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CBB0" w14:textId="121F0948" w:rsidR="009C5695" w:rsidRPr="00FC34DC" w:rsidRDefault="00FC34DC" w:rsidP="00FC34DC">
      <w:pPr>
        <w:jc w:val="center"/>
        <w:rPr>
          <w:rFonts w:ascii="Tahoma" w:hAnsi="Tahoma" w:cs="Tahoma"/>
          <w:b/>
          <w:bCs/>
          <w:sz w:val="24"/>
          <w:szCs w:val="24"/>
        </w:rPr>
      </w:pPr>
      <w:r w:rsidRPr="00FC34DC">
        <w:rPr>
          <w:rFonts w:ascii="Tahoma" w:hAnsi="Tahoma" w:cs="Tahoma"/>
          <w:b/>
          <w:bCs/>
          <w:sz w:val="24"/>
          <w:szCs w:val="24"/>
          <w:lang w:eastAsia="zh-CN"/>
        </w:rPr>
        <w:t>“Rhetoricians Assemble” Transcript</w:t>
      </w:r>
    </w:p>
    <w:p w14:paraId="402C0F7B" w14:textId="293FCF0F" w:rsidR="009C5695" w:rsidRDefault="00FC34DC">
      <w:pPr>
        <w:spacing w:after="0"/>
        <w:rPr>
          <w:rFonts w:ascii="Tahoma" w:hAnsi="Tahoma" w:cs="Tahoma"/>
          <w:sz w:val="24"/>
          <w:szCs w:val="24"/>
        </w:rPr>
      </w:pPr>
      <w:r>
        <w:rPr>
          <w:rFonts w:ascii="Tahoma" w:hAnsi="Tahoma" w:cs="Tahoma"/>
          <w:sz w:val="24"/>
          <w:szCs w:val="24"/>
        </w:rPr>
        <w:t>[</w:t>
      </w:r>
      <w:r w:rsidRPr="00FC34DC">
        <w:rPr>
          <w:rFonts w:ascii="Tahoma" w:hAnsi="Tahoma" w:cs="Tahoma"/>
          <w:i/>
          <w:iCs/>
          <w:sz w:val="24"/>
          <w:szCs w:val="24"/>
        </w:rPr>
        <w:t>Rhetoricity</w:t>
      </w:r>
      <w:r>
        <w:rPr>
          <w:rFonts w:ascii="Tahoma" w:hAnsi="Tahoma" w:cs="Tahoma"/>
          <w:sz w:val="24"/>
          <w:szCs w:val="24"/>
        </w:rPr>
        <w:t xml:space="preserve"> theme plays]</w:t>
      </w:r>
    </w:p>
    <w:p w14:paraId="0B05A275" w14:textId="77777777" w:rsidR="00FC34DC" w:rsidRPr="00FC34DC" w:rsidRDefault="00FC34DC">
      <w:pPr>
        <w:spacing w:after="0"/>
        <w:rPr>
          <w:rFonts w:ascii="Tahoma" w:hAnsi="Tahoma" w:cs="Tahoma"/>
          <w:sz w:val="24"/>
          <w:szCs w:val="24"/>
        </w:rPr>
      </w:pPr>
    </w:p>
    <w:p w14:paraId="755AB4C7" w14:textId="56AB3B01" w:rsidR="009C5695" w:rsidRDefault="00000000">
      <w:pPr>
        <w:spacing w:after="0"/>
        <w:rPr>
          <w:rFonts w:ascii="Tahoma" w:hAnsi="Tahoma" w:cs="Tahoma"/>
          <w:color w:val="5D7284"/>
          <w:sz w:val="24"/>
          <w:szCs w:val="24"/>
        </w:rPr>
      </w:pPr>
      <w:r w:rsidRPr="00FC34DC">
        <w:rPr>
          <w:rFonts w:ascii="Tahoma" w:hAnsi="Tahoma" w:cs="Tahoma"/>
          <w:color w:val="5D7284"/>
          <w:sz w:val="24"/>
          <w:szCs w:val="24"/>
        </w:rPr>
        <w:t>00:11</w:t>
      </w:r>
    </w:p>
    <w:p w14:paraId="02036E02" w14:textId="77777777" w:rsidR="00FC34DC" w:rsidRPr="00FC34DC" w:rsidRDefault="00FC34DC">
      <w:pPr>
        <w:spacing w:after="0"/>
        <w:rPr>
          <w:rFonts w:ascii="Tahoma" w:hAnsi="Tahoma" w:cs="Tahoma"/>
          <w:sz w:val="24"/>
          <w:szCs w:val="24"/>
        </w:rPr>
      </w:pPr>
    </w:p>
    <w:p w14:paraId="0FFD4573" w14:textId="5DCE3417" w:rsidR="00FC34DC" w:rsidRPr="007565ED" w:rsidRDefault="00FC34DC">
      <w:pPr>
        <w:spacing w:after="0"/>
        <w:rPr>
          <w:rFonts w:ascii="Tahoma" w:hAnsi="Tahoma" w:cs="Tahoma"/>
          <w:sz w:val="24"/>
          <w:szCs w:val="24"/>
        </w:rPr>
      </w:pPr>
      <w:r w:rsidRPr="007565ED">
        <w:rPr>
          <w:rFonts w:ascii="Tahoma" w:hAnsi="Tahoma" w:cs="Tahoma"/>
          <w:sz w:val="24"/>
          <w:szCs w:val="24"/>
        </w:rPr>
        <w:t xml:space="preserve">Eric Detweiler [D]: </w:t>
      </w:r>
      <w:r w:rsidRPr="007565ED">
        <w:rPr>
          <w:rFonts w:ascii="Tahoma" w:hAnsi="Tahoma" w:cs="Tahoma"/>
          <w:sz w:val="24"/>
          <w:szCs w:val="24"/>
        </w:rPr>
        <w:t xml:space="preserve">Hello </w:t>
      </w:r>
      <w:proofErr w:type="spellStart"/>
      <w:r w:rsidRPr="007565ED">
        <w:rPr>
          <w:rFonts w:ascii="Tahoma" w:hAnsi="Tahoma" w:cs="Tahoma"/>
          <w:sz w:val="24"/>
          <w:szCs w:val="24"/>
        </w:rPr>
        <w:t>hello</w:t>
      </w:r>
      <w:proofErr w:type="spellEnd"/>
      <w:r w:rsidRPr="007565ED">
        <w:rPr>
          <w:rFonts w:ascii="Tahoma" w:hAnsi="Tahoma" w:cs="Tahoma"/>
          <w:sz w:val="24"/>
          <w:szCs w:val="24"/>
        </w:rPr>
        <w:t xml:space="preserve">, </w:t>
      </w:r>
      <w:r w:rsidRPr="007565ED">
        <w:rPr>
          <w:rFonts w:ascii="Tahoma" w:hAnsi="Tahoma" w:cs="Tahoma"/>
          <w:i/>
          <w:iCs/>
          <w:sz w:val="24"/>
          <w:szCs w:val="24"/>
        </w:rPr>
        <w:t>Rhetoricity</w:t>
      </w:r>
      <w:r w:rsidRPr="007565ED">
        <w:rPr>
          <w:rFonts w:ascii="Tahoma" w:hAnsi="Tahoma" w:cs="Tahoma"/>
          <w:sz w:val="24"/>
          <w:szCs w:val="24"/>
        </w:rPr>
        <w:t xml:space="preserve"> listeners! This is Eric Detweiler, here to bring you a third episode guest-hosted by Dr. Derek Handley, who I'm delighted to say is here with me as we record this introduction. I put out a call for guest contributors to the podcast back in July 2020. Check on the introduction to the episode entitled "Rhetorical </w:t>
      </w:r>
      <w:proofErr w:type="spellStart"/>
      <w:r w:rsidRPr="007565ED">
        <w:rPr>
          <w:rFonts w:ascii="Tahoma" w:hAnsi="Tahoma" w:cs="Tahoma"/>
          <w:sz w:val="24"/>
          <w:szCs w:val="24"/>
        </w:rPr>
        <w:t>Juxatapositions</w:t>
      </w:r>
      <w:proofErr w:type="spellEnd"/>
      <w:r w:rsidRPr="007565ED">
        <w:rPr>
          <w:rFonts w:ascii="Tahoma" w:hAnsi="Tahoma" w:cs="Tahoma"/>
          <w:sz w:val="24"/>
          <w:szCs w:val="24"/>
        </w:rPr>
        <w:t xml:space="preserve">" if you'd like more information on that call. Derek has previously guest-hosted episodes featuring Drs. Cedric Burrows and April Baker-Bell. This installment ups the ante as he moderates a roundtable featuring Tamika Carey, David Green, Andre Johnson, Ersula Ore, and Gwendolyn </w:t>
      </w:r>
      <w:proofErr w:type="spellStart"/>
      <w:r w:rsidRPr="007565ED">
        <w:rPr>
          <w:rFonts w:ascii="Tahoma" w:hAnsi="Tahoma" w:cs="Tahoma"/>
          <w:sz w:val="24"/>
          <w:szCs w:val="24"/>
        </w:rPr>
        <w:t>Pough</w:t>
      </w:r>
      <w:proofErr w:type="spellEnd"/>
      <w:r w:rsidRPr="007565ED">
        <w:rPr>
          <w:rFonts w:ascii="Tahoma" w:hAnsi="Tahoma" w:cs="Tahoma"/>
          <w:sz w:val="24"/>
          <w:szCs w:val="24"/>
        </w:rPr>
        <w:t xml:space="preserve">, </w:t>
      </w:r>
      <w:r w:rsidR="00000000" w:rsidRPr="007565ED">
        <w:rPr>
          <w:rFonts w:ascii="Tahoma" w:hAnsi="Tahoma" w:cs="Tahoma"/>
          <w:sz w:val="24"/>
          <w:szCs w:val="24"/>
        </w:rPr>
        <w:t xml:space="preserve">recorded at the 2022 </w:t>
      </w:r>
      <w:r w:rsidRPr="007565ED">
        <w:rPr>
          <w:rFonts w:ascii="Tahoma" w:hAnsi="Tahoma" w:cs="Tahoma"/>
          <w:sz w:val="24"/>
          <w:szCs w:val="24"/>
        </w:rPr>
        <w:t>R</w:t>
      </w:r>
      <w:r w:rsidR="00000000" w:rsidRPr="007565ED">
        <w:rPr>
          <w:rFonts w:ascii="Tahoma" w:hAnsi="Tahoma" w:cs="Tahoma"/>
          <w:sz w:val="24"/>
          <w:szCs w:val="24"/>
        </w:rPr>
        <w:t xml:space="preserve">hetoric Society of America Conference in Baltimore, Maryland. </w:t>
      </w:r>
      <w:r w:rsidRPr="007565ED">
        <w:rPr>
          <w:rFonts w:ascii="Tahoma" w:hAnsi="Tahoma" w:cs="Tahoma"/>
          <w:sz w:val="24"/>
          <w:szCs w:val="24"/>
        </w:rPr>
        <w:t>I'll introduce those guests in a little more detail in a bit, but for now, I want to bring Derek into the conversation</w:t>
      </w:r>
      <w:r w:rsidRPr="007565ED">
        <w:rPr>
          <w:rFonts w:ascii="Tahoma" w:hAnsi="Tahoma" w:cs="Tahoma"/>
          <w:sz w:val="24"/>
          <w:szCs w:val="24"/>
        </w:rPr>
        <w:t>.</w:t>
      </w:r>
      <w:r w:rsidR="00000000" w:rsidRPr="007565ED">
        <w:rPr>
          <w:rFonts w:ascii="Tahoma" w:hAnsi="Tahoma" w:cs="Tahoma"/>
          <w:sz w:val="24"/>
          <w:szCs w:val="24"/>
        </w:rPr>
        <w:t xml:space="preserve"> And Derek, I wanted to ask if you could just talk a little bit about the initial inspiration for this episode and how it came together.</w:t>
      </w:r>
    </w:p>
    <w:p w14:paraId="696AE43C" w14:textId="77777777" w:rsidR="00FC34DC" w:rsidRPr="007565ED" w:rsidRDefault="00FC34DC">
      <w:pPr>
        <w:spacing w:after="0"/>
        <w:rPr>
          <w:rFonts w:ascii="Tahoma" w:hAnsi="Tahoma" w:cs="Tahoma"/>
          <w:sz w:val="24"/>
          <w:szCs w:val="24"/>
        </w:rPr>
      </w:pPr>
    </w:p>
    <w:p w14:paraId="5F1F93E2" w14:textId="77777777" w:rsidR="0006058C" w:rsidRPr="007565ED" w:rsidRDefault="00FC34DC">
      <w:pPr>
        <w:spacing w:after="0"/>
        <w:rPr>
          <w:rFonts w:ascii="Tahoma" w:hAnsi="Tahoma" w:cs="Tahoma"/>
          <w:sz w:val="24"/>
          <w:szCs w:val="24"/>
        </w:rPr>
      </w:pPr>
      <w:r w:rsidRPr="007565ED">
        <w:rPr>
          <w:rFonts w:ascii="Tahoma" w:hAnsi="Tahoma" w:cs="Tahoma"/>
          <w:sz w:val="24"/>
          <w:szCs w:val="24"/>
        </w:rPr>
        <w:t xml:space="preserve">Derek Handley [H]: </w:t>
      </w:r>
      <w:r w:rsidR="00000000" w:rsidRPr="007565ED">
        <w:rPr>
          <w:rFonts w:ascii="Tahoma" w:hAnsi="Tahoma" w:cs="Tahoma"/>
          <w:sz w:val="24"/>
          <w:szCs w:val="24"/>
        </w:rPr>
        <w:t>Thanks, Eric. Well, this episode came together, really, in part because of your initial call. In the summer of 2020, I wanted to talk to some scholars about where we were as a discipline,</w:t>
      </w:r>
      <w:r w:rsidRPr="007565ED">
        <w:rPr>
          <w:rFonts w:ascii="Tahoma" w:hAnsi="Tahoma" w:cs="Tahoma"/>
          <w:sz w:val="24"/>
          <w:szCs w:val="24"/>
        </w:rPr>
        <w:t xml:space="preserve"> </w:t>
      </w:r>
      <w:r w:rsidR="00000000" w:rsidRPr="007565ED">
        <w:rPr>
          <w:rFonts w:ascii="Tahoma" w:hAnsi="Tahoma" w:cs="Tahoma"/>
          <w:sz w:val="24"/>
          <w:szCs w:val="24"/>
        </w:rPr>
        <w:t>as an academic profession, and maybe even to a lesser extent as a country</w:t>
      </w:r>
      <w:r w:rsidRPr="007565ED">
        <w:rPr>
          <w:rFonts w:ascii="Tahoma" w:hAnsi="Tahoma" w:cs="Tahoma"/>
          <w:sz w:val="24"/>
          <w:szCs w:val="24"/>
        </w:rPr>
        <w:t>, t</w:t>
      </w:r>
      <w:r w:rsidR="00000000" w:rsidRPr="007565ED">
        <w:rPr>
          <w:rFonts w:ascii="Tahoma" w:hAnsi="Tahoma" w:cs="Tahoma"/>
          <w:sz w:val="24"/>
          <w:szCs w:val="24"/>
        </w:rPr>
        <w:t xml:space="preserve">wo years after the murders of </w:t>
      </w:r>
      <w:r w:rsidRPr="007565ED">
        <w:rPr>
          <w:rFonts w:ascii="Tahoma" w:hAnsi="Tahoma" w:cs="Tahoma"/>
          <w:sz w:val="24"/>
          <w:szCs w:val="24"/>
        </w:rPr>
        <w:t>Breonna Taylor</w:t>
      </w:r>
      <w:r w:rsidR="00000000" w:rsidRPr="007565ED">
        <w:rPr>
          <w:rFonts w:ascii="Tahoma" w:hAnsi="Tahoma" w:cs="Tahoma"/>
          <w:sz w:val="24"/>
          <w:szCs w:val="24"/>
        </w:rPr>
        <w:t>, George Floyd</w:t>
      </w:r>
      <w:r w:rsidRPr="007565ED">
        <w:rPr>
          <w:rFonts w:ascii="Tahoma" w:hAnsi="Tahoma" w:cs="Tahoma"/>
          <w:sz w:val="24"/>
          <w:szCs w:val="24"/>
        </w:rPr>
        <w:t>,</w:t>
      </w:r>
      <w:r w:rsidR="00000000" w:rsidRPr="007565ED">
        <w:rPr>
          <w:rFonts w:ascii="Tahoma" w:hAnsi="Tahoma" w:cs="Tahoma"/>
          <w:sz w:val="24"/>
          <w:szCs w:val="24"/>
        </w:rPr>
        <w:t xml:space="preserve"> </w:t>
      </w:r>
      <w:proofErr w:type="spellStart"/>
      <w:r w:rsidRPr="007565ED">
        <w:rPr>
          <w:rFonts w:ascii="Tahoma" w:hAnsi="Tahoma" w:cs="Tahoma"/>
          <w:sz w:val="24"/>
          <w:szCs w:val="24"/>
        </w:rPr>
        <w:t>A</w:t>
      </w:r>
      <w:r w:rsidR="00000000" w:rsidRPr="007565ED">
        <w:rPr>
          <w:rFonts w:ascii="Tahoma" w:hAnsi="Tahoma" w:cs="Tahoma"/>
          <w:sz w:val="24"/>
          <w:szCs w:val="24"/>
        </w:rPr>
        <w:t>hmaud</w:t>
      </w:r>
      <w:proofErr w:type="spellEnd"/>
      <w:r w:rsidR="00000000" w:rsidRPr="007565ED">
        <w:rPr>
          <w:rFonts w:ascii="Tahoma" w:hAnsi="Tahoma" w:cs="Tahoma"/>
          <w:sz w:val="24"/>
          <w:szCs w:val="24"/>
        </w:rPr>
        <w:t xml:space="preserve"> </w:t>
      </w:r>
      <w:proofErr w:type="spellStart"/>
      <w:r w:rsidRPr="007565ED">
        <w:rPr>
          <w:rFonts w:ascii="Tahoma" w:hAnsi="Tahoma" w:cs="Tahoma"/>
          <w:sz w:val="24"/>
          <w:szCs w:val="24"/>
        </w:rPr>
        <w:t>A</w:t>
      </w:r>
      <w:r w:rsidR="00000000" w:rsidRPr="007565ED">
        <w:rPr>
          <w:rFonts w:ascii="Tahoma" w:hAnsi="Tahoma" w:cs="Tahoma"/>
          <w:sz w:val="24"/>
          <w:szCs w:val="24"/>
        </w:rPr>
        <w:t>rbery</w:t>
      </w:r>
      <w:proofErr w:type="spellEnd"/>
      <w:r w:rsidR="00000000" w:rsidRPr="007565ED">
        <w:rPr>
          <w:rFonts w:ascii="Tahoma" w:hAnsi="Tahoma" w:cs="Tahoma"/>
          <w:sz w:val="24"/>
          <w:szCs w:val="24"/>
        </w:rPr>
        <w:t>. And it happened to coincide with our RSA Conference. And when we met, I mean, it was like not too long after the mass shooting in Buffalo. So I thought it was a timely conversation</w:t>
      </w:r>
      <w:r w:rsidRPr="007565ED">
        <w:rPr>
          <w:rFonts w:ascii="Tahoma" w:hAnsi="Tahoma" w:cs="Tahoma"/>
          <w:sz w:val="24"/>
          <w:szCs w:val="24"/>
        </w:rPr>
        <w:t xml:space="preserve"> b</w:t>
      </w:r>
      <w:r w:rsidR="00000000" w:rsidRPr="007565ED">
        <w:rPr>
          <w:rFonts w:ascii="Tahoma" w:hAnsi="Tahoma" w:cs="Tahoma"/>
          <w:sz w:val="24"/>
          <w:szCs w:val="24"/>
        </w:rPr>
        <w:t>ecause what we saw after, you know, the summer of 2020, this big conversation that we were having as a discipline about antiracism, antiracism pedagogy</w:t>
      </w:r>
      <w:r w:rsidRPr="007565ED">
        <w:rPr>
          <w:rFonts w:ascii="Tahoma" w:hAnsi="Tahoma" w:cs="Tahoma"/>
          <w:sz w:val="24"/>
          <w:szCs w:val="24"/>
        </w:rPr>
        <w:t>—</w:t>
      </w:r>
      <w:r w:rsidR="00000000" w:rsidRPr="007565ED">
        <w:rPr>
          <w:rFonts w:ascii="Tahoma" w:hAnsi="Tahoma" w:cs="Tahoma"/>
          <w:sz w:val="24"/>
          <w:szCs w:val="24"/>
        </w:rPr>
        <w:t>that was kind of the exigence, if you will, for having this conversation with this wonderful lineup of scholars whose work I've read, I've taught, I just respect the whole heck out of the</w:t>
      </w:r>
      <w:r w:rsidR="0006058C" w:rsidRPr="007565ED">
        <w:rPr>
          <w:rFonts w:ascii="Tahoma" w:hAnsi="Tahoma" w:cs="Tahoma"/>
          <w:sz w:val="24"/>
          <w:szCs w:val="24"/>
        </w:rPr>
        <w:t>m, a</w:t>
      </w:r>
      <w:r w:rsidR="00000000" w:rsidRPr="007565ED">
        <w:rPr>
          <w:rFonts w:ascii="Tahoma" w:hAnsi="Tahoma" w:cs="Tahoma"/>
          <w:sz w:val="24"/>
          <w:szCs w:val="24"/>
        </w:rPr>
        <w:t>nd</w:t>
      </w:r>
      <w:r w:rsidRPr="007565ED">
        <w:rPr>
          <w:rFonts w:ascii="Tahoma" w:hAnsi="Tahoma" w:cs="Tahoma"/>
          <w:sz w:val="24"/>
          <w:szCs w:val="24"/>
        </w:rPr>
        <w:t xml:space="preserve"> </w:t>
      </w:r>
      <w:r w:rsidR="00000000" w:rsidRPr="007565ED">
        <w:rPr>
          <w:rFonts w:ascii="Tahoma" w:hAnsi="Tahoma" w:cs="Tahoma"/>
          <w:sz w:val="24"/>
          <w:szCs w:val="24"/>
        </w:rPr>
        <w:t>it was a wonderful time for me</w:t>
      </w:r>
      <w:r w:rsidR="0006058C" w:rsidRPr="007565ED">
        <w:rPr>
          <w:rFonts w:ascii="Tahoma" w:hAnsi="Tahoma" w:cs="Tahoma"/>
          <w:sz w:val="24"/>
          <w:szCs w:val="24"/>
        </w:rPr>
        <w:t>—</w:t>
      </w:r>
      <w:r w:rsidR="00000000" w:rsidRPr="007565ED">
        <w:rPr>
          <w:rFonts w:ascii="Tahoma" w:hAnsi="Tahoma" w:cs="Tahoma"/>
          <w:sz w:val="24"/>
          <w:szCs w:val="24"/>
        </w:rPr>
        <w:t xml:space="preserve">some of them who only knew in passing, but </w:t>
      </w:r>
      <w:r w:rsidR="0006058C" w:rsidRPr="007565ED">
        <w:rPr>
          <w:rFonts w:ascii="Tahoma" w:hAnsi="Tahoma" w:cs="Tahoma"/>
          <w:sz w:val="24"/>
          <w:szCs w:val="24"/>
        </w:rPr>
        <w:t xml:space="preserve">I </w:t>
      </w:r>
      <w:r w:rsidR="00000000" w:rsidRPr="007565ED">
        <w:rPr>
          <w:rFonts w:ascii="Tahoma" w:hAnsi="Tahoma" w:cs="Tahoma"/>
          <w:sz w:val="24"/>
          <w:szCs w:val="24"/>
        </w:rPr>
        <w:t>really</w:t>
      </w:r>
      <w:r w:rsidRPr="007565ED">
        <w:rPr>
          <w:rFonts w:ascii="Tahoma" w:hAnsi="Tahoma" w:cs="Tahoma"/>
          <w:sz w:val="24"/>
          <w:szCs w:val="24"/>
        </w:rPr>
        <w:t xml:space="preserve"> </w:t>
      </w:r>
      <w:r w:rsidR="00000000" w:rsidRPr="007565ED">
        <w:rPr>
          <w:rFonts w:ascii="Tahoma" w:hAnsi="Tahoma" w:cs="Tahoma"/>
          <w:sz w:val="24"/>
          <w:szCs w:val="24"/>
        </w:rPr>
        <w:t>g</w:t>
      </w:r>
      <w:r w:rsidR="0006058C" w:rsidRPr="007565ED">
        <w:rPr>
          <w:rFonts w:ascii="Tahoma" w:hAnsi="Tahoma" w:cs="Tahoma"/>
          <w:sz w:val="24"/>
          <w:szCs w:val="24"/>
        </w:rPr>
        <w:t>o</w:t>
      </w:r>
      <w:r w:rsidR="00000000" w:rsidRPr="007565ED">
        <w:rPr>
          <w:rFonts w:ascii="Tahoma" w:hAnsi="Tahoma" w:cs="Tahoma"/>
          <w:sz w:val="24"/>
          <w:szCs w:val="24"/>
        </w:rPr>
        <w:t>t to know and g</w:t>
      </w:r>
      <w:r w:rsidR="0006058C" w:rsidRPr="007565ED">
        <w:rPr>
          <w:rFonts w:ascii="Tahoma" w:hAnsi="Tahoma" w:cs="Tahoma"/>
          <w:sz w:val="24"/>
          <w:szCs w:val="24"/>
        </w:rPr>
        <w:t>o</w:t>
      </w:r>
      <w:r w:rsidR="00000000" w:rsidRPr="007565ED">
        <w:rPr>
          <w:rFonts w:ascii="Tahoma" w:hAnsi="Tahoma" w:cs="Tahoma"/>
          <w:sz w:val="24"/>
          <w:szCs w:val="24"/>
        </w:rPr>
        <w:t>t to speak with</w:t>
      </w:r>
      <w:r w:rsidR="0006058C" w:rsidRPr="007565ED">
        <w:rPr>
          <w:rFonts w:ascii="Tahoma" w:hAnsi="Tahoma" w:cs="Tahoma"/>
          <w:sz w:val="24"/>
          <w:szCs w:val="24"/>
        </w:rPr>
        <w:t>. S</w:t>
      </w:r>
      <w:r w:rsidR="00000000" w:rsidRPr="007565ED">
        <w:rPr>
          <w:rFonts w:ascii="Tahoma" w:hAnsi="Tahoma" w:cs="Tahoma"/>
          <w:sz w:val="24"/>
          <w:szCs w:val="24"/>
        </w:rPr>
        <w:t>o that was the reason for wanting to do this. And I'm just so happy number one to you for allow</w:t>
      </w:r>
      <w:r w:rsidR="0006058C" w:rsidRPr="007565ED">
        <w:rPr>
          <w:rFonts w:ascii="Tahoma" w:hAnsi="Tahoma" w:cs="Tahoma"/>
          <w:sz w:val="24"/>
          <w:szCs w:val="24"/>
        </w:rPr>
        <w:t>ing</w:t>
      </w:r>
      <w:r w:rsidR="00000000" w:rsidRPr="007565ED">
        <w:rPr>
          <w:rFonts w:ascii="Tahoma" w:hAnsi="Tahoma" w:cs="Tahoma"/>
          <w:sz w:val="24"/>
          <w:szCs w:val="24"/>
        </w:rPr>
        <w:t xml:space="preserve"> me to use your platform again, and especially to the scholars who agreed to participate.</w:t>
      </w:r>
    </w:p>
    <w:p w14:paraId="18C41CC8" w14:textId="77777777" w:rsidR="0006058C" w:rsidRPr="007565ED" w:rsidRDefault="0006058C">
      <w:pPr>
        <w:spacing w:after="0"/>
        <w:rPr>
          <w:rFonts w:ascii="Tahoma" w:hAnsi="Tahoma" w:cs="Tahoma"/>
          <w:sz w:val="24"/>
          <w:szCs w:val="24"/>
        </w:rPr>
      </w:pPr>
    </w:p>
    <w:p w14:paraId="7842DFA6" w14:textId="77777777" w:rsidR="0006058C" w:rsidRPr="007565ED" w:rsidRDefault="0006058C">
      <w:pPr>
        <w:spacing w:after="0"/>
        <w:rPr>
          <w:rFonts w:ascii="Tahoma" w:hAnsi="Tahoma" w:cs="Tahoma"/>
          <w:sz w:val="24"/>
          <w:szCs w:val="24"/>
        </w:rPr>
      </w:pPr>
      <w:r w:rsidRPr="007565ED">
        <w:rPr>
          <w:rFonts w:ascii="Tahoma" w:hAnsi="Tahoma" w:cs="Tahoma"/>
          <w:sz w:val="24"/>
          <w:szCs w:val="24"/>
        </w:rPr>
        <w:t xml:space="preserve">D: </w:t>
      </w:r>
      <w:r w:rsidR="00000000" w:rsidRPr="007565ED">
        <w:rPr>
          <w:rFonts w:ascii="Tahoma" w:hAnsi="Tahoma" w:cs="Tahoma"/>
          <w:sz w:val="24"/>
          <w:szCs w:val="24"/>
        </w:rPr>
        <w:t>Yeah, for sure. I mean, I'm more than happy to share the platform. And I will say</w:t>
      </w:r>
      <w:r w:rsidRPr="007565ED">
        <w:rPr>
          <w:rFonts w:ascii="Tahoma" w:hAnsi="Tahoma" w:cs="Tahoma"/>
          <w:sz w:val="24"/>
          <w:szCs w:val="24"/>
        </w:rPr>
        <w:t>,</w:t>
      </w:r>
      <w:r w:rsidR="00000000" w:rsidRPr="007565ED">
        <w:rPr>
          <w:rFonts w:ascii="Tahoma" w:hAnsi="Tahoma" w:cs="Tahoma"/>
          <w:sz w:val="24"/>
          <w:szCs w:val="24"/>
        </w:rPr>
        <w:t xml:space="preserve"> like, I would have never in my wildest dreams have imagined being able to get this group together </w:t>
      </w:r>
      <w:r w:rsidRPr="007565ED">
        <w:rPr>
          <w:rFonts w:ascii="Tahoma" w:hAnsi="Tahoma" w:cs="Tahoma"/>
          <w:sz w:val="24"/>
          <w:szCs w:val="24"/>
        </w:rPr>
        <w:t>f</w:t>
      </w:r>
      <w:r w:rsidR="00000000" w:rsidRPr="007565ED">
        <w:rPr>
          <w:rFonts w:ascii="Tahoma" w:hAnsi="Tahoma" w:cs="Tahoma"/>
          <w:sz w:val="24"/>
          <w:szCs w:val="24"/>
        </w:rPr>
        <w:t>or this little podcast</w:t>
      </w:r>
    </w:p>
    <w:p w14:paraId="4341043B" w14:textId="77777777" w:rsidR="0006058C" w:rsidRPr="007565ED" w:rsidRDefault="0006058C">
      <w:pPr>
        <w:spacing w:after="0"/>
        <w:rPr>
          <w:rFonts w:ascii="Tahoma" w:hAnsi="Tahoma" w:cs="Tahoma"/>
          <w:sz w:val="24"/>
          <w:szCs w:val="24"/>
        </w:rPr>
      </w:pPr>
    </w:p>
    <w:p w14:paraId="38484C54" w14:textId="77777777" w:rsidR="0006058C" w:rsidRPr="007565ED" w:rsidRDefault="0006058C">
      <w:pPr>
        <w:spacing w:after="0"/>
        <w:rPr>
          <w:rFonts w:ascii="Tahoma" w:hAnsi="Tahoma" w:cs="Tahoma"/>
          <w:sz w:val="24"/>
          <w:szCs w:val="24"/>
        </w:rPr>
      </w:pPr>
      <w:r w:rsidRPr="007565ED">
        <w:rPr>
          <w:rFonts w:ascii="Tahoma" w:hAnsi="Tahoma" w:cs="Tahoma"/>
          <w:sz w:val="24"/>
          <w:szCs w:val="24"/>
        </w:rPr>
        <w:lastRenderedPageBreak/>
        <w:t>H: W</w:t>
      </w:r>
      <w:r w:rsidR="00000000" w:rsidRPr="007565ED">
        <w:rPr>
          <w:rFonts w:ascii="Tahoma" w:hAnsi="Tahoma" w:cs="Tahoma"/>
          <w:sz w:val="24"/>
          <w:szCs w:val="24"/>
        </w:rPr>
        <w:t xml:space="preserve">e </w:t>
      </w:r>
      <w:proofErr w:type="spellStart"/>
      <w:r w:rsidR="00000000" w:rsidRPr="007565ED">
        <w:rPr>
          <w:rFonts w:ascii="Tahoma" w:hAnsi="Tahoma" w:cs="Tahoma"/>
          <w:sz w:val="24"/>
          <w:szCs w:val="24"/>
        </w:rPr>
        <w:t>gotta</w:t>
      </w:r>
      <w:proofErr w:type="spellEnd"/>
      <w:r w:rsidR="00000000" w:rsidRPr="007565ED">
        <w:rPr>
          <w:rFonts w:ascii="Tahoma" w:hAnsi="Tahoma" w:cs="Tahoma"/>
          <w:sz w:val="24"/>
          <w:szCs w:val="24"/>
        </w:rPr>
        <w:t xml:space="preserve"> give a shout out to Dr. </w:t>
      </w:r>
      <w:r w:rsidRPr="007565ED">
        <w:rPr>
          <w:rFonts w:ascii="Tahoma" w:hAnsi="Tahoma" w:cs="Tahoma"/>
          <w:sz w:val="24"/>
          <w:szCs w:val="24"/>
        </w:rPr>
        <w:t>Er</w:t>
      </w:r>
      <w:r w:rsidR="00000000" w:rsidRPr="007565ED">
        <w:rPr>
          <w:rFonts w:ascii="Tahoma" w:hAnsi="Tahoma" w:cs="Tahoma"/>
          <w:sz w:val="24"/>
          <w:szCs w:val="24"/>
        </w:rPr>
        <w:t xml:space="preserve">sula </w:t>
      </w:r>
      <w:r w:rsidRPr="007565ED">
        <w:rPr>
          <w:rFonts w:ascii="Tahoma" w:hAnsi="Tahoma" w:cs="Tahoma"/>
          <w:sz w:val="24"/>
          <w:szCs w:val="24"/>
        </w:rPr>
        <w:t>Ore</w:t>
      </w:r>
      <w:r w:rsidR="00000000" w:rsidRPr="007565ED">
        <w:rPr>
          <w:rFonts w:ascii="Tahoma" w:hAnsi="Tahoma" w:cs="Tahoma"/>
          <w:sz w:val="24"/>
          <w:szCs w:val="24"/>
        </w:rPr>
        <w:t xml:space="preserve"> because I initially approached her</w:t>
      </w:r>
      <w:r w:rsidRPr="007565ED">
        <w:rPr>
          <w:rFonts w:ascii="Tahoma" w:hAnsi="Tahoma" w:cs="Tahoma"/>
          <w:sz w:val="24"/>
          <w:szCs w:val="24"/>
        </w:rPr>
        <w:t>, a</w:t>
      </w:r>
      <w:r w:rsidR="00000000" w:rsidRPr="007565ED">
        <w:rPr>
          <w:rFonts w:ascii="Tahoma" w:hAnsi="Tahoma" w:cs="Tahoma"/>
          <w:sz w:val="24"/>
          <w:szCs w:val="24"/>
        </w:rPr>
        <w:t>nd she came up with the idea</w:t>
      </w:r>
      <w:r w:rsidRPr="007565ED">
        <w:rPr>
          <w:rFonts w:ascii="Tahoma" w:hAnsi="Tahoma" w:cs="Tahoma"/>
          <w:sz w:val="24"/>
          <w:szCs w:val="24"/>
        </w:rPr>
        <w:t>, said “I</w:t>
      </w:r>
      <w:r w:rsidR="00000000" w:rsidRPr="007565ED">
        <w:rPr>
          <w:rFonts w:ascii="Tahoma" w:hAnsi="Tahoma" w:cs="Tahoma"/>
          <w:sz w:val="24"/>
          <w:szCs w:val="24"/>
        </w:rPr>
        <w:t xml:space="preserve"> think we should expand it.</w:t>
      </w:r>
      <w:r w:rsidRPr="007565ED">
        <w:rPr>
          <w:rFonts w:ascii="Tahoma" w:hAnsi="Tahoma" w:cs="Tahoma"/>
          <w:sz w:val="24"/>
          <w:szCs w:val="24"/>
        </w:rPr>
        <w:t>”</w:t>
      </w:r>
      <w:r w:rsidR="00000000" w:rsidRPr="007565ED">
        <w:rPr>
          <w:rFonts w:ascii="Tahoma" w:hAnsi="Tahoma" w:cs="Tahoma"/>
          <w:sz w:val="24"/>
          <w:szCs w:val="24"/>
        </w:rPr>
        <w:t xml:space="preserve"> And she reached out to everyone on our behalf. So I want to make sure I give her the credit.</w:t>
      </w:r>
    </w:p>
    <w:p w14:paraId="7DA15EB2" w14:textId="77777777" w:rsidR="0006058C" w:rsidRPr="007565ED" w:rsidRDefault="0006058C">
      <w:pPr>
        <w:spacing w:after="0"/>
        <w:rPr>
          <w:rFonts w:ascii="Tahoma" w:hAnsi="Tahoma" w:cs="Tahoma"/>
          <w:sz w:val="24"/>
          <w:szCs w:val="24"/>
        </w:rPr>
      </w:pPr>
    </w:p>
    <w:p w14:paraId="324D4D30" w14:textId="77777777" w:rsidR="0006058C" w:rsidRPr="007565ED" w:rsidRDefault="0006058C">
      <w:pPr>
        <w:spacing w:after="0"/>
        <w:rPr>
          <w:rFonts w:ascii="Tahoma" w:hAnsi="Tahoma" w:cs="Tahoma"/>
          <w:sz w:val="24"/>
          <w:szCs w:val="24"/>
        </w:rPr>
      </w:pPr>
      <w:r w:rsidRPr="007565ED">
        <w:rPr>
          <w:rFonts w:ascii="Tahoma" w:hAnsi="Tahoma" w:cs="Tahoma"/>
          <w:sz w:val="24"/>
          <w:szCs w:val="24"/>
        </w:rPr>
        <w:t xml:space="preserve">D: </w:t>
      </w:r>
      <w:r w:rsidR="00000000" w:rsidRPr="007565ED">
        <w:rPr>
          <w:rFonts w:ascii="Tahoma" w:hAnsi="Tahoma" w:cs="Tahoma"/>
          <w:sz w:val="24"/>
          <w:szCs w:val="24"/>
        </w:rPr>
        <w:t>Yes. And you know, you mentioned there that she had given you the idea to kind of expand the conversation a little bit</w:t>
      </w:r>
      <w:r w:rsidRPr="007565ED">
        <w:rPr>
          <w:rFonts w:ascii="Tahoma" w:hAnsi="Tahoma" w:cs="Tahoma"/>
          <w:sz w:val="24"/>
          <w:szCs w:val="24"/>
        </w:rPr>
        <w:t>. T</w:t>
      </w:r>
      <w:r w:rsidR="00000000" w:rsidRPr="007565ED">
        <w:rPr>
          <w:rFonts w:ascii="Tahoma" w:hAnsi="Tahoma" w:cs="Tahoma"/>
          <w:sz w:val="24"/>
          <w:szCs w:val="24"/>
        </w:rPr>
        <w:t>he past episodes that you've guest</w:t>
      </w:r>
      <w:r w:rsidRPr="007565ED">
        <w:rPr>
          <w:rFonts w:ascii="Tahoma" w:hAnsi="Tahoma" w:cs="Tahoma"/>
          <w:sz w:val="24"/>
          <w:szCs w:val="24"/>
        </w:rPr>
        <w:t>-hosted have been,</w:t>
      </w:r>
      <w:r w:rsidR="00000000" w:rsidRPr="007565ED">
        <w:rPr>
          <w:rFonts w:ascii="Tahoma" w:hAnsi="Tahoma" w:cs="Tahoma"/>
          <w:sz w:val="24"/>
          <w:szCs w:val="24"/>
        </w:rPr>
        <w:t xml:space="preserve"> you know, one</w:t>
      </w:r>
      <w:r w:rsidRPr="007565ED">
        <w:rPr>
          <w:rFonts w:ascii="Tahoma" w:hAnsi="Tahoma" w:cs="Tahoma"/>
          <w:sz w:val="24"/>
          <w:szCs w:val="24"/>
        </w:rPr>
        <w:t>-</w:t>
      </w:r>
      <w:r w:rsidR="00000000" w:rsidRPr="007565ED">
        <w:rPr>
          <w:rFonts w:ascii="Tahoma" w:hAnsi="Tahoma" w:cs="Tahoma"/>
          <w:sz w:val="24"/>
          <w:szCs w:val="24"/>
        </w:rPr>
        <w:t>on</w:t>
      </w:r>
      <w:r w:rsidRPr="007565ED">
        <w:rPr>
          <w:rFonts w:ascii="Tahoma" w:hAnsi="Tahoma" w:cs="Tahoma"/>
          <w:sz w:val="24"/>
          <w:szCs w:val="24"/>
        </w:rPr>
        <w:t>-</w:t>
      </w:r>
      <w:r w:rsidR="00000000" w:rsidRPr="007565ED">
        <w:rPr>
          <w:rFonts w:ascii="Tahoma" w:hAnsi="Tahoma" w:cs="Tahoma"/>
          <w:sz w:val="24"/>
          <w:szCs w:val="24"/>
        </w:rPr>
        <w:t xml:space="preserve">one interviews, which most episodes of this podcast are. I was curious, you know, maybe just as like a little teaser or setup for what they're about to hear, you know, is there anything about the fact that this was a roundtable where you had this wide range of perspectives that really jumped out to you </w:t>
      </w:r>
      <w:r w:rsidRPr="007565ED">
        <w:rPr>
          <w:rFonts w:ascii="Tahoma" w:hAnsi="Tahoma" w:cs="Tahoma"/>
          <w:sz w:val="24"/>
          <w:szCs w:val="24"/>
        </w:rPr>
        <w:t>a</w:t>
      </w:r>
      <w:r w:rsidR="00000000" w:rsidRPr="007565ED">
        <w:rPr>
          <w:rFonts w:ascii="Tahoma" w:hAnsi="Tahoma" w:cs="Tahoma"/>
          <w:sz w:val="24"/>
          <w:szCs w:val="24"/>
        </w:rPr>
        <w:t>s sort of like adding something or being really significant to what this this episode sort of brought to the table for you?</w:t>
      </w:r>
    </w:p>
    <w:p w14:paraId="6AC8F4C9" w14:textId="77777777" w:rsidR="0006058C" w:rsidRPr="007565ED" w:rsidRDefault="0006058C">
      <w:pPr>
        <w:spacing w:after="0"/>
        <w:rPr>
          <w:rFonts w:ascii="Tahoma" w:hAnsi="Tahoma" w:cs="Tahoma"/>
          <w:sz w:val="24"/>
          <w:szCs w:val="24"/>
        </w:rPr>
      </w:pPr>
    </w:p>
    <w:p w14:paraId="0BA9953B" w14:textId="77777777" w:rsidR="00305A8D" w:rsidRPr="007565ED" w:rsidRDefault="0006058C">
      <w:pPr>
        <w:spacing w:after="0"/>
        <w:rPr>
          <w:rFonts w:ascii="Tahoma" w:hAnsi="Tahoma" w:cs="Tahoma"/>
          <w:sz w:val="24"/>
          <w:szCs w:val="24"/>
        </w:rPr>
      </w:pPr>
      <w:r w:rsidRPr="007565ED">
        <w:rPr>
          <w:rFonts w:ascii="Tahoma" w:hAnsi="Tahoma" w:cs="Tahoma"/>
          <w:sz w:val="24"/>
          <w:szCs w:val="24"/>
        </w:rPr>
        <w:t xml:space="preserve">H: </w:t>
      </w:r>
      <w:r w:rsidR="00000000" w:rsidRPr="007565ED">
        <w:rPr>
          <w:rFonts w:ascii="Tahoma" w:hAnsi="Tahoma" w:cs="Tahoma"/>
          <w:sz w:val="24"/>
          <w:szCs w:val="24"/>
        </w:rPr>
        <w:t>Well, a couple of things. Number one, I was very intimidated about the format</w:t>
      </w:r>
      <w:r w:rsidRPr="007565ED">
        <w:rPr>
          <w:rFonts w:ascii="Tahoma" w:hAnsi="Tahoma" w:cs="Tahoma"/>
          <w:sz w:val="24"/>
          <w:szCs w:val="24"/>
        </w:rPr>
        <w:t>—h</w:t>
      </w:r>
      <w:r w:rsidR="00000000" w:rsidRPr="007565ED">
        <w:rPr>
          <w:rFonts w:ascii="Tahoma" w:hAnsi="Tahoma" w:cs="Tahoma"/>
          <w:sz w:val="24"/>
          <w:szCs w:val="24"/>
        </w:rPr>
        <w:t>aving five people</w:t>
      </w:r>
      <w:r w:rsidRPr="007565ED">
        <w:rPr>
          <w:rFonts w:ascii="Tahoma" w:hAnsi="Tahoma" w:cs="Tahoma"/>
          <w:sz w:val="24"/>
          <w:szCs w:val="24"/>
        </w:rPr>
        <w:t xml:space="preserve">. </w:t>
      </w:r>
      <w:r w:rsidR="00000000" w:rsidRPr="007565ED">
        <w:rPr>
          <w:rFonts w:ascii="Tahoma" w:hAnsi="Tahoma" w:cs="Tahoma"/>
          <w:sz w:val="24"/>
          <w:szCs w:val="24"/>
        </w:rPr>
        <w:t>I'm not a professional, by any means</w:t>
      </w:r>
      <w:r w:rsidR="00305A8D" w:rsidRPr="007565ED">
        <w:rPr>
          <w:rFonts w:ascii="Tahoma" w:hAnsi="Tahoma" w:cs="Tahoma"/>
          <w:sz w:val="24"/>
          <w:szCs w:val="24"/>
        </w:rPr>
        <w:t>, s</w:t>
      </w:r>
      <w:r w:rsidR="00000000" w:rsidRPr="007565ED">
        <w:rPr>
          <w:rFonts w:ascii="Tahoma" w:hAnsi="Tahoma" w:cs="Tahoma"/>
          <w:sz w:val="24"/>
          <w:szCs w:val="24"/>
        </w:rPr>
        <w:t>o I was just drawing from previous talk shows I've watched and podcasts I</w:t>
      </w:r>
      <w:r w:rsidR="00305A8D" w:rsidRPr="007565ED">
        <w:rPr>
          <w:rFonts w:ascii="Tahoma" w:hAnsi="Tahoma" w:cs="Tahoma"/>
          <w:sz w:val="24"/>
          <w:szCs w:val="24"/>
        </w:rPr>
        <w:t>’ve</w:t>
      </w:r>
      <w:r w:rsidR="00000000" w:rsidRPr="007565ED">
        <w:rPr>
          <w:rFonts w:ascii="Tahoma" w:hAnsi="Tahoma" w:cs="Tahoma"/>
          <w:sz w:val="24"/>
          <w:szCs w:val="24"/>
        </w:rPr>
        <w:t xml:space="preserve"> listened to. I think that was the number one thing. But once we got started, I mean, it got to a point where it didn't even feel like there was a microphone</w:t>
      </w:r>
      <w:r w:rsidR="00305A8D" w:rsidRPr="007565ED">
        <w:rPr>
          <w:rFonts w:ascii="Tahoma" w:hAnsi="Tahoma" w:cs="Tahoma"/>
          <w:sz w:val="24"/>
          <w:szCs w:val="24"/>
        </w:rPr>
        <w:t>. H</w:t>
      </w:r>
      <w:r w:rsidR="00000000" w:rsidRPr="007565ED">
        <w:rPr>
          <w:rFonts w:ascii="Tahoma" w:hAnsi="Tahoma" w:cs="Tahoma"/>
          <w:sz w:val="24"/>
          <w:szCs w:val="24"/>
        </w:rPr>
        <w:t xml:space="preserve">eard some wonderful stories about their own institutions, about what it's like sometimes to be the only </w:t>
      </w:r>
      <w:r w:rsidR="00305A8D" w:rsidRPr="007565ED">
        <w:rPr>
          <w:rFonts w:ascii="Tahoma" w:hAnsi="Tahoma" w:cs="Tahoma"/>
          <w:sz w:val="24"/>
          <w:szCs w:val="24"/>
        </w:rPr>
        <w:t>B</w:t>
      </w:r>
      <w:r w:rsidR="00000000" w:rsidRPr="007565ED">
        <w:rPr>
          <w:rFonts w:ascii="Tahoma" w:hAnsi="Tahoma" w:cs="Tahoma"/>
          <w:sz w:val="24"/>
          <w:szCs w:val="24"/>
        </w:rPr>
        <w:t xml:space="preserve">lack scholar </w:t>
      </w:r>
      <w:r w:rsidR="00305A8D" w:rsidRPr="007565ED">
        <w:rPr>
          <w:rFonts w:ascii="Tahoma" w:hAnsi="Tahoma" w:cs="Tahoma"/>
          <w:sz w:val="24"/>
          <w:szCs w:val="24"/>
        </w:rPr>
        <w:t>in the</w:t>
      </w:r>
      <w:r w:rsidR="00000000" w:rsidRPr="007565ED">
        <w:rPr>
          <w:rFonts w:ascii="Tahoma" w:hAnsi="Tahoma" w:cs="Tahoma"/>
          <w:sz w:val="24"/>
          <w:szCs w:val="24"/>
        </w:rPr>
        <w:t xml:space="preserve"> institution, as well as</w:t>
      </w:r>
      <w:r w:rsidR="00305A8D" w:rsidRPr="007565ED">
        <w:rPr>
          <w:rFonts w:ascii="Tahoma" w:hAnsi="Tahoma" w:cs="Tahoma"/>
          <w:sz w:val="24"/>
          <w:szCs w:val="24"/>
        </w:rPr>
        <w:t>,</w:t>
      </w:r>
      <w:r w:rsidR="00000000" w:rsidRPr="007565ED">
        <w:rPr>
          <w:rFonts w:ascii="Tahoma" w:hAnsi="Tahoma" w:cs="Tahoma"/>
          <w:sz w:val="24"/>
          <w:szCs w:val="24"/>
        </w:rPr>
        <w:t xml:space="preserve"> you know, things that are not working. I think there are some policies and some things</w:t>
      </w:r>
      <w:r w:rsidR="00305A8D" w:rsidRPr="007565ED">
        <w:rPr>
          <w:rFonts w:ascii="Tahoma" w:hAnsi="Tahoma" w:cs="Tahoma"/>
          <w:sz w:val="24"/>
          <w:szCs w:val="24"/>
        </w:rPr>
        <w:t xml:space="preserve"> </w:t>
      </w:r>
      <w:r w:rsidR="00000000" w:rsidRPr="007565ED">
        <w:rPr>
          <w:rFonts w:ascii="Tahoma" w:hAnsi="Tahoma" w:cs="Tahoma"/>
          <w:sz w:val="24"/>
          <w:szCs w:val="24"/>
        </w:rPr>
        <w:t>institutions or departments may try to do in good faith, but they're not exactly working. So there was some very enlightening conversation about some of those issues. I think one of many things that listeners can pay attention to is how each of the scholars talk about support</w:t>
      </w:r>
      <w:r w:rsidR="00305A8D" w:rsidRPr="007565ED">
        <w:rPr>
          <w:rFonts w:ascii="Tahoma" w:hAnsi="Tahoma" w:cs="Tahoma"/>
          <w:sz w:val="24"/>
          <w:szCs w:val="24"/>
        </w:rPr>
        <w:t xml:space="preserve">: </w:t>
      </w:r>
      <w:r w:rsidR="00000000" w:rsidRPr="007565ED">
        <w:rPr>
          <w:rFonts w:ascii="Tahoma" w:hAnsi="Tahoma" w:cs="Tahoma"/>
          <w:sz w:val="24"/>
          <w:szCs w:val="24"/>
        </w:rPr>
        <w:t>support for faculty of color, but also support of students and how</w:t>
      </w:r>
      <w:r w:rsidR="00305A8D" w:rsidRPr="007565ED">
        <w:rPr>
          <w:rFonts w:ascii="Tahoma" w:hAnsi="Tahoma" w:cs="Tahoma"/>
          <w:sz w:val="24"/>
          <w:szCs w:val="24"/>
        </w:rPr>
        <w:t xml:space="preserve"> </w:t>
      </w:r>
      <w:r w:rsidR="00000000" w:rsidRPr="007565ED">
        <w:rPr>
          <w:rFonts w:ascii="Tahoma" w:hAnsi="Tahoma" w:cs="Tahoma"/>
          <w:sz w:val="24"/>
          <w:szCs w:val="24"/>
        </w:rPr>
        <w:t>important that is</w:t>
      </w:r>
      <w:r w:rsidR="00305A8D" w:rsidRPr="007565ED">
        <w:rPr>
          <w:rFonts w:ascii="Tahoma" w:hAnsi="Tahoma" w:cs="Tahoma"/>
          <w:sz w:val="24"/>
          <w:szCs w:val="24"/>
        </w:rPr>
        <w:t xml:space="preserve">. </w:t>
      </w:r>
      <w:r w:rsidR="00000000" w:rsidRPr="007565ED">
        <w:rPr>
          <w:rFonts w:ascii="Tahoma" w:hAnsi="Tahoma" w:cs="Tahoma"/>
          <w:sz w:val="24"/>
          <w:szCs w:val="24"/>
        </w:rPr>
        <w:t>I think we often focus a lot on research and publications</w:t>
      </w:r>
      <w:r w:rsidR="00305A8D" w:rsidRPr="007565ED">
        <w:rPr>
          <w:rFonts w:ascii="Tahoma" w:hAnsi="Tahoma" w:cs="Tahoma"/>
          <w:sz w:val="24"/>
          <w:szCs w:val="24"/>
        </w:rPr>
        <w:t>, b</w:t>
      </w:r>
      <w:r w:rsidR="00000000" w:rsidRPr="007565ED">
        <w:rPr>
          <w:rFonts w:ascii="Tahoma" w:hAnsi="Tahoma" w:cs="Tahoma"/>
          <w:sz w:val="24"/>
          <w:szCs w:val="24"/>
        </w:rPr>
        <w:t xml:space="preserve">ut for a lot of us, there is a love of teaching and working with students. So I think, you know, listen to how they talk about the support </w:t>
      </w:r>
      <w:r w:rsidR="00305A8D" w:rsidRPr="007565ED">
        <w:rPr>
          <w:rFonts w:ascii="Tahoma" w:hAnsi="Tahoma" w:cs="Tahoma"/>
          <w:sz w:val="24"/>
          <w:szCs w:val="24"/>
        </w:rPr>
        <w:t xml:space="preserve">of </w:t>
      </w:r>
      <w:r w:rsidR="00000000" w:rsidRPr="007565ED">
        <w:rPr>
          <w:rFonts w:ascii="Tahoma" w:hAnsi="Tahoma" w:cs="Tahoma"/>
          <w:sz w:val="24"/>
          <w:szCs w:val="24"/>
        </w:rPr>
        <w:t>students</w:t>
      </w:r>
      <w:r w:rsidR="00305A8D" w:rsidRPr="007565ED">
        <w:rPr>
          <w:rFonts w:ascii="Tahoma" w:hAnsi="Tahoma" w:cs="Tahoma"/>
          <w:sz w:val="24"/>
          <w:szCs w:val="24"/>
        </w:rPr>
        <w:t xml:space="preserve">. </w:t>
      </w:r>
      <w:r w:rsidR="00000000" w:rsidRPr="007565ED">
        <w:rPr>
          <w:rFonts w:ascii="Tahoma" w:hAnsi="Tahoma" w:cs="Tahoma"/>
          <w:sz w:val="24"/>
          <w:szCs w:val="24"/>
        </w:rPr>
        <w:t>I think that is one key takeaway. So Eric, I have a question for you.</w:t>
      </w:r>
    </w:p>
    <w:p w14:paraId="28BA516F" w14:textId="77777777" w:rsidR="00305A8D" w:rsidRPr="007565ED" w:rsidRDefault="00305A8D">
      <w:pPr>
        <w:spacing w:after="0"/>
        <w:rPr>
          <w:rFonts w:ascii="Tahoma" w:hAnsi="Tahoma" w:cs="Tahoma"/>
          <w:sz w:val="24"/>
          <w:szCs w:val="24"/>
        </w:rPr>
      </w:pPr>
    </w:p>
    <w:p w14:paraId="12F8ACAC" w14:textId="77777777" w:rsidR="00305A8D" w:rsidRPr="007565ED" w:rsidRDefault="00305A8D">
      <w:pPr>
        <w:spacing w:after="0"/>
        <w:rPr>
          <w:rFonts w:ascii="Tahoma" w:hAnsi="Tahoma" w:cs="Tahoma"/>
          <w:sz w:val="24"/>
          <w:szCs w:val="24"/>
        </w:rPr>
      </w:pPr>
      <w:r w:rsidRPr="007565ED">
        <w:rPr>
          <w:rFonts w:ascii="Tahoma" w:hAnsi="Tahoma" w:cs="Tahoma"/>
          <w:sz w:val="24"/>
          <w:szCs w:val="24"/>
        </w:rPr>
        <w:t xml:space="preserve">D: </w:t>
      </w:r>
      <w:r w:rsidR="00000000" w:rsidRPr="007565ED">
        <w:rPr>
          <w:rFonts w:ascii="Tahoma" w:hAnsi="Tahoma" w:cs="Tahoma"/>
          <w:sz w:val="24"/>
          <w:szCs w:val="24"/>
        </w:rPr>
        <w:t>Yeah, for sure.</w:t>
      </w:r>
    </w:p>
    <w:p w14:paraId="7F0C0826" w14:textId="77777777" w:rsidR="00305A8D" w:rsidRPr="007565ED" w:rsidRDefault="00305A8D">
      <w:pPr>
        <w:spacing w:after="0"/>
        <w:rPr>
          <w:rFonts w:ascii="Tahoma" w:hAnsi="Tahoma" w:cs="Tahoma"/>
          <w:sz w:val="24"/>
          <w:szCs w:val="24"/>
        </w:rPr>
      </w:pPr>
    </w:p>
    <w:p w14:paraId="0DD80777" w14:textId="77777777" w:rsidR="00305A8D" w:rsidRPr="007565ED" w:rsidRDefault="00305A8D">
      <w:pPr>
        <w:spacing w:after="0"/>
        <w:rPr>
          <w:rFonts w:ascii="Tahoma" w:hAnsi="Tahoma" w:cs="Tahoma"/>
          <w:sz w:val="24"/>
          <w:szCs w:val="24"/>
        </w:rPr>
      </w:pPr>
      <w:r w:rsidRPr="007565ED">
        <w:rPr>
          <w:rFonts w:ascii="Tahoma" w:hAnsi="Tahoma" w:cs="Tahoma"/>
          <w:sz w:val="24"/>
          <w:szCs w:val="24"/>
        </w:rPr>
        <w:t xml:space="preserve">H: </w:t>
      </w:r>
      <w:r w:rsidR="00000000" w:rsidRPr="007565ED">
        <w:rPr>
          <w:rFonts w:ascii="Tahoma" w:hAnsi="Tahoma" w:cs="Tahoma"/>
          <w:sz w:val="24"/>
          <w:szCs w:val="24"/>
        </w:rPr>
        <w:t>What did you envision</w:t>
      </w:r>
      <w:r w:rsidRPr="007565ED">
        <w:rPr>
          <w:rFonts w:ascii="Tahoma" w:hAnsi="Tahoma" w:cs="Tahoma"/>
          <w:sz w:val="24"/>
          <w:szCs w:val="24"/>
        </w:rPr>
        <w:t xml:space="preserve"> </w:t>
      </w:r>
      <w:r w:rsidR="00000000" w:rsidRPr="007565ED">
        <w:rPr>
          <w:rFonts w:ascii="Tahoma" w:hAnsi="Tahoma" w:cs="Tahoma"/>
          <w:sz w:val="24"/>
          <w:szCs w:val="24"/>
        </w:rPr>
        <w:t>when you first put out a call in 2020</w:t>
      </w:r>
      <w:r w:rsidRPr="007565ED">
        <w:rPr>
          <w:rFonts w:ascii="Tahoma" w:hAnsi="Tahoma" w:cs="Tahoma"/>
          <w:sz w:val="24"/>
          <w:szCs w:val="24"/>
        </w:rPr>
        <w:t xml:space="preserve"> f</w:t>
      </w:r>
      <w:r w:rsidR="00000000" w:rsidRPr="007565ED">
        <w:rPr>
          <w:rFonts w:ascii="Tahoma" w:hAnsi="Tahoma" w:cs="Tahoma"/>
          <w:sz w:val="24"/>
          <w:szCs w:val="24"/>
        </w:rPr>
        <w:t>or scholars to gues</w:t>
      </w:r>
      <w:r w:rsidRPr="007565ED">
        <w:rPr>
          <w:rFonts w:ascii="Tahoma" w:hAnsi="Tahoma" w:cs="Tahoma"/>
          <w:sz w:val="24"/>
          <w:szCs w:val="24"/>
        </w:rPr>
        <w:t xml:space="preserve">t </w:t>
      </w:r>
      <w:r w:rsidR="00000000" w:rsidRPr="007565ED">
        <w:rPr>
          <w:rFonts w:ascii="Tahoma" w:hAnsi="Tahoma" w:cs="Tahoma"/>
          <w:sz w:val="24"/>
          <w:szCs w:val="24"/>
        </w:rPr>
        <w:t>host your podcast?</w:t>
      </w:r>
    </w:p>
    <w:p w14:paraId="1265D65C" w14:textId="77777777" w:rsidR="00305A8D" w:rsidRPr="007565ED" w:rsidRDefault="00305A8D">
      <w:pPr>
        <w:spacing w:after="0"/>
        <w:rPr>
          <w:rFonts w:ascii="Tahoma" w:hAnsi="Tahoma" w:cs="Tahoma"/>
          <w:sz w:val="24"/>
          <w:szCs w:val="24"/>
        </w:rPr>
      </w:pPr>
    </w:p>
    <w:p w14:paraId="2D2BB2FF" w14:textId="77777777" w:rsidR="00073AA1" w:rsidRPr="007565ED" w:rsidRDefault="00305A8D">
      <w:pPr>
        <w:spacing w:after="0"/>
        <w:rPr>
          <w:rFonts w:ascii="Tahoma" w:hAnsi="Tahoma" w:cs="Tahoma"/>
          <w:sz w:val="24"/>
          <w:szCs w:val="24"/>
        </w:rPr>
      </w:pPr>
      <w:r w:rsidRPr="007565ED">
        <w:rPr>
          <w:rFonts w:ascii="Tahoma" w:hAnsi="Tahoma" w:cs="Tahoma"/>
          <w:sz w:val="24"/>
          <w:szCs w:val="24"/>
        </w:rPr>
        <w:t xml:space="preserve">D: </w:t>
      </w:r>
      <w:r w:rsidR="00000000" w:rsidRPr="007565ED">
        <w:rPr>
          <w:rFonts w:ascii="Tahoma" w:hAnsi="Tahoma" w:cs="Tahoma"/>
          <w:sz w:val="24"/>
          <w:szCs w:val="24"/>
        </w:rPr>
        <w:t xml:space="preserve">Honestly, part of what I was hoping for </w:t>
      </w:r>
      <w:r w:rsidRPr="007565ED">
        <w:rPr>
          <w:rFonts w:ascii="Tahoma" w:hAnsi="Tahoma" w:cs="Tahoma"/>
          <w:sz w:val="24"/>
          <w:szCs w:val="24"/>
        </w:rPr>
        <w:t>wa</w:t>
      </w:r>
      <w:r w:rsidR="00000000" w:rsidRPr="007565ED">
        <w:rPr>
          <w:rFonts w:ascii="Tahoma" w:hAnsi="Tahoma" w:cs="Tahoma"/>
          <w:sz w:val="24"/>
          <w:szCs w:val="24"/>
        </w:rPr>
        <w:t>s that I would get things that I couldn't imagine because as I was putting out that call</w:t>
      </w:r>
      <w:r w:rsidRPr="007565ED">
        <w:rPr>
          <w:rFonts w:ascii="Tahoma" w:hAnsi="Tahoma" w:cs="Tahoma"/>
          <w:sz w:val="24"/>
          <w:szCs w:val="24"/>
        </w:rPr>
        <w:t>,</w:t>
      </w:r>
      <w:r w:rsidR="00000000" w:rsidRPr="007565ED">
        <w:rPr>
          <w:rFonts w:ascii="Tahoma" w:hAnsi="Tahoma" w:cs="Tahoma"/>
          <w:sz w:val="24"/>
          <w:szCs w:val="24"/>
        </w:rPr>
        <w:t xml:space="preserve"> the renewed round of Black Lives Matter protests in 2020</w:t>
      </w:r>
      <w:r w:rsidRPr="007565ED">
        <w:rPr>
          <w:rFonts w:ascii="Tahoma" w:hAnsi="Tahoma" w:cs="Tahoma"/>
          <w:sz w:val="24"/>
          <w:szCs w:val="24"/>
        </w:rPr>
        <w:t>—a</w:t>
      </w:r>
      <w:r w:rsidR="00000000" w:rsidRPr="007565ED">
        <w:rPr>
          <w:rFonts w:ascii="Tahoma" w:hAnsi="Tahoma" w:cs="Tahoma"/>
          <w:sz w:val="24"/>
          <w:szCs w:val="24"/>
        </w:rPr>
        <w:t xml:space="preserve">nd as you mentioned, you know, the killings of </w:t>
      </w:r>
      <w:r w:rsidRPr="007565ED">
        <w:rPr>
          <w:rFonts w:ascii="Tahoma" w:hAnsi="Tahoma" w:cs="Tahoma"/>
          <w:sz w:val="24"/>
          <w:szCs w:val="24"/>
        </w:rPr>
        <w:t>B</w:t>
      </w:r>
      <w:r w:rsidR="00000000" w:rsidRPr="007565ED">
        <w:rPr>
          <w:rFonts w:ascii="Tahoma" w:hAnsi="Tahoma" w:cs="Tahoma"/>
          <w:sz w:val="24"/>
          <w:szCs w:val="24"/>
        </w:rPr>
        <w:t xml:space="preserve">reonna Taylor and George Floyd and </w:t>
      </w:r>
      <w:proofErr w:type="spellStart"/>
      <w:r w:rsidRPr="007565ED">
        <w:rPr>
          <w:rFonts w:ascii="Tahoma" w:hAnsi="Tahoma" w:cs="Tahoma"/>
          <w:sz w:val="24"/>
          <w:szCs w:val="24"/>
        </w:rPr>
        <w:t>A</w:t>
      </w:r>
      <w:r w:rsidR="00000000" w:rsidRPr="007565ED">
        <w:rPr>
          <w:rFonts w:ascii="Tahoma" w:hAnsi="Tahoma" w:cs="Tahoma"/>
          <w:sz w:val="24"/>
          <w:szCs w:val="24"/>
        </w:rPr>
        <w:t>hmaud</w:t>
      </w:r>
      <w:proofErr w:type="spellEnd"/>
      <w:r w:rsidR="00000000" w:rsidRPr="007565ED">
        <w:rPr>
          <w:rFonts w:ascii="Tahoma" w:hAnsi="Tahoma" w:cs="Tahoma"/>
          <w:sz w:val="24"/>
          <w:szCs w:val="24"/>
        </w:rPr>
        <w:t xml:space="preserve"> </w:t>
      </w:r>
      <w:proofErr w:type="spellStart"/>
      <w:r w:rsidRPr="007565ED">
        <w:rPr>
          <w:rFonts w:ascii="Tahoma" w:hAnsi="Tahoma" w:cs="Tahoma"/>
          <w:sz w:val="24"/>
          <w:szCs w:val="24"/>
        </w:rPr>
        <w:t>A</w:t>
      </w:r>
      <w:r w:rsidR="00000000" w:rsidRPr="007565ED">
        <w:rPr>
          <w:rFonts w:ascii="Tahoma" w:hAnsi="Tahoma" w:cs="Tahoma"/>
          <w:sz w:val="24"/>
          <w:szCs w:val="24"/>
        </w:rPr>
        <w:t>rbery</w:t>
      </w:r>
      <w:proofErr w:type="spellEnd"/>
      <w:r w:rsidRPr="007565ED">
        <w:rPr>
          <w:rFonts w:ascii="Tahoma" w:hAnsi="Tahoma" w:cs="Tahoma"/>
          <w:sz w:val="24"/>
          <w:szCs w:val="24"/>
        </w:rPr>
        <w:t>—w</w:t>
      </w:r>
      <w:r w:rsidR="00000000" w:rsidRPr="007565ED">
        <w:rPr>
          <w:rFonts w:ascii="Tahoma" w:hAnsi="Tahoma" w:cs="Tahoma"/>
          <w:sz w:val="24"/>
          <w:szCs w:val="24"/>
        </w:rPr>
        <w:t>ere reminders of, you know, the limitations of my own perspective.</w:t>
      </w:r>
      <w:r w:rsidRPr="007565ED">
        <w:rPr>
          <w:rFonts w:ascii="Tahoma" w:hAnsi="Tahoma" w:cs="Tahoma"/>
          <w:sz w:val="24"/>
          <w:szCs w:val="24"/>
        </w:rPr>
        <w:t xml:space="preserve"> </w:t>
      </w:r>
      <w:r w:rsidR="00000000" w:rsidRPr="007565ED">
        <w:rPr>
          <w:rFonts w:ascii="Tahoma" w:hAnsi="Tahoma" w:cs="Tahoma"/>
          <w:sz w:val="24"/>
          <w:szCs w:val="24"/>
        </w:rPr>
        <w:t>And I think even in a situation, like a podcast interview, where you can invite multiple voices into the conversation</w:t>
      </w:r>
      <w:r w:rsidRPr="007565ED">
        <w:rPr>
          <w:rFonts w:ascii="Tahoma" w:hAnsi="Tahoma" w:cs="Tahoma"/>
          <w:sz w:val="24"/>
          <w:szCs w:val="24"/>
        </w:rPr>
        <w:t>—</w:t>
      </w:r>
      <w:r w:rsidR="00000000" w:rsidRPr="007565ED">
        <w:rPr>
          <w:rFonts w:ascii="Tahoma" w:hAnsi="Tahoma" w:cs="Tahoma"/>
          <w:sz w:val="24"/>
          <w:szCs w:val="24"/>
        </w:rPr>
        <w:t>you know, at the very least the interviewer and the interviewee</w:t>
      </w:r>
      <w:r w:rsidRPr="007565ED">
        <w:rPr>
          <w:rFonts w:ascii="Tahoma" w:hAnsi="Tahoma" w:cs="Tahoma"/>
          <w:sz w:val="24"/>
          <w:szCs w:val="24"/>
        </w:rPr>
        <w:t>—</w:t>
      </w:r>
      <w:r w:rsidR="00000000" w:rsidRPr="007565ED">
        <w:rPr>
          <w:rFonts w:ascii="Tahoma" w:hAnsi="Tahoma" w:cs="Tahoma"/>
          <w:sz w:val="24"/>
          <w:szCs w:val="24"/>
        </w:rPr>
        <w:t>there was something about</w:t>
      </w:r>
      <w:r w:rsidRPr="007565ED">
        <w:rPr>
          <w:rFonts w:ascii="Tahoma" w:hAnsi="Tahoma" w:cs="Tahoma"/>
          <w:sz w:val="24"/>
          <w:szCs w:val="24"/>
        </w:rPr>
        <w:t>,</w:t>
      </w:r>
      <w:r w:rsidR="00000000" w:rsidRPr="007565ED">
        <w:rPr>
          <w:rFonts w:ascii="Tahoma" w:hAnsi="Tahoma" w:cs="Tahoma"/>
          <w:sz w:val="24"/>
          <w:szCs w:val="24"/>
        </w:rPr>
        <w:t xml:space="preserve"> no matter what</w:t>
      </w:r>
      <w:r w:rsidRPr="007565ED">
        <w:rPr>
          <w:rFonts w:ascii="Tahoma" w:hAnsi="Tahoma" w:cs="Tahoma"/>
          <w:sz w:val="24"/>
          <w:szCs w:val="24"/>
        </w:rPr>
        <w:t>,</w:t>
      </w:r>
      <w:r w:rsidR="00000000" w:rsidRPr="007565ED">
        <w:rPr>
          <w:rFonts w:ascii="Tahoma" w:hAnsi="Tahoma" w:cs="Tahoma"/>
          <w:sz w:val="24"/>
          <w:szCs w:val="24"/>
        </w:rPr>
        <w:t xml:space="preserve"> that still being sort of filtered through to a certain extent, </w:t>
      </w:r>
      <w:r w:rsidR="00000000" w:rsidRPr="007565ED">
        <w:rPr>
          <w:rFonts w:ascii="Tahoma" w:hAnsi="Tahoma" w:cs="Tahoma"/>
          <w:sz w:val="24"/>
          <w:szCs w:val="24"/>
        </w:rPr>
        <w:lastRenderedPageBreak/>
        <w:t>you know, my perspective</w:t>
      </w:r>
      <w:r w:rsidRPr="007565ED">
        <w:rPr>
          <w:rFonts w:ascii="Tahoma" w:hAnsi="Tahoma" w:cs="Tahoma"/>
          <w:sz w:val="24"/>
          <w:szCs w:val="24"/>
        </w:rPr>
        <w:t xml:space="preserve"> </w:t>
      </w:r>
      <w:r w:rsidR="00000000" w:rsidRPr="007565ED">
        <w:rPr>
          <w:rFonts w:ascii="Tahoma" w:hAnsi="Tahoma" w:cs="Tahoma"/>
          <w:sz w:val="24"/>
          <w:szCs w:val="24"/>
        </w:rPr>
        <w:t>as a white faculty member that felt limiting.</w:t>
      </w:r>
      <w:r w:rsidRPr="007565ED">
        <w:rPr>
          <w:rFonts w:ascii="Tahoma" w:hAnsi="Tahoma" w:cs="Tahoma"/>
          <w:sz w:val="24"/>
          <w:szCs w:val="24"/>
        </w:rPr>
        <w:t xml:space="preserve"> [</w:t>
      </w:r>
      <w:r w:rsidR="00000000" w:rsidRPr="007565ED">
        <w:rPr>
          <w:rFonts w:ascii="Tahoma" w:hAnsi="Tahoma" w:cs="Tahoma"/>
          <w:color w:val="5D7284"/>
          <w:sz w:val="24"/>
          <w:szCs w:val="24"/>
        </w:rPr>
        <w:t>06:30</w:t>
      </w:r>
      <w:r w:rsidRPr="007565ED">
        <w:rPr>
          <w:rFonts w:ascii="Tahoma" w:hAnsi="Tahoma" w:cs="Tahoma"/>
          <w:color w:val="5D7284"/>
          <w:sz w:val="24"/>
          <w:szCs w:val="24"/>
        </w:rPr>
        <w:t xml:space="preserve">] </w:t>
      </w:r>
      <w:r w:rsidR="00000000" w:rsidRPr="007565ED">
        <w:rPr>
          <w:rFonts w:ascii="Tahoma" w:hAnsi="Tahoma" w:cs="Tahoma"/>
          <w:sz w:val="24"/>
          <w:szCs w:val="24"/>
        </w:rPr>
        <w:t>And so I wanted to provide a little bit more of an opportunity for faculty of color to speak with each other without me sort of like, moderating or feeling like I was, you know, in the pilot seat or whatever metaphor you want to use. So, you know, the fact that this has led to at this point</w:t>
      </w:r>
      <w:r w:rsidRPr="007565ED">
        <w:rPr>
          <w:rFonts w:ascii="Tahoma" w:hAnsi="Tahoma" w:cs="Tahoma"/>
          <w:sz w:val="24"/>
          <w:szCs w:val="24"/>
        </w:rPr>
        <w:t>—</w:t>
      </w:r>
      <w:r w:rsidR="00000000" w:rsidRPr="007565ED">
        <w:rPr>
          <w:rFonts w:ascii="Tahoma" w:hAnsi="Tahoma" w:cs="Tahoma"/>
          <w:sz w:val="24"/>
          <w:szCs w:val="24"/>
        </w:rPr>
        <w:t>and the call is still open in perpetuity</w:t>
      </w:r>
      <w:r w:rsidRPr="007565ED">
        <w:rPr>
          <w:rFonts w:ascii="Tahoma" w:hAnsi="Tahoma" w:cs="Tahoma"/>
          <w:sz w:val="24"/>
          <w:szCs w:val="24"/>
        </w:rPr>
        <w:t xml:space="preserve">, </w:t>
      </w:r>
      <w:r w:rsidR="00000000" w:rsidRPr="007565ED">
        <w:rPr>
          <w:rFonts w:ascii="Tahoma" w:hAnsi="Tahoma" w:cs="Tahoma"/>
          <w:sz w:val="24"/>
          <w:szCs w:val="24"/>
        </w:rPr>
        <w:t>but at this point</w:t>
      </w:r>
      <w:r w:rsidRPr="007565ED">
        <w:rPr>
          <w:rFonts w:ascii="Tahoma" w:hAnsi="Tahoma" w:cs="Tahoma"/>
          <w:sz w:val="24"/>
          <w:szCs w:val="24"/>
        </w:rPr>
        <w:t>—</w:t>
      </w:r>
      <w:r w:rsidR="00000000" w:rsidRPr="007565ED">
        <w:rPr>
          <w:rFonts w:ascii="Tahoma" w:hAnsi="Tahoma" w:cs="Tahoma"/>
          <w:sz w:val="24"/>
          <w:szCs w:val="24"/>
        </w:rPr>
        <w:t>you know, a couple interviews, like you said, with some really already feel like kind of superstar, but also up</w:t>
      </w:r>
      <w:r w:rsidRPr="007565ED">
        <w:rPr>
          <w:rFonts w:ascii="Tahoma" w:hAnsi="Tahoma" w:cs="Tahoma"/>
          <w:sz w:val="24"/>
          <w:szCs w:val="24"/>
        </w:rPr>
        <w:t>-</w:t>
      </w:r>
      <w:r w:rsidR="00000000" w:rsidRPr="007565ED">
        <w:rPr>
          <w:rFonts w:ascii="Tahoma" w:hAnsi="Tahoma" w:cs="Tahoma"/>
          <w:sz w:val="24"/>
          <w:szCs w:val="24"/>
        </w:rPr>
        <w:t>and</w:t>
      </w:r>
      <w:r w:rsidRPr="007565ED">
        <w:rPr>
          <w:rFonts w:ascii="Tahoma" w:hAnsi="Tahoma" w:cs="Tahoma"/>
          <w:sz w:val="24"/>
          <w:szCs w:val="24"/>
        </w:rPr>
        <w:t>-</w:t>
      </w:r>
      <w:r w:rsidR="00000000" w:rsidRPr="007565ED">
        <w:rPr>
          <w:rFonts w:ascii="Tahoma" w:hAnsi="Tahoma" w:cs="Tahoma"/>
          <w:sz w:val="24"/>
          <w:szCs w:val="24"/>
        </w:rPr>
        <w:t>coming in a sense</w:t>
      </w:r>
      <w:r w:rsidRPr="007565ED">
        <w:rPr>
          <w:rFonts w:ascii="Tahoma" w:hAnsi="Tahoma" w:cs="Tahoma"/>
          <w:sz w:val="24"/>
          <w:szCs w:val="24"/>
        </w:rPr>
        <w:t>,</w:t>
      </w:r>
      <w:r w:rsidR="00000000" w:rsidRPr="007565ED">
        <w:rPr>
          <w:rFonts w:ascii="Tahoma" w:hAnsi="Tahoma" w:cs="Tahoma"/>
          <w:sz w:val="24"/>
          <w:szCs w:val="24"/>
        </w:rPr>
        <w:t xml:space="preserve"> faculty members like Dr. Baker</w:t>
      </w:r>
      <w:r w:rsidRPr="007565ED">
        <w:rPr>
          <w:rFonts w:ascii="Tahoma" w:hAnsi="Tahoma" w:cs="Tahoma"/>
          <w:sz w:val="24"/>
          <w:szCs w:val="24"/>
        </w:rPr>
        <w:t>-</w:t>
      </w:r>
      <w:r w:rsidR="00000000" w:rsidRPr="007565ED">
        <w:rPr>
          <w:rFonts w:ascii="Tahoma" w:hAnsi="Tahoma" w:cs="Tahoma"/>
          <w:sz w:val="24"/>
          <w:szCs w:val="24"/>
        </w:rPr>
        <w:t>Bell and Dr. Burrows, and then this roundtable</w:t>
      </w:r>
      <w:r w:rsidRPr="007565ED">
        <w:rPr>
          <w:rFonts w:ascii="Tahoma" w:hAnsi="Tahoma" w:cs="Tahoma"/>
          <w:sz w:val="24"/>
          <w:szCs w:val="24"/>
        </w:rPr>
        <w:t>—</w:t>
      </w:r>
      <w:r w:rsidR="00000000" w:rsidRPr="007565ED">
        <w:rPr>
          <w:rFonts w:ascii="Tahoma" w:hAnsi="Tahoma" w:cs="Tahoma"/>
          <w:sz w:val="24"/>
          <w:szCs w:val="24"/>
        </w:rPr>
        <w:t>which I think, you know, adds another cool kind of twist on the format, in terms of the conversation that that happened between you and these other five scholars</w:t>
      </w:r>
      <w:r w:rsidRPr="007565ED">
        <w:rPr>
          <w:rFonts w:ascii="Tahoma" w:hAnsi="Tahoma" w:cs="Tahoma"/>
          <w:sz w:val="24"/>
          <w:szCs w:val="24"/>
        </w:rPr>
        <w:t>—</w:t>
      </w:r>
      <w:r w:rsidR="00000000" w:rsidRPr="007565ED">
        <w:rPr>
          <w:rFonts w:ascii="Tahoma" w:hAnsi="Tahoma" w:cs="Tahoma"/>
          <w:sz w:val="24"/>
          <w:szCs w:val="24"/>
        </w:rPr>
        <w:t>is getting right at that, hopefully</w:t>
      </w:r>
      <w:r w:rsidRPr="007565ED">
        <w:rPr>
          <w:rFonts w:ascii="Tahoma" w:hAnsi="Tahoma" w:cs="Tahoma"/>
          <w:sz w:val="24"/>
          <w:szCs w:val="24"/>
        </w:rPr>
        <w:t xml:space="preserve">, </w:t>
      </w:r>
      <w:r w:rsidR="00000000" w:rsidRPr="007565ED">
        <w:rPr>
          <w:rFonts w:ascii="Tahoma" w:hAnsi="Tahoma" w:cs="Tahoma"/>
          <w:sz w:val="24"/>
          <w:szCs w:val="24"/>
        </w:rPr>
        <w:t xml:space="preserve">what I </w:t>
      </w:r>
      <w:proofErr w:type="spellStart"/>
      <w:r w:rsidR="00000000" w:rsidRPr="007565ED">
        <w:rPr>
          <w:rFonts w:ascii="Tahoma" w:hAnsi="Tahoma" w:cs="Tahoma"/>
          <w:sz w:val="24"/>
          <w:szCs w:val="24"/>
        </w:rPr>
        <w:t>was</w:t>
      </w:r>
      <w:proofErr w:type="spellEnd"/>
      <w:r w:rsidR="00000000" w:rsidRPr="007565ED">
        <w:rPr>
          <w:rFonts w:ascii="Tahoma" w:hAnsi="Tahoma" w:cs="Tahoma"/>
          <w:sz w:val="24"/>
          <w:szCs w:val="24"/>
        </w:rPr>
        <w:t xml:space="preserve"> hoping would happen here</w:t>
      </w:r>
      <w:r w:rsidRPr="007565ED">
        <w:rPr>
          <w:rFonts w:ascii="Tahoma" w:hAnsi="Tahoma" w:cs="Tahoma"/>
          <w:sz w:val="24"/>
          <w:szCs w:val="24"/>
        </w:rPr>
        <w:t>. B</w:t>
      </w:r>
      <w:r w:rsidR="00000000" w:rsidRPr="007565ED">
        <w:rPr>
          <w:rFonts w:ascii="Tahoma" w:hAnsi="Tahoma" w:cs="Tahoma"/>
          <w:sz w:val="24"/>
          <w:szCs w:val="24"/>
        </w:rPr>
        <w:t>ut a lot of it, you know, to put it shortly</w:t>
      </w:r>
      <w:r w:rsidRPr="007565ED">
        <w:rPr>
          <w:rFonts w:ascii="Tahoma" w:hAnsi="Tahoma" w:cs="Tahoma"/>
          <w:sz w:val="24"/>
          <w:szCs w:val="24"/>
        </w:rPr>
        <w:t>,</w:t>
      </w:r>
      <w:r w:rsidR="00000000" w:rsidRPr="007565ED">
        <w:rPr>
          <w:rFonts w:ascii="Tahoma" w:hAnsi="Tahoma" w:cs="Tahoma"/>
          <w:sz w:val="24"/>
          <w:szCs w:val="24"/>
        </w:rPr>
        <w:t xml:space="preserve"> was for me to be able to sort of step away and let other people's voices just drive the conversation a little bit more without the sort of filtration from my own perspective, which is already very, very well represented in academia. So I hope that that has come through in the episodes you've hosted so far, and will on the one today, and if other people want to jump in and are interested in guest hosting going forward, we'll continue on as this podcast rolls on.</w:t>
      </w:r>
    </w:p>
    <w:p w14:paraId="15077710" w14:textId="77777777" w:rsidR="00073AA1" w:rsidRPr="007565ED" w:rsidRDefault="00073AA1">
      <w:pPr>
        <w:spacing w:after="0"/>
        <w:rPr>
          <w:rFonts w:ascii="Tahoma" w:hAnsi="Tahoma" w:cs="Tahoma"/>
          <w:sz w:val="24"/>
          <w:szCs w:val="24"/>
        </w:rPr>
      </w:pPr>
    </w:p>
    <w:p w14:paraId="7BB79680" w14:textId="77777777" w:rsidR="00073AA1" w:rsidRPr="007565ED" w:rsidRDefault="00073AA1">
      <w:pPr>
        <w:spacing w:after="0"/>
        <w:rPr>
          <w:rFonts w:ascii="Tahoma" w:hAnsi="Tahoma" w:cs="Tahoma"/>
          <w:sz w:val="24"/>
          <w:szCs w:val="24"/>
        </w:rPr>
      </w:pPr>
      <w:r w:rsidRPr="007565ED">
        <w:rPr>
          <w:rFonts w:ascii="Tahoma" w:hAnsi="Tahoma" w:cs="Tahoma"/>
          <w:sz w:val="24"/>
          <w:szCs w:val="24"/>
        </w:rPr>
        <w:t xml:space="preserve">H: </w:t>
      </w:r>
      <w:r w:rsidR="00000000" w:rsidRPr="007565ED">
        <w:rPr>
          <w:rFonts w:ascii="Tahoma" w:hAnsi="Tahoma" w:cs="Tahoma"/>
          <w:sz w:val="24"/>
          <w:szCs w:val="24"/>
        </w:rPr>
        <w:t>I think we need to find a way to make that happen</w:t>
      </w:r>
      <w:r w:rsidRPr="007565ED">
        <w:rPr>
          <w:rFonts w:ascii="Tahoma" w:hAnsi="Tahoma" w:cs="Tahoma"/>
          <w:sz w:val="24"/>
          <w:szCs w:val="24"/>
        </w:rPr>
        <w:t>, t</w:t>
      </w:r>
      <w:r w:rsidR="00000000" w:rsidRPr="007565ED">
        <w:rPr>
          <w:rFonts w:ascii="Tahoma" w:hAnsi="Tahoma" w:cs="Tahoma"/>
          <w:sz w:val="24"/>
          <w:szCs w:val="24"/>
        </w:rPr>
        <w:t>o get other scholars to reach out to you to do this</w:t>
      </w:r>
      <w:r w:rsidRPr="007565ED">
        <w:rPr>
          <w:rFonts w:ascii="Tahoma" w:hAnsi="Tahoma" w:cs="Tahoma"/>
          <w:sz w:val="24"/>
          <w:szCs w:val="24"/>
        </w:rPr>
        <w:t>. Y</w:t>
      </w:r>
      <w:r w:rsidR="00000000" w:rsidRPr="007565ED">
        <w:rPr>
          <w:rFonts w:ascii="Tahoma" w:hAnsi="Tahoma" w:cs="Tahoma"/>
          <w:sz w:val="24"/>
          <w:szCs w:val="24"/>
        </w:rPr>
        <w:t>ou know, I would love to hear a roundtable discussion of graduate students. You know, we talk</w:t>
      </w:r>
      <w:r w:rsidRPr="007565ED">
        <w:rPr>
          <w:rFonts w:ascii="Tahoma" w:hAnsi="Tahoma" w:cs="Tahoma"/>
          <w:sz w:val="24"/>
          <w:szCs w:val="24"/>
        </w:rPr>
        <w:t>ed</w:t>
      </w:r>
      <w:r w:rsidR="00000000" w:rsidRPr="007565ED">
        <w:rPr>
          <w:rFonts w:ascii="Tahoma" w:hAnsi="Tahoma" w:cs="Tahoma"/>
          <w:sz w:val="24"/>
          <w:szCs w:val="24"/>
        </w:rPr>
        <w:t xml:space="preserve"> to senior scholars</w:t>
      </w:r>
      <w:r w:rsidRPr="007565ED">
        <w:rPr>
          <w:rFonts w:ascii="Tahoma" w:hAnsi="Tahoma" w:cs="Tahoma"/>
          <w:sz w:val="24"/>
          <w:szCs w:val="24"/>
        </w:rPr>
        <w:t>—</w:t>
      </w:r>
    </w:p>
    <w:p w14:paraId="53D44408" w14:textId="77777777" w:rsidR="00073AA1" w:rsidRPr="007565ED" w:rsidRDefault="00073AA1">
      <w:pPr>
        <w:spacing w:after="0"/>
        <w:rPr>
          <w:rFonts w:ascii="Tahoma" w:hAnsi="Tahoma" w:cs="Tahoma"/>
          <w:sz w:val="24"/>
          <w:szCs w:val="24"/>
        </w:rPr>
      </w:pPr>
    </w:p>
    <w:p w14:paraId="099E625A" w14:textId="77777777" w:rsidR="00073AA1" w:rsidRPr="007565ED" w:rsidRDefault="00073AA1">
      <w:pPr>
        <w:spacing w:after="0"/>
        <w:rPr>
          <w:rFonts w:ascii="Tahoma" w:hAnsi="Tahoma" w:cs="Tahoma"/>
          <w:sz w:val="24"/>
          <w:szCs w:val="24"/>
        </w:rPr>
      </w:pPr>
      <w:r w:rsidRPr="007565ED">
        <w:rPr>
          <w:rFonts w:ascii="Tahoma" w:hAnsi="Tahoma" w:cs="Tahoma"/>
          <w:sz w:val="24"/>
          <w:szCs w:val="24"/>
        </w:rPr>
        <w:t>D: Y</w:t>
      </w:r>
      <w:r w:rsidR="00000000" w:rsidRPr="007565ED">
        <w:rPr>
          <w:rFonts w:ascii="Tahoma" w:hAnsi="Tahoma" w:cs="Tahoma"/>
          <w:sz w:val="24"/>
          <w:szCs w:val="24"/>
        </w:rPr>
        <w:t>ou heard it here first</w:t>
      </w:r>
      <w:r w:rsidRPr="007565ED">
        <w:rPr>
          <w:rFonts w:ascii="Tahoma" w:hAnsi="Tahoma" w:cs="Tahoma"/>
          <w:sz w:val="24"/>
          <w:szCs w:val="24"/>
        </w:rPr>
        <w:t>!</w:t>
      </w:r>
      <w:r w:rsidR="00000000" w:rsidRPr="007565ED">
        <w:rPr>
          <w:rFonts w:ascii="Tahoma" w:hAnsi="Tahoma" w:cs="Tahoma"/>
          <w:sz w:val="24"/>
          <w:szCs w:val="24"/>
        </w:rPr>
        <w:t xml:space="preserve"> I won't I won't put anybody</w:t>
      </w:r>
      <w:r w:rsidRPr="007565ED">
        <w:rPr>
          <w:rFonts w:ascii="Tahoma" w:hAnsi="Tahoma" w:cs="Tahoma"/>
          <w:sz w:val="24"/>
          <w:szCs w:val="24"/>
        </w:rPr>
        <w:t xml:space="preserve"> on the hook by name, [H laughs] but if you are </w:t>
      </w:r>
      <w:r w:rsidR="00000000" w:rsidRPr="007565ED">
        <w:rPr>
          <w:rFonts w:ascii="Tahoma" w:hAnsi="Tahoma" w:cs="Tahoma"/>
          <w:sz w:val="24"/>
          <w:szCs w:val="24"/>
        </w:rPr>
        <w:t xml:space="preserve">a graduate student of color in and around </w:t>
      </w:r>
      <w:r w:rsidRPr="007565ED">
        <w:rPr>
          <w:rFonts w:ascii="Tahoma" w:hAnsi="Tahoma" w:cs="Tahoma"/>
          <w:sz w:val="24"/>
          <w:szCs w:val="24"/>
        </w:rPr>
        <w:t>r</w:t>
      </w:r>
      <w:r w:rsidR="00000000" w:rsidRPr="007565ED">
        <w:rPr>
          <w:rFonts w:ascii="Tahoma" w:hAnsi="Tahoma" w:cs="Tahoma"/>
          <w:sz w:val="24"/>
          <w:szCs w:val="24"/>
        </w:rPr>
        <w:t xml:space="preserve">hetoric and </w:t>
      </w:r>
      <w:r w:rsidRPr="007565ED">
        <w:rPr>
          <w:rFonts w:ascii="Tahoma" w:hAnsi="Tahoma" w:cs="Tahoma"/>
          <w:sz w:val="24"/>
          <w:szCs w:val="24"/>
        </w:rPr>
        <w:t>w</w:t>
      </w:r>
      <w:r w:rsidR="00000000" w:rsidRPr="007565ED">
        <w:rPr>
          <w:rFonts w:ascii="Tahoma" w:hAnsi="Tahoma" w:cs="Tahoma"/>
          <w:sz w:val="24"/>
          <w:szCs w:val="24"/>
        </w:rPr>
        <w:t xml:space="preserve">riting </w:t>
      </w:r>
      <w:r w:rsidRPr="007565ED">
        <w:rPr>
          <w:rFonts w:ascii="Tahoma" w:hAnsi="Tahoma" w:cs="Tahoma"/>
          <w:sz w:val="24"/>
          <w:szCs w:val="24"/>
        </w:rPr>
        <w:t>s</w:t>
      </w:r>
      <w:r w:rsidR="00000000" w:rsidRPr="007565ED">
        <w:rPr>
          <w:rFonts w:ascii="Tahoma" w:hAnsi="Tahoma" w:cs="Tahoma"/>
          <w:sz w:val="24"/>
          <w:szCs w:val="24"/>
        </w:rPr>
        <w:t>tudies and are interested</w:t>
      </w:r>
      <w:r w:rsidRPr="007565ED">
        <w:rPr>
          <w:rFonts w:ascii="Tahoma" w:hAnsi="Tahoma" w:cs="Tahoma"/>
          <w:sz w:val="24"/>
          <w:szCs w:val="24"/>
        </w:rPr>
        <w:t xml:space="preserve"> </w:t>
      </w:r>
      <w:r w:rsidR="00000000" w:rsidRPr="007565ED">
        <w:rPr>
          <w:rFonts w:ascii="Tahoma" w:hAnsi="Tahoma" w:cs="Tahoma"/>
          <w:sz w:val="24"/>
          <w:szCs w:val="24"/>
        </w:rPr>
        <w:t>in putting together sort of, you know, a panel on the experiences of graduate students of color in the field, send me an email</w:t>
      </w:r>
      <w:r w:rsidRPr="007565ED">
        <w:rPr>
          <w:rFonts w:ascii="Tahoma" w:hAnsi="Tahoma" w:cs="Tahoma"/>
          <w:sz w:val="24"/>
          <w:szCs w:val="24"/>
        </w:rPr>
        <w:t>. L</w:t>
      </w:r>
      <w:r w:rsidR="00000000" w:rsidRPr="007565ED">
        <w:rPr>
          <w:rFonts w:ascii="Tahoma" w:hAnsi="Tahoma" w:cs="Tahoma"/>
          <w:sz w:val="24"/>
          <w:szCs w:val="24"/>
        </w:rPr>
        <w:t>et me know. And I would be happy to hand the mic, literally or metaphorically</w:t>
      </w:r>
      <w:r w:rsidRPr="007565ED">
        <w:rPr>
          <w:rFonts w:ascii="Tahoma" w:hAnsi="Tahoma" w:cs="Tahoma"/>
          <w:sz w:val="24"/>
          <w:szCs w:val="24"/>
        </w:rPr>
        <w:t>,</w:t>
      </w:r>
      <w:r w:rsidR="00000000" w:rsidRPr="007565ED">
        <w:rPr>
          <w:rFonts w:ascii="Tahoma" w:hAnsi="Tahoma" w:cs="Tahoma"/>
          <w:sz w:val="24"/>
          <w:szCs w:val="24"/>
        </w:rPr>
        <w:t xml:space="preserve"> over to you for an episode.</w:t>
      </w:r>
    </w:p>
    <w:p w14:paraId="6E7A8207" w14:textId="77777777" w:rsidR="00073AA1" w:rsidRPr="007565ED" w:rsidRDefault="00073AA1">
      <w:pPr>
        <w:spacing w:after="0"/>
        <w:rPr>
          <w:rFonts w:ascii="Tahoma" w:hAnsi="Tahoma" w:cs="Tahoma"/>
          <w:sz w:val="24"/>
          <w:szCs w:val="24"/>
        </w:rPr>
      </w:pPr>
    </w:p>
    <w:p w14:paraId="54F8C9E9" w14:textId="55B59FA4" w:rsidR="00073AA1" w:rsidRPr="007565ED" w:rsidRDefault="00073AA1">
      <w:pPr>
        <w:spacing w:after="0"/>
        <w:rPr>
          <w:rFonts w:ascii="Tahoma" w:hAnsi="Tahoma" w:cs="Tahoma"/>
          <w:sz w:val="24"/>
          <w:szCs w:val="24"/>
        </w:rPr>
      </w:pPr>
      <w:r w:rsidRPr="007565ED">
        <w:rPr>
          <w:rFonts w:ascii="Tahoma" w:hAnsi="Tahoma" w:cs="Tahoma"/>
          <w:sz w:val="24"/>
          <w:szCs w:val="24"/>
        </w:rPr>
        <w:t xml:space="preserve">H: </w:t>
      </w:r>
      <w:r w:rsidR="00000000" w:rsidRPr="007565ED">
        <w:rPr>
          <w:rFonts w:ascii="Tahoma" w:hAnsi="Tahoma" w:cs="Tahoma"/>
          <w:sz w:val="24"/>
          <w:szCs w:val="24"/>
        </w:rPr>
        <w:t xml:space="preserve">You know, all three episodes </w:t>
      </w:r>
      <w:r w:rsidRPr="007565ED">
        <w:rPr>
          <w:rFonts w:ascii="Tahoma" w:hAnsi="Tahoma" w:cs="Tahoma"/>
          <w:sz w:val="24"/>
          <w:szCs w:val="24"/>
        </w:rPr>
        <w:t>that</w:t>
      </w:r>
      <w:r w:rsidR="00000000" w:rsidRPr="007565ED">
        <w:rPr>
          <w:rFonts w:ascii="Tahoma" w:hAnsi="Tahoma" w:cs="Tahoma"/>
          <w:sz w:val="24"/>
          <w:szCs w:val="24"/>
        </w:rPr>
        <w:t xml:space="preserve"> you allow</w:t>
      </w:r>
      <w:r w:rsidRPr="007565ED">
        <w:rPr>
          <w:rFonts w:ascii="Tahoma" w:hAnsi="Tahoma" w:cs="Tahoma"/>
          <w:sz w:val="24"/>
          <w:szCs w:val="24"/>
        </w:rPr>
        <w:t>ed</w:t>
      </w:r>
      <w:r w:rsidR="00000000" w:rsidRPr="007565ED">
        <w:rPr>
          <w:rFonts w:ascii="Tahoma" w:hAnsi="Tahoma" w:cs="Tahoma"/>
          <w:sz w:val="24"/>
          <w:szCs w:val="24"/>
        </w:rPr>
        <w:t xml:space="preserve"> me to gues</w:t>
      </w:r>
      <w:r w:rsidRPr="007565ED">
        <w:rPr>
          <w:rFonts w:ascii="Tahoma" w:hAnsi="Tahoma" w:cs="Tahoma"/>
          <w:sz w:val="24"/>
          <w:szCs w:val="24"/>
        </w:rPr>
        <w:t>t</w:t>
      </w:r>
      <w:r w:rsidR="00000000" w:rsidRPr="007565ED">
        <w:rPr>
          <w:rFonts w:ascii="Tahoma" w:hAnsi="Tahoma" w:cs="Tahoma"/>
          <w:sz w:val="24"/>
          <w:szCs w:val="24"/>
        </w:rPr>
        <w:t xml:space="preserve"> host </w:t>
      </w:r>
      <w:proofErr w:type="spellStart"/>
      <w:r w:rsidR="00000000" w:rsidRPr="007565ED">
        <w:rPr>
          <w:rFonts w:ascii="Tahoma" w:hAnsi="Tahoma" w:cs="Tahoma"/>
          <w:sz w:val="24"/>
          <w:szCs w:val="24"/>
        </w:rPr>
        <w:t>have</w:t>
      </w:r>
      <w:proofErr w:type="spellEnd"/>
      <w:r w:rsidR="00000000" w:rsidRPr="007565ED">
        <w:rPr>
          <w:rFonts w:ascii="Tahoma" w:hAnsi="Tahoma" w:cs="Tahoma"/>
          <w:sz w:val="24"/>
          <w:szCs w:val="24"/>
        </w:rPr>
        <w:t xml:space="preserve"> been wonderful, and I really, really enjoy</w:t>
      </w:r>
      <w:r w:rsidRPr="007565ED">
        <w:rPr>
          <w:rFonts w:ascii="Tahoma" w:hAnsi="Tahoma" w:cs="Tahoma"/>
          <w:sz w:val="24"/>
          <w:szCs w:val="24"/>
        </w:rPr>
        <w:t>ed</w:t>
      </w:r>
      <w:r w:rsidR="00000000" w:rsidRPr="007565ED">
        <w:rPr>
          <w:rFonts w:ascii="Tahoma" w:hAnsi="Tahoma" w:cs="Tahoma"/>
          <w:sz w:val="24"/>
          <w:szCs w:val="24"/>
        </w:rPr>
        <w:t xml:space="preserve"> the experience. And I want to give you thanks. Because there's no way in</w:t>
      </w:r>
      <w:r w:rsidRPr="007565ED">
        <w:rPr>
          <w:rFonts w:ascii="Tahoma" w:hAnsi="Tahoma" w:cs="Tahoma"/>
          <w:sz w:val="24"/>
          <w:szCs w:val="24"/>
        </w:rPr>
        <w:t xml:space="preserve"> heck— [pauses, D laughs]</w:t>
      </w:r>
      <w:r w:rsidR="0059065D" w:rsidRPr="007565ED">
        <w:rPr>
          <w:rFonts w:ascii="Tahoma" w:hAnsi="Tahoma" w:cs="Tahoma"/>
          <w:sz w:val="24"/>
          <w:szCs w:val="24"/>
        </w:rPr>
        <w:t xml:space="preserve"> </w:t>
      </w:r>
      <w:r w:rsidRPr="007565ED">
        <w:rPr>
          <w:rFonts w:ascii="Tahoma" w:hAnsi="Tahoma" w:cs="Tahoma"/>
          <w:sz w:val="24"/>
          <w:szCs w:val="24"/>
        </w:rPr>
        <w:t>N</w:t>
      </w:r>
      <w:r w:rsidR="00000000" w:rsidRPr="007565ED">
        <w:rPr>
          <w:rFonts w:ascii="Tahoma" w:hAnsi="Tahoma" w:cs="Tahoma"/>
          <w:sz w:val="24"/>
          <w:szCs w:val="24"/>
        </w:rPr>
        <w:t>o, let me just say it because</w:t>
      </w:r>
      <w:r w:rsidRPr="007565ED">
        <w:rPr>
          <w:rFonts w:ascii="Tahoma" w:hAnsi="Tahoma" w:cs="Tahoma"/>
          <w:sz w:val="24"/>
          <w:szCs w:val="24"/>
        </w:rPr>
        <w:t xml:space="preserve"> </w:t>
      </w:r>
      <w:r w:rsidR="00000000" w:rsidRPr="007565ED">
        <w:rPr>
          <w:rFonts w:ascii="Tahoma" w:hAnsi="Tahoma" w:cs="Tahoma"/>
          <w:sz w:val="24"/>
          <w:szCs w:val="24"/>
        </w:rPr>
        <w:t>I think there's some language in our interview</w:t>
      </w:r>
      <w:r w:rsidRPr="007565ED">
        <w:rPr>
          <w:rFonts w:ascii="Tahoma" w:hAnsi="Tahoma" w:cs="Tahoma"/>
          <w:sz w:val="24"/>
          <w:szCs w:val="24"/>
        </w:rPr>
        <w:t>. T</w:t>
      </w:r>
      <w:r w:rsidR="00000000" w:rsidRPr="007565ED">
        <w:rPr>
          <w:rFonts w:ascii="Tahoma" w:hAnsi="Tahoma" w:cs="Tahoma"/>
          <w:sz w:val="24"/>
          <w:szCs w:val="24"/>
        </w:rPr>
        <w:t>here's no way in hell I could have done any of this, I think</w:t>
      </w:r>
      <w:r w:rsidRPr="007565ED">
        <w:rPr>
          <w:rFonts w:ascii="Tahoma" w:hAnsi="Tahoma" w:cs="Tahoma"/>
          <w:sz w:val="24"/>
          <w:szCs w:val="24"/>
        </w:rPr>
        <w:t>,</w:t>
      </w:r>
      <w:r w:rsidR="00000000" w:rsidRPr="007565ED">
        <w:rPr>
          <w:rFonts w:ascii="Tahoma" w:hAnsi="Tahoma" w:cs="Tahoma"/>
          <w:sz w:val="24"/>
          <w:szCs w:val="24"/>
        </w:rPr>
        <w:t xml:space="preserve"> see</w:t>
      </w:r>
      <w:r w:rsidRPr="007565ED">
        <w:rPr>
          <w:rFonts w:ascii="Tahoma" w:hAnsi="Tahoma" w:cs="Tahoma"/>
          <w:sz w:val="24"/>
          <w:szCs w:val="24"/>
        </w:rPr>
        <w:t>ing</w:t>
      </w:r>
      <w:r w:rsidR="00000000" w:rsidRPr="007565ED">
        <w:rPr>
          <w:rFonts w:ascii="Tahoma" w:hAnsi="Tahoma" w:cs="Tahoma"/>
          <w:sz w:val="24"/>
          <w:szCs w:val="24"/>
        </w:rPr>
        <w:t xml:space="preserve"> what goes into putting a podcast together. It is not just work</w:t>
      </w:r>
      <w:r w:rsidRPr="007565ED">
        <w:rPr>
          <w:rFonts w:ascii="Tahoma" w:hAnsi="Tahoma" w:cs="Tahoma"/>
          <w:sz w:val="24"/>
          <w:szCs w:val="24"/>
        </w:rPr>
        <w:t>; i</w:t>
      </w:r>
      <w:r w:rsidR="00000000" w:rsidRPr="007565ED">
        <w:rPr>
          <w:rFonts w:ascii="Tahoma" w:hAnsi="Tahoma" w:cs="Tahoma"/>
          <w:sz w:val="24"/>
          <w:szCs w:val="24"/>
        </w:rPr>
        <w:t>t is academic work</w:t>
      </w:r>
      <w:r w:rsidRPr="007565ED">
        <w:rPr>
          <w:rFonts w:ascii="Tahoma" w:hAnsi="Tahoma" w:cs="Tahoma"/>
          <w:sz w:val="24"/>
          <w:szCs w:val="24"/>
        </w:rPr>
        <w:t xml:space="preserve"> that </w:t>
      </w:r>
      <w:r w:rsidR="00000000" w:rsidRPr="007565ED">
        <w:rPr>
          <w:rFonts w:ascii="Tahoma" w:hAnsi="Tahoma" w:cs="Tahoma"/>
          <w:sz w:val="24"/>
          <w:szCs w:val="24"/>
        </w:rPr>
        <w:t>should be recognized as such</w:t>
      </w:r>
      <w:r w:rsidRPr="007565ED">
        <w:rPr>
          <w:rFonts w:ascii="Tahoma" w:hAnsi="Tahoma" w:cs="Tahoma"/>
          <w:sz w:val="24"/>
          <w:szCs w:val="24"/>
        </w:rPr>
        <w:t>. A</w:t>
      </w:r>
      <w:r w:rsidR="00000000" w:rsidRPr="007565ED">
        <w:rPr>
          <w:rFonts w:ascii="Tahoma" w:hAnsi="Tahoma" w:cs="Tahoma"/>
          <w:sz w:val="24"/>
          <w:szCs w:val="24"/>
        </w:rPr>
        <w:t>nd the work that you're doing</w:t>
      </w:r>
      <w:r w:rsidRPr="007565ED">
        <w:rPr>
          <w:rFonts w:ascii="Tahoma" w:hAnsi="Tahoma" w:cs="Tahoma"/>
          <w:sz w:val="24"/>
          <w:szCs w:val="24"/>
        </w:rPr>
        <w:t xml:space="preserve">—and </w:t>
      </w:r>
      <w:r w:rsidR="00000000" w:rsidRPr="007565ED">
        <w:rPr>
          <w:rFonts w:ascii="Tahoma" w:hAnsi="Tahoma" w:cs="Tahoma"/>
          <w:sz w:val="24"/>
          <w:szCs w:val="24"/>
        </w:rPr>
        <w:t>any of the scholars, there's a lot of wonderful rhetoric podcasts out there, but it is academic work. And I've really enjoyed doing it.</w:t>
      </w:r>
    </w:p>
    <w:p w14:paraId="6CFECF35" w14:textId="77777777" w:rsidR="00073AA1" w:rsidRPr="007565ED" w:rsidRDefault="00073AA1">
      <w:pPr>
        <w:spacing w:after="0"/>
        <w:rPr>
          <w:rFonts w:ascii="Tahoma" w:hAnsi="Tahoma" w:cs="Tahoma"/>
          <w:sz w:val="24"/>
          <w:szCs w:val="24"/>
        </w:rPr>
      </w:pPr>
    </w:p>
    <w:p w14:paraId="29C94AFB" w14:textId="05200D8C" w:rsidR="009C5695" w:rsidRPr="007565ED" w:rsidRDefault="00073AA1" w:rsidP="0059065D">
      <w:pPr>
        <w:spacing w:after="0"/>
        <w:rPr>
          <w:rFonts w:ascii="Tahoma" w:hAnsi="Tahoma" w:cs="Tahoma"/>
          <w:sz w:val="24"/>
          <w:szCs w:val="24"/>
        </w:rPr>
      </w:pPr>
      <w:r w:rsidRPr="007565ED">
        <w:rPr>
          <w:rFonts w:ascii="Tahoma" w:hAnsi="Tahoma" w:cs="Tahoma"/>
          <w:sz w:val="24"/>
          <w:szCs w:val="24"/>
        </w:rPr>
        <w:t>D:</w:t>
      </w:r>
      <w:r w:rsidR="00000000" w:rsidRPr="007565ED">
        <w:rPr>
          <w:rFonts w:ascii="Tahoma" w:hAnsi="Tahoma" w:cs="Tahoma"/>
          <w:sz w:val="24"/>
          <w:szCs w:val="24"/>
        </w:rPr>
        <w:t xml:space="preserve"> I will extend the same appreciation and admiration for the work you've done putting these together</w:t>
      </w:r>
      <w:r w:rsidRPr="007565ED">
        <w:rPr>
          <w:rFonts w:ascii="Tahoma" w:hAnsi="Tahoma" w:cs="Tahoma"/>
          <w:sz w:val="24"/>
          <w:szCs w:val="24"/>
        </w:rPr>
        <w:t xml:space="preserve"> b</w:t>
      </w:r>
      <w:r w:rsidR="00000000" w:rsidRPr="007565ED">
        <w:rPr>
          <w:rFonts w:ascii="Tahoma" w:hAnsi="Tahoma" w:cs="Tahoma"/>
          <w:sz w:val="24"/>
          <w:szCs w:val="24"/>
        </w:rPr>
        <w:t xml:space="preserve">ack to you, Derek. And you know, I know you use some superhero lingo </w:t>
      </w:r>
      <w:r w:rsidRPr="007565ED">
        <w:rPr>
          <w:rFonts w:ascii="Tahoma" w:hAnsi="Tahoma" w:cs="Tahoma"/>
          <w:sz w:val="24"/>
          <w:szCs w:val="24"/>
        </w:rPr>
        <w:t>in</w:t>
      </w:r>
      <w:r w:rsidR="00000000" w:rsidRPr="007565ED">
        <w:rPr>
          <w:rFonts w:ascii="Tahoma" w:hAnsi="Tahoma" w:cs="Tahoma"/>
          <w:sz w:val="24"/>
          <w:szCs w:val="24"/>
        </w:rPr>
        <w:t xml:space="preserve"> all these episodes. So we can see </w:t>
      </w:r>
      <w:r w:rsidRPr="007565ED">
        <w:rPr>
          <w:rFonts w:ascii="Tahoma" w:hAnsi="Tahoma" w:cs="Tahoma"/>
          <w:sz w:val="24"/>
          <w:szCs w:val="24"/>
        </w:rPr>
        <w:t>you’ve made your</w:t>
      </w:r>
      <w:r w:rsidR="00000000" w:rsidRPr="007565ED">
        <w:rPr>
          <w:rFonts w:ascii="Tahoma" w:hAnsi="Tahoma" w:cs="Tahoma"/>
          <w:sz w:val="24"/>
          <w:szCs w:val="24"/>
        </w:rPr>
        <w:t xml:space="preserve"> trilogy here, but maybe we'll wait for that post</w:t>
      </w:r>
      <w:r w:rsidRPr="007565ED">
        <w:rPr>
          <w:rFonts w:ascii="Tahoma" w:hAnsi="Tahoma" w:cs="Tahoma"/>
          <w:sz w:val="24"/>
          <w:szCs w:val="24"/>
        </w:rPr>
        <w:t>-</w:t>
      </w:r>
      <w:r w:rsidR="00000000" w:rsidRPr="007565ED">
        <w:rPr>
          <w:rFonts w:ascii="Tahoma" w:hAnsi="Tahoma" w:cs="Tahoma"/>
          <w:sz w:val="24"/>
          <w:szCs w:val="24"/>
        </w:rPr>
        <w:t>credit sequence. But thank you for the work you've done so far. And the invitation is open to anybody</w:t>
      </w:r>
      <w:r w:rsidRPr="007565ED">
        <w:rPr>
          <w:rFonts w:ascii="Tahoma" w:hAnsi="Tahoma" w:cs="Tahoma"/>
          <w:sz w:val="24"/>
          <w:szCs w:val="24"/>
        </w:rPr>
        <w:t>,</w:t>
      </w:r>
      <w:r w:rsidR="00000000" w:rsidRPr="007565ED">
        <w:rPr>
          <w:rFonts w:ascii="Tahoma" w:hAnsi="Tahoma" w:cs="Tahoma"/>
          <w:sz w:val="24"/>
          <w:szCs w:val="24"/>
        </w:rPr>
        <w:t xml:space="preserve"> but to you, of course</w:t>
      </w:r>
      <w:r w:rsidRPr="007565ED">
        <w:rPr>
          <w:rFonts w:ascii="Tahoma" w:hAnsi="Tahoma" w:cs="Tahoma"/>
          <w:sz w:val="24"/>
          <w:szCs w:val="24"/>
        </w:rPr>
        <w:t>,</w:t>
      </w:r>
      <w:r w:rsidR="00000000" w:rsidRPr="007565ED">
        <w:rPr>
          <w:rFonts w:ascii="Tahoma" w:hAnsi="Tahoma" w:cs="Tahoma"/>
          <w:sz w:val="24"/>
          <w:szCs w:val="24"/>
        </w:rPr>
        <w:t xml:space="preserve"> as well</w:t>
      </w:r>
      <w:r w:rsidRPr="007565ED">
        <w:rPr>
          <w:rFonts w:ascii="Tahoma" w:hAnsi="Tahoma" w:cs="Tahoma"/>
          <w:sz w:val="24"/>
          <w:szCs w:val="24"/>
        </w:rPr>
        <w:t xml:space="preserve"> i</w:t>
      </w:r>
      <w:r w:rsidR="00000000" w:rsidRPr="007565ED">
        <w:rPr>
          <w:rFonts w:ascii="Tahoma" w:hAnsi="Tahoma" w:cs="Tahoma"/>
          <w:sz w:val="24"/>
          <w:szCs w:val="24"/>
        </w:rPr>
        <w:t>f you</w:t>
      </w:r>
      <w:r w:rsidRPr="007565ED">
        <w:rPr>
          <w:rFonts w:ascii="Tahoma" w:hAnsi="Tahoma" w:cs="Tahoma"/>
          <w:sz w:val="24"/>
          <w:szCs w:val="24"/>
        </w:rPr>
        <w:t>’ve</w:t>
      </w:r>
      <w:r w:rsidR="00000000" w:rsidRPr="007565ED">
        <w:rPr>
          <w:rFonts w:ascii="Tahoma" w:hAnsi="Tahoma" w:cs="Tahoma"/>
          <w:sz w:val="24"/>
          <w:szCs w:val="24"/>
        </w:rPr>
        <w:t xml:space="preserve"> got one more in the tank that you want to </w:t>
      </w:r>
      <w:r w:rsidR="00000000" w:rsidRPr="007565ED">
        <w:rPr>
          <w:rFonts w:ascii="Tahoma" w:hAnsi="Tahoma" w:cs="Tahoma"/>
          <w:sz w:val="24"/>
          <w:szCs w:val="24"/>
        </w:rPr>
        <w:lastRenderedPageBreak/>
        <w:t>add down the line</w:t>
      </w:r>
      <w:r w:rsidRPr="007565ED">
        <w:rPr>
          <w:rFonts w:ascii="Tahoma" w:hAnsi="Tahoma" w:cs="Tahoma"/>
          <w:sz w:val="24"/>
          <w:szCs w:val="24"/>
        </w:rPr>
        <w:t>. S</w:t>
      </w:r>
      <w:r w:rsidR="00000000" w:rsidRPr="007565ED">
        <w:rPr>
          <w:rFonts w:ascii="Tahoma" w:hAnsi="Tahoma" w:cs="Tahoma"/>
          <w:sz w:val="24"/>
          <w:szCs w:val="24"/>
        </w:rPr>
        <w:t>o thank you. And with that, I will jump to introducing our panelists here. So as we've discussed, this roundtable includes five panelists in addition to you</w:t>
      </w:r>
      <w:r w:rsidR="0059065D" w:rsidRPr="007565ED">
        <w:rPr>
          <w:rFonts w:ascii="Tahoma" w:hAnsi="Tahoma" w:cs="Tahoma"/>
          <w:sz w:val="24"/>
          <w:szCs w:val="24"/>
        </w:rPr>
        <w:t>,</w:t>
      </w:r>
      <w:r w:rsidR="00000000" w:rsidRPr="007565ED">
        <w:rPr>
          <w:rFonts w:ascii="Tahoma" w:hAnsi="Tahoma" w:cs="Tahoma"/>
          <w:sz w:val="24"/>
          <w:szCs w:val="24"/>
        </w:rPr>
        <w:t xml:space="preserve"> Derek, and he</w:t>
      </w:r>
      <w:r w:rsidR="0059065D" w:rsidRPr="007565ED">
        <w:rPr>
          <w:rFonts w:ascii="Tahoma" w:hAnsi="Tahoma" w:cs="Tahoma"/>
          <w:sz w:val="24"/>
          <w:szCs w:val="24"/>
        </w:rPr>
        <w:t>re they are in alphabetical order. [</w:t>
      </w:r>
      <w:r w:rsidR="00000000" w:rsidRPr="007565ED">
        <w:rPr>
          <w:rFonts w:ascii="Tahoma" w:hAnsi="Tahoma" w:cs="Tahoma"/>
          <w:color w:val="5D7284"/>
          <w:sz w:val="24"/>
          <w:szCs w:val="24"/>
        </w:rPr>
        <w:t>10:00</w:t>
      </w:r>
      <w:r w:rsidR="0059065D" w:rsidRPr="007565ED">
        <w:rPr>
          <w:rFonts w:ascii="Tahoma" w:hAnsi="Tahoma" w:cs="Tahoma"/>
          <w:color w:val="5D7284"/>
          <w:sz w:val="24"/>
          <w:szCs w:val="24"/>
        </w:rPr>
        <w:t>]</w:t>
      </w:r>
      <w:r w:rsidR="0059065D" w:rsidRPr="007565ED">
        <w:rPr>
          <w:rFonts w:ascii="Tahoma" w:hAnsi="Tahoma" w:cs="Tahoma"/>
          <w:sz w:val="24"/>
          <w:szCs w:val="24"/>
        </w:rPr>
        <w:t xml:space="preserve"> </w:t>
      </w:r>
      <w:r w:rsidR="0059065D" w:rsidRPr="007565ED">
        <w:rPr>
          <w:rFonts w:ascii="Tahoma" w:hAnsi="Tahoma" w:cs="Tahoma"/>
          <w:sz w:val="24"/>
          <w:szCs w:val="24"/>
        </w:rPr>
        <w:t xml:space="preserve">First up: Tamika Carey. Dr. Carey is an interdisciplinary scholar and teacher whose work focuses on African American </w:t>
      </w:r>
      <w:proofErr w:type="spellStart"/>
      <w:r w:rsidR="0059065D" w:rsidRPr="007565ED">
        <w:rPr>
          <w:rFonts w:ascii="Tahoma" w:hAnsi="Tahoma" w:cs="Tahoma"/>
          <w:sz w:val="24"/>
          <w:szCs w:val="24"/>
        </w:rPr>
        <w:t>Rhetorics</w:t>
      </w:r>
      <w:proofErr w:type="spellEnd"/>
      <w:r w:rsidR="0059065D" w:rsidRPr="007565ED">
        <w:rPr>
          <w:rFonts w:ascii="Tahoma" w:hAnsi="Tahoma" w:cs="Tahoma"/>
          <w:sz w:val="24"/>
          <w:szCs w:val="24"/>
        </w:rPr>
        <w:t xml:space="preserve"> and Literacies, Feminist </w:t>
      </w:r>
      <w:proofErr w:type="spellStart"/>
      <w:r w:rsidR="0059065D" w:rsidRPr="007565ED">
        <w:rPr>
          <w:rFonts w:ascii="Tahoma" w:hAnsi="Tahoma" w:cs="Tahoma"/>
          <w:sz w:val="24"/>
          <w:szCs w:val="24"/>
        </w:rPr>
        <w:t>Rhetorics</w:t>
      </w:r>
      <w:proofErr w:type="spellEnd"/>
      <w:r w:rsidR="0059065D" w:rsidRPr="007565ED">
        <w:rPr>
          <w:rFonts w:ascii="Tahoma" w:hAnsi="Tahoma" w:cs="Tahoma"/>
          <w:sz w:val="24"/>
          <w:szCs w:val="24"/>
        </w:rPr>
        <w:t xml:space="preserve">, Black Women's Writing and Intellectual Traditions, and the memoir. She's the author of </w:t>
      </w:r>
      <w:r w:rsidR="0059065D" w:rsidRPr="007565ED">
        <w:rPr>
          <w:rFonts w:ascii="Tahoma" w:hAnsi="Tahoma" w:cs="Tahoma"/>
          <w:i/>
          <w:iCs/>
          <w:sz w:val="24"/>
          <w:szCs w:val="24"/>
        </w:rPr>
        <w:t>Rhetorical Healing: The Reeducation of Contemporary Black Womanhood</w:t>
      </w:r>
      <w:r w:rsidR="0059065D" w:rsidRPr="007565ED">
        <w:rPr>
          <w:rFonts w:ascii="Tahoma" w:hAnsi="Tahoma" w:cs="Tahoma"/>
          <w:sz w:val="24"/>
          <w:szCs w:val="24"/>
        </w:rPr>
        <w:t xml:space="preserve">, and her essays appear in such venues as </w:t>
      </w:r>
      <w:r w:rsidR="0059065D" w:rsidRPr="007565ED">
        <w:rPr>
          <w:rFonts w:ascii="Tahoma" w:hAnsi="Tahoma" w:cs="Tahoma"/>
          <w:i/>
          <w:iCs/>
          <w:sz w:val="24"/>
          <w:szCs w:val="24"/>
        </w:rPr>
        <w:t>Rhetoric Review</w:t>
      </w:r>
      <w:r w:rsidR="0059065D" w:rsidRPr="007565ED">
        <w:rPr>
          <w:rFonts w:ascii="Tahoma" w:hAnsi="Tahoma" w:cs="Tahoma"/>
          <w:sz w:val="24"/>
          <w:szCs w:val="24"/>
        </w:rPr>
        <w:t xml:space="preserve">, </w:t>
      </w:r>
      <w:r w:rsidR="0059065D" w:rsidRPr="007565ED">
        <w:rPr>
          <w:rFonts w:ascii="Tahoma" w:hAnsi="Tahoma" w:cs="Tahoma"/>
          <w:i/>
          <w:iCs/>
          <w:sz w:val="24"/>
          <w:szCs w:val="24"/>
        </w:rPr>
        <w:t>e</w:t>
      </w:r>
      <w:r w:rsidR="0059065D" w:rsidRPr="007565ED">
        <w:rPr>
          <w:rFonts w:ascii="Tahoma" w:hAnsi="Tahoma" w:cs="Tahoma"/>
          <w:i/>
          <w:iCs/>
          <w:sz w:val="24"/>
          <w:szCs w:val="24"/>
        </w:rPr>
        <w:t>nculturation</w:t>
      </w:r>
      <w:r w:rsidR="0059065D" w:rsidRPr="007565ED">
        <w:rPr>
          <w:rFonts w:ascii="Tahoma" w:hAnsi="Tahoma" w:cs="Tahoma"/>
          <w:sz w:val="24"/>
          <w:szCs w:val="24"/>
        </w:rPr>
        <w:t xml:space="preserve">, </w:t>
      </w:r>
      <w:r w:rsidR="0059065D" w:rsidRPr="007565ED">
        <w:rPr>
          <w:rFonts w:ascii="Tahoma" w:hAnsi="Tahoma" w:cs="Tahoma"/>
          <w:i/>
          <w:iCs/>
          <w:sz w:val="24"/>
          <w:szCs w:val="24"/>
        </w:rPr>
        <w:t>Signs</w:t>
      </w:r>
      <w:r w:rsidR="0059065D" w:rsidRPr="007565ED">
        <w:rPr>
          <w:rFonts w:ascii="Tahoma" w:hAnsi="Tahoma" w:cs="Tahoma"/>
          <w:sz w:val="24"/>
          <w:szCs w:val="24"/>
        </w:rPr>
        <w:t xml:space="preserve">, </w:t>
      </w:r>
      <w:r w:rsidR="0059065D" w:rsidRPr="007565ED">
        <w:rPr>
          <w:rFonts w:ascii="Tahoma" w:hAnsi="Tahoma" w:cs="Tahoma"/>
          <w:i/>
          <w:iCs/>
          <w:sz w:val="24"/>
          <w:szCs w:val="24"/>
        </w:rPr>
        <w:t>Present Tense</w:t>
      </w:r>
      <w:r w:rsidR="0059065D" w:rsidRPr="007565ED">
        <w:rPr>
          <w:rFonts w:ascii="Tahoma" w:hAnsi="Tahoma" w:cs="Tahoma"/>
          <w:sz w:val="24"/>
          <w:szCs w:val="24"/>
        </w:rPr>
        <w:t xml:space="preserve">, and </w:t>
      </w:r>
      <w:r w:rsidR="0059065D" w:rsidRPr="007565ED">
        <w:rPr>
          <w:rFonts w:ascii="Tahoma" w:hAnsi="Tahoma" w:cs="Tahoma"/>
          <w:i/>
          <w:iCs/>
          <w:sz w:val="24"/>
          <w:szCs w:val="24"/>
        </w:rPr>
        <w:t>Rhetoric Society Quarterly</w:t>
      </w:r>
      <w:r w:rsidR="0059065D" w:rsidRPr="007565ED">
        <w:rPr>
          <w:rFonts w:ascii="Tahoma" w:hAnsi="Tahoma" w:cs="Tahoma"/>
          <w:sz w:val="24"/>
          <w:szCs w:val="24"/>
        </w:rPr>
        <w:t xml:space="preserve">. She is currently an Associate Professor of English, Faculty Affiliate in the Department of Women, Gender, and Sexuality, and </w:t>
      </w:r>
      <w:proofErr w:type="spellStart"/>
      <w:r w:rsidR="0059065D" w:rsidRPr="007565ED">
        <w:rPr>
          <w:rFonts w:ascii="Tahoma" w:hAnsi="Tahoma" w:cs="Tahoma"/>
          <w:sz w:val="24"/>
          <w:szCs w:val="24"/>
        </w:rPr>
        <w:t>Donchian</w:t>
      </w:r>
      <w:proofErr w:type="spellEnd"/>
      <w:r w:rsidR="0059065D" w:rsidRPr="007565ED">
        <w:rPr>
          <w:rFonts w:ascii="Tahoma" w:hAnsi="Tahoma" w:cs="Tahoma"/>
          <w:sz w:val="24"/>
          <w:szCs w:val="24"/>
        </w:rPr>
        <w:t>-Casteen Fellow in the Institute of Practical Ethics and Public Life at the University of Virginia.</w:t>
      </w:r>
      <w:r w:rsidR="0059065D" w:rsidRPr="007565ED">
        <w:rPr>
          <w:rFonts w:ascii="Tahoma" w:hAnsi="Tahoma" w:cs="Tahoma"/>
          <w:sz w:val="24"/>
          <w:szCs w:val="24"/>
        </w:rPr>
        <w:t xml:space="preserve"> </w:t>
      </w:r>
      <w:r w:rsidR="0059065D" w:rsidRPr="007565ED">
        <w:rPr>
          <w:rFonts w:ascii="Tahoma" w:hAnsi="Tahoma" w:cs="Tahoma"/>
          <w:sz w:val="24"/>
          <w:szCs w:val="24"/>
        </w:rPr>
        <w:t xml:space="preserve">Next up, David Green. Dr. Green is Associate Professor of English and the Director of First-Year Writing at Howard University. He's the editor of </w:t>
      </w:r>
      <w:r w:rsidR="0059065D" w:rsidRPr="007565ED">
        <w:rPr>
          <w:rFonts w:ascii="Tahoma" w:hAnsi="Tahoma" w:cs="Tahoma"/>
          <w:i/>
          <w:iCs/>
          <w:sz w:val="24"/>
          <w:szCs w:val="24"/>
        </w:rPr>
        <w:t>Visions and Cyphers</w:t>
      </w:r>
      <w:r w:rsidR="0059065D" w:rsidRPr="007565ED">
        <w:rPr>
          <w:rFonts w:ascii="Tahoma" w:hAnsi="Tahoma" w:cs="Tahoma"/>
          <w:sz w:val="24"/>
          <w:szCs w:val="24"/>
        </w:rPr>
        <w:t xml:space="preserve">, a writing studies textbook composed with an emphasis on culture and language research in composition studies. He's published several articles on race, writing, assessment, and critical language use in such journals as </w:t>
      </w:r>
      <w:r w:rsidR="0059065D" w:rsidRPr="007565ED">
        <w:rPr>
          <w:rFonts w:ascii="Tahoma" w:hAnsi="Tahoma" w:cs="Tahoma"/>
          <w:i/>
          <w:iCs/>
          <w:sz w:val="24"/>
          <w:szCs w:val="24"/>
        </w:rPr>
        <w:t>College English</w:t>
      </w:r>
      <w:r w:rsidR="0059065D" w:rsidRPr="007565ED">
        <w:rPr>
          <w:rFonts w:ascii="Tahoma" w:hAnsi="Tahoma" w:cs="Tahoma"/>
          <w:sz w:val="24"/>
          <w:szCs w:val="24"/>
        </w:rPr>
        <w:t xml:space="preserve">, </w:t>
      </w:r>
      <w:r w:rsidR="0059065D" w:rsidRPr="007565ED">
        <w:rPr>
          <w:rFonts w:ascii="Tahoma" w:hAnsi="Tahoma" w:cs="Tahoma"/>
          <w:i/>
          <w:iCs/>
          <w:sz w:val="24"/>
          <w:szCs w:val="24"/>
        </w:rPr>
        <w:t>Understanding and Dismantling Privilege</w:t>
      </w:r>
      <w:r w:rsidR="0059065D" w:rsidRPr="007565ED">
        <w:rPr>
          <w:rFonts w:ascii="Tahoma" w:hAnsi="Tahoma" w:cs="Tahoma"/>
          <w:sz w:val="24"/>
          <w:szCs w:val="24"/>
        </w:rPr>
        <w:t xml:space="preserve">, </w:t>
      </w:r>
      <w:r w:rsidR="0059065D" w:rsidRPr="007565ED">
        <w:rPr>
          <w:rFonts w:ascii="Tahoma" w:hAnsi="Tahoma" w:cs="Tahoma"/>
          <w:i/>
          <w:iCs/>
          <w:sz w:val="24"/>
          <w:szCs w:val="24"/>
        </w:rPr>
        <w:t>Changing English</w:t>
      </w:r>
      <w:r w:rsidR="0059065D" w:rsidRPr="007565ED">
        <w:rPr>
          <w:rFonts w:ascii="Tahoma" w:hAnsi="Tahoma" w:cs="Tahoma"/>
          <w:sz w:val="24"/>
          <w:szCs w:val="24"/>
        </w:rPr>
        <w:t xml:space="preserve">, and </w:t>
      </w:r>
      <w:r w:rsidR="0059065D" w:rsidRPr="007565ED">
        <w:rPr>
          <w:rFonts w:ascii="Tahoma" w:hAnsi="Tahoma" w:cs="Tahoma"/>
          <w:i/>
          <w:iCs/>
          <w:sz w:val="24"/>
          <w:szCs w:val="24"/>
        </w:rPr>
        <w:t>Composition Studies</w:t>
      </w:r>
      <w:r w:rsidR="0059065D" w:rsidRPr="007565ED">
        <w:rPr>
          <w:rFonts w:ascii="Tahoma" w:hAnsi="Tahoma" w:cs="Tahoma"/>
          <w:sz w:val="24"/>
          <w:szCs w:val="24"/>
        </w:rPr>
        <w:t>. His research interests include Hip Hop, African American rhetoric, Writing Assessment, Writing Program Administration, Critical Pedagogy, and Emancipatory Composition studies.</w:t>
      </w:r>
      <w:r w:rsidR="0059065D" w:rsidRPr="007565ED">
        <w:rPr>
          <w:rFonts w:ascii="Tahoma" w:hAnsi="Tahoma" w:cs="Tahoma"/>
          <w:sz w:val="24"/>
          <w:szCs w:val="24"/>
        </w:rPr>
        <w:t xml:space="preserve"> </w:t>
      </w:r>
      <w:r w:rsidR="0059065D" w:rsidRPr="007565ED">
        <w:rPr>
          <w:rFonts w:ascii="Tahoma" w:hAnsi="Tahoma" w:cs="Tahoma"/>
          <w:sz w:val="24"/>
          <w:szCs w:val="24"/>
        </w:rPr>
        <w:t xml:space="preserve">After that, we've got to Andre Johnson. Dr. Johnson is Associate Professor of Rhetoric and Media Studies and the Scholar in Residence at the Benjamin L. Hooks Institute for Social Change at the University of Memphis. He teaches classes in African American Public Address; Rhetoric, Race, and Religion; Media Studies; Interracial Communication; Rhetoric of Social Movements; and Hip Hop Studies. Dr. Johnson is the author of </w:t>
      </w:r>
      <w:r w:rsidR="0059065D" w:rsidRPr="007565ED">
        <w:rPr>
          <w:rFonts w:ascii="Tahoma" w:hAnsi="Tahoma" w:cs="Tahoma"/>
          <w:i/>
          <w:iCs/>
          <w:sz w:val="24"/>
          <w:szCs w:val="24"/>
        </w:rPr>
        <w:t>No Future in this Country: The Prophetic Pessimism of Bishop Henry McNeal Turner</w:t>
      </w:r>
      <w:r w:rsidR="0059065D" w:rsidRPr="007565ED">
        <w:rPr>
          <w:rFonts w:ascii="Tahoma" w:hAnsi="Tahoma" w:cs="Tahoma"/>
          <w:sz w:val="24"/>
          <w:szCs w:val="24"/>
        </w:rPr>
        <w:t xml:space="preserve"> as well as </w:t>
      </w:r>
      <w:r w:rsidR="0059065D" w:rsidRPr="007565ED">
        <w:rPr>
          <w:rFonts w:ascii="Tahoma" w:hAnsi="Tahoma" w:cs="Tahoma"/>
          <w:i/>
          <w:iCs/>
          <w:sz w:val="24"/>
          <w:szCs w:val="24"/>
        </w:rPr>
        <w:t>The Forgotten Prophet: Bishop Henry McNeal Turner and the African American Prophetic Tradition</w:t>
      </w:r>
      <w:r w:rsidR="0059065D" w:rsidRPr="007565ED">
        <w:rPr>
          <w:rFonts w:ascii="Tahoma" w:hAnsi="Tahoma" w:cs="Tahoma"/>
          <w:sz w:val="24"/>
          <w:szCs w:val="24"/>
        </w:rPr>
        <w:t xml:space="preserve">. He is also the co-author of </w:t>
      </w:r>
      <w:r w:rsidR="0059065D" w:rsidRPr="007565ED">
        <w:rPr>
          <w:rFonts w:ascii="Tahoma" w:hAnsi="Tahoma" w:cs="Tahoma"/>
          <w:i/>
          <w:iCs/>
          <w:sz w:val="24"/>
          <w:szCs w:val="24"/>
        </w:rPr>
        <w:t>The Struggle Over Black Lives Matter and All Lives Matter</w:t>
      </w:r>
      <w:r w:rsidR="0059065D" w:rsidRPr="007565ED">
        <w:rPr>
          <w:rFonts w:ascii="Tahoma" w:hAnsi="Tahoma" w:cs="Tahoma"/>
          <w:sz w:val="24"/>
          <w:szCs w:val="24"/>
        </w:rPr>
        <w:t xml:space="preserve">. He's a two-time recipient of the Outstanding Book Award from the National Communication Association's African American Communication and Culture Division. He's also the editor of </w:t>
      </w:r>
      <w:r w:rsidR="0059065D" w:rsidRPr="007565ED">
        <w:rPr>
          <w:rFonts w:ascii="Tahoma" w:hAnsi="Tahoma" w:cs="Tahoma"/>
          <w:i/>
          <w:iCs/>
          <w:sz w:val="24"/>
          <w:szCs w:val="24"/>
        </w:rPr>
        <w:t>Urban God Talk: Constructing a Hip Hop Spirituality</w:t>
      </w:r>
      <w:r w:rsidR="0059065D" w:rsidRPr="007565ED">
        <w:rPr>
          <w:rFonts w:ascii="Tahoma" w:hAnsi="Tahoma" w:cs="Tahoma"/>
          <w:sz w:val="24"/>
          <w:szCs w:val="24"/>
        </w:rPr>
        <w:t>, and the curator and director of the Henry McNeal Turner Project, a digital archive dedicated to the writings and study of Bishop Turner.</w:t>
      </w:r>
      <w:r w:rsidR="0059065D" w:rsidRPr="007565ED">
        <w:rPr>
          <w:rFonts w:ascii="Tahoma" w:hAnsi="Tahoma" w:cs="Tahoma"/>
          <w:sz w:val="24"/>
          <w:szCs w:val="24"/>
        </w:rPr>
        <w:t xml:space="preserve"> </w:t>
      </w:r>
      <w:r w:rsidR="0059065D" w:rsidRPr="007565ED">
        <w:rPr>
          <w:rFonts w:ascii="Tahoma" w:hAnsi="Tahoma" w:cs="Tahoma"/>
          <w:sz w:val="24"/>
          <w:szCs w:val="24"/>
        </w:rPr>
        <w:t xml:space="preserve">That brings us to Ersula Ore. Dr. Ore's research agenda focuses on the suasive strategies of Black Americans and investigates the relationship between physical and discursive violence, citizenship, and race. Professor Ore is the Lincoln Professor of Ethics in the School of Social Transformation and Associate Professor of African &amp; African American studies at Arizona State University. Her book, </w:t>
      </w:r>
      <w:r w:rsidR="0059065D" w:rsidRPr="007565ED">
        <w:rPr>
          <w:rFonts w:ascii="Tahoma" w:hAnsi="Tahoma" w:cs="Tahoma"/>
          <w:i/>
          <w:iCs/>
          <w:sz w:val="24"/>
          <w:szCs w:val="24"/>
        </w:rPr>
        <w:t>Lynching: Violence, Rhetoric, &amp; American Identity</w:t>
      </w:r>
      <w:r w:rsidR="0059065D" w:rsidRPr="007565ED">
        <w:rPr>
          <w:rFonts w:ascii="Tahoma" w:hAnsi="Tahoma" w:cs="Tahoma"/>
          <w:sz w:val="24"/>
          <w:szCs w:val="24"/>
        </w:rPr>
        <w:t>, which explores American lynching as an ongoing practice of racialized citizenship connected to anti-Black policing, received the 2020 Book Award from the Rhetoric Society of America.</w:t>
      </w:r>
      <w:r w:rsidR="0059065D" w:rsidRPr="007565ED">
        <w:rPr>
          <w:rFonts w:ascii="Tahoma" w:hAnsi="Tahoma" w:cs="Tahoma"/>
          <w:sz w:val="24"/>
          <w:szCs w:val="24"/>
        </w:rPr>
        <w:t xml:space="preserve"> </w:t>
      </w:r>
      <w:r w:rsidR="0059065D" w:rsidRPr="007565ED">
        <w:rPr>
          <w:rFonts w:ascii="Tahoma" w:hAnsi="Tahoma" w:cs="Tahoma"/>
          <w:sz w:val="24"/>
          <w:szCs w:val="24"/>
        </w:rPr>
        <w:t xml:space="preserve">And last but not least, Gwendolyn </w:t>
      </w:r>
      <w:proofErr w:type="spellStart"/>
      <w:r w:rsidR="0059065D" w:rsidRPr="007565ED">
        <w:rPr>
          <w:rFonts w:ascii="Tahoma" w:hAnsi="Tahoma" w:cs="Tahoma"/>
          <w:sz w:val="24"/>
          <w:szCs w:val="24"/>
        </w:rPr>
        <w:t>Pough</w:t>
      </w:r>
      <w:proofErr w:type="spellEnd"/>
      <w:r w:rsidR="0059065D" w:rsidRPr="007565ED">
        <w:rPr>
          <w:rFonts w:ascii="Tahoma" w:hAnsi="Tahoma" w:cs="Tahoma"/>
          <w:sz w:val="24"/>
          <w:szCs w:val="24"/>
        </w:rPr>
        <w:t xml:space="preserve">. Dr. </w:t>
      </w:r>
      <w:proofErr w:type="spellStart"/>
      <w:r w:rsidR="0059065D" w:rsidRPr="007565ED">
        <w:rPr>
          <w:rFonts w:ascii="Tahoma" w:hAnsi="Tahoma" w:cs="Tahoma"/>
          <w:sz w:val="24"/>
          <w:szCs w:val="24"/>
        </w:rPr>
        <w:t>Pough</w:t>
      </w:r>
      <w:proofErr w:type="spellEnd"/>
      <w:r w:rsidR="0059065D" w:rsidRPr="007565ED">
        <w:rPr>
          <w:rFonts w:ascii="Tahoma" w:hAnsi="Tahoma" w:cs="Tahoma"/>
          <w:sz w:val="24"/>
          <w:szCs w:val="24"/>
        </w:rPr>
        <w:t xml:space="preserve"> is a renowned scholar of feminist theory, African American rhetoric, women’s studies, and hip-hop culture. Her book, </w:t>
      </w:r>
      <w:r w:rsidR="0059065D" w:rsidRPr="007565ED">
        <w:rPr>
          <w:rFonts w:ascii="Tahoma" w:hAnsi="Tahoma" w:cs="Tahoma"/>
          <w:i/>
          <w:iCs/>
          <w:sz w:val="24"/>
          <w:szCs w:val="24"/>
        </w:rPr>
        <w:t>Check It While I Wreck It</w:t>
      </w:r>
      <w:r w:rsidR="0059065D" w:rsidRPr="007565ED">
        <w:rPr>
          <w:rFonts w:ascii="Tahoma" w:hAnsi="Tahoma" w:cs="Tahoma"/>
          <w:sz w:val="24"/>
          <w:szCs w:val="24"/>
        </w:rPr>
        <w:t xml:space="preserve">, explores the relationship between Black women, hip-hop, and </w:t>
      </w:r>
      <w:r w:rsidR="0059065D" w:rsidRPr="007565ED">
        <w:rPr>
          <w:rFonts w:ascii="Tahoma" w:hAnsi="Tahoma" w:cs="Tahoma"/>
          <w:sz w:val="24"/>
          <w:szCs w:val="24"/>
        </w:rPr>
        <w:lastRenderedPageBreak/>
        <w:t xml:space="preserve">feminism. Dr. </w:t>
      </w:r>
      <w:proofErr w:type="spellStart"/>
      <w:r w:rsidR="0059065D" w:rsidRPr="007565ED">
        <w:rPr>
          <w:rFonts w:ascii="Tahoma" w:hAnsi="Tahoma" w:cs="Tahoma"/>
          <w:sz w:val="24"/>
          <w:szCs w:val="24"/>
        </w:rPr>
        <w:t>Pough</w:t>
      </w:r>
      <w:proofErr w:type="spellEnd"/>
      <w:r w:rsidR="0059065D" w:rsidRPr="007565ED">
        <w:rPr>
          <w:rFonts w:ascii="Tahoma" w:hAnsi="Tahoma" w:cs="Tahoma"/>
          <w:sz w:val="24"/>
          <w:szCs w:val="24"/>
        </w:rPr>
        <w:t xml:space="preserve"> is currently the William P. Tolley Distinguished Professor in the Humanities in the College of Arts and Sciences at Syracuse University. Through that platform, she has helped to shape conversations about pedagogical practices in the classroom with an emphasis on diversity, inclusion, social justice and activism.</w:t>
      </w:r>
      <w:r w:rsidR="0059065D" w:rsidRPr="007565ED">
        <w:rPr>
          <w:rFonts w:ascii="Tahoma" w:hAnsi="Tahoma" w:cs="Tahoma"/>
          <w:sz w:val="24"/>
          <w:szCs w:val="24"/>
        </w:rPr>
        <w:t xml:space="preserve"> </w:t>
      </w:r>
      <w:r w:rsidR="0059065D" w:rsidRPr="007565ED">
        <w:rPr>
          <w:rFonts w:ascii="Tahoma" w:hAnsi="Tahoma" w:cs="Tahoma"/>
          <w:sz w:val="24"/>
          <w:szCs w:val="24"/>
        </w:rPr>
        <w:t xml:space="preserve">One last note: This roundtable was recorded right after the awards ceremony at this spring's Rhetoric Society of America conference, and a few of the participants played prominent roles in that ceremony. Dr. Ore presented the awards in her capacity as chair of RSA's awards committee. Dr. Johnson received RSA's Cheryl Geisler Award for Outstanding Mentorship, and Dr. </w:t>
      </w:r>
      <w:proofErr w:type="spellStart"/>
      <w:r w:rsidR="0059065D" w:rsidRPr="007565ED">
        <w:rPr>
          <w:rFonts w:ascii="Tahoma" w:hAnsi="Tahoma" w:cs="Tahoma"/>
          <w:sz w:val="24"/>
          <w:szCs w:val="24"/>
        </w:rPr>
        <w:t>Pough</w:t>
      </w:r>
      <w:proofErr w:type="spellEnd"/>
      <w:r w:rsidR="0059065D" w:rsidRPr="007565ED">
        <w:rPr>
          <w:rFonts w:ascii="Tahoma" w:hAnsi="Tahoma" w:cs="Tahoma"/>
          <w:sz w:val="24"/>
          <w:szCs w:val="24"/>
        </w:rPr>
        <w:t xml:space="preserve"> was there to be introduced as RSA's president-elect. In addition to recognizing their service, I also wanted to mention that because a few of the panelists had to join us a few minutes late due to their other responsibilities. So when you hear Derek welcome some new arrivals a couple minutes into the conversation, that's what's going on.</w:t>
      </w:r>
      <w:r w:rsidR="0059065D" w:rsidRPr="007565ED">
        <w:rPr>
          <w:rFonts w:ascii="Tahoma" w:hAnsi="Tahoma" w:cs="Tahoma"/>
          <w:sz w:val="24"/>
          <w:szCs w:val="24"/>
        </w:rPr>
        <w:t xml:space="preserve"> </w:t>
      </w:r>
      <w:r w:rsidR="0059065D" w:rsidRPr="007565ED">
        <w:rPr>
          <w:rFonts w:ascii="Tahoma" w:hAnsi="Tahoma" w:cs="Tahoma"/>
          <w:sz w:val="24"/>
          <w:szCs w:val="24"/>
        </w:rPr>
        <w:t>And with that, I give you this roundtable, recorded in Baltimore in the summer of 2022.</w:t>
      </w:r>
    </w:p>
    <w:p w14:paraId="39B4719A" w14:textId="77777777" w:rsidR="0059065D" w:rsidRPr="007565ED" w:rsidRDefault="0059065D" w:rsidP="0059065D">
      <w:pPr>
        <w:spacing w:after="0"/>
        <w:rPr>
          <w:rFonts w:ascii="Tahoma" w:hAnsi="Tahoma" w:cs="Tahoma"/>
          <w:sz w:val="24"/>
          <w:szCs w:val="24"/>
        </w:rPr>
      </w:pPr>
    </w:p>
    <w:p w14:paraId="2A4E4B8A" w14:textId="0CDDEB0E" w:rsidR="009C5695" w:rsidRPr="007565ED" w:rsidRDefault="00000000">
      <w:pPr>
        <w:spacing w:after="0"/>
        <w:rPr>
          <w:rFonts w:ascii="Tahoma" w:hAnsi="Tahoma" w:cs="Tahoma"/>
          <w:color w:val="5D7284"/>
          <w:sz w:val="24"/>
          <w:szCs w:val="24"/>
        </w:rPr>
      </w:pPr>
      <w:r w:rsidRPr="007565ED">
        <w:rPr>
          <w:rFonts w:ascii="Tahoma" w:hAnsi="Tahoma" w:cs="Tahoma"/>
          <w:color w:val="5D7284"/>
          <w:sz w:val="24"/>
          <w:szCs w:val="24"/>
        </w:rPr>
        <w:t>14:40</w:t>
      </w:r>
    </w:p>
    <w:p w14:paraId="65819C43" w14:textId="77777777" w:rsidR="00BD137A" w:rsidRPr="007565ED" w:rsidRDefault="00BD137A">
      <w:pPr>
        <w:spacing w:after="0"/>
        <w:rPr>
          <w:rFonts w:ascii="Tahoma" w:hAnsi="Tahoma" w:cs="Tahoma"/>
          <w:sz w:val="24"/>
          <w:szCs w:val="24"/>
        </w:rPr>
      </w:pPr>
    </w:p>
    <w:p w14:paraId="210930EB" w14:textId="242DF363" w:rsidR="00BD137A" w:rsidRPr="007565ED" w:rsidRDefault="00BD137A">
      <w:pPr>
        <w:spacing w:after="0"/>
        <w:rPr>
          <w:rFonts w:ascii="Tahoma" w:hAnsi="Tahoma" w:cs="Tahoma"/>
          <w:sz w:val="24"/>
          <w:szCs w:val="24"/>
        </w:rPr>
      </w:pPr>
      <w:r w:rsidRPr="007565ED">
        <w:rPr>
          <w:rFonts w:ascii="Tahoma" w:hAnsi="Tahoma" w:cs="Tahoma"/>
          <w:sz w:val="24"/>
          <w:szCs w:val="24"/>
        </w:rPr>
        <w:t>[</w:t>
      </w:r>
      <w:r w:rsidR="007565ED" w:rsidRPr="007565ED">
        <w:rPr>
          <w:rFonts w:ascii="Tahoma" w:hAnsi="Tahoma" w:cs="Tahoma"/>
          <w:sz w:val="24"/>
          <w:szCs w:val="24"/>
        </w:rPr>
        <w:t>T</w:t>
      </w:r>
      <w:r w:rsidRPr="007565ED">
        <w:rPr>
          <w:rFonts w:ascii="Tahoma" w:hAnsi="Tahoma" w:cs="Tahoma"/>
          <w:sz w:val="24"/>
          <w:szCs w:val="24"/>
        </w:rPr>
        <w:t xml:space="preserve">ransition music: “Circle Round” by </w:t>
      </w:r>
      <w:r w:rsidR="007565ED" w:rsidRPr="007565ED">
        <w:rPr>
          <w:rFonts w:ascii="Tahoma" w:hAnsi="Tahoma" w:cs="Tahoma"/>
          <w:sz w:val="24"/>
          <w:szCs w:val="24"/>
        </w:rPr>
        <w:t>Spinning Clocks. Droning organ line over pulsing bass and electronic drums.]</w:t>
      </w:r>
    </w:p>
    <w:p w14:paraId="21DDFE29" w14:textId="77777777" w:rsidR="00BD137A" w:rsidRPr="007565ED" w:rsidRDefault="00BD137A">
      <w:pPr>
        <w:spacing w:after="0"/>
        <w:rPr>
          <w:rFonts w:ascii="Tahoma" w:hAnsi="Tahoma" w:cs="Tahoma"/>
          <w:sz w:val="24"/>
          <w:szCs w:val="24"/>
        </w:rPr>
      </w:pPr>
    </w:p>
    <w:p w14:paraId="18B4A422" w14:textId="24B55196" w:rsidR="009C5695" w:rsidRPr="007565ED" w:rsidRDefault="007565ED">
      <w:pPr>
        <w:spacing w:after="0"/>
        <w:rPr>
          <w:rFonts w:ascii="Tahoma" w:hAnsi="Tahoma" w:cs="Tahoma"/>
          <w:sz w:val="24"/>
          <w:szCs w:val="24"/>
        </w:rPr>
      </w:pPr>
      <w:r w:rsidRPr="007565ED">
        <w:rPr>
          <w:rFonts w:ascii="Tahoma" w:hAnsi="Tahoma" w:cs="Tahoma"/>
          <w:sz w:val="24"/>
          <w:szCs w:val="24"/>
        </w:rPr>
        <w:t xml:space="preserve">H: </w:t>
      </w:r>
      <w:r w:rsidR="00000000" w:rsidRPr="007565ED">
        <w:rPr>
          <w:rFonts w:ascii="Tahoma" w:hAnsi="Tahoma" w:cs="Tahoma"/>
          <w:sz w:val="24"/>
          <w:szCs w:val="24"/>
        </w:rPr>
        <w:t>Hello, I'm Derek G. Ha</w:t>
      </w:r>
      <w:r w:rsidRPr="007565ED">
        <w:rPr>
          <w:rFonts w:ascii="Tahoma" w:hAnsi="Tahoma" w:cs="Tahoma"/>
          <w:sz w:val="24"/>
          <w:szCs w:val="24"/>
        </w:rPr>
        <w:t>ndl</w:t>
      </w:r>
      <w:r w:rsidR="00000000" w:rsidRPr="007565ED">
        <w:rPr>
          <w:rFonts w:ascii="Tahoma" w:hAnsi="Tahoma" w:cs="Tahoma"/>
          <w:sz w:val="24"/>
          <w:szCs w:val="24"/>
        </w:rPr>
        <w:t>ey, Assistant Professor of English from the University of Wisconsin</w:t>
      </w:r>
      <w:r w:rsidRPr="007565ED">
        <w:rPr>
          <w:rFonts w:ascii="Tahoma" w:hAnsi="Tahoma" w:cs="Tahoma"/>
          <w:sz w:val="24"/>
          <w:szCs w:val="24"/>
        </w:rPr>
        <w:t>-</w:t>
      </w:r>
      <w:r w:rsidR="00000000" w:rsidRPr="007565ED">
        <w:rPr>
          <w:rFonts w:ascii="Tahoma" w:hAnsi="Tahoma" w:cs="Tahoma"/>
          <w:sz w:val="24"/>
          <w:szCs w:val="24"/>
        </w:rPr>
        <w:t>Milwaukee. We'll just go around and I'll have you introduce yourselves</w:t>
      </w:r>
      <w:r w:rsidRPr="007565ED">
        <w:rPr>
          <w:rFonts w:ascii="Tahoma" w:hAnsi="Tahoma" w:cs="Tahoma"/>
          <w:sz w:val="24"/>
          <w:szCs w:val="24"/>
        </w:rPr>
        <w:t>,</w:t>
      </w:r>
      <w:r w:rsidR="00000000" w:rsidRPr="007565ED">
        <w:rPr>
          <w:rFonts w:ascii="Tahoma" w:hAnsi="Tahoma" w:cs="Tahoma"/>
          <w:sz w:val="24"/>
          <w:szCs w:val="24"/>
        </w:rPr>
        <w:t xml:space="preserve"> and we'll begin with Andre.</w:t>
      </w:r>
    </w:p>
    <w:p w14:paraId="65096C43" w14:textId="77777777" w:rsidR="009C5695" w:rsidRPr="007565ED" w:rsidRDefault="009C5695">
      <w:pPr>
        <w:spacing w:after="0"/>
        <w:rPr>
          <w:rFonts w:ascii="Tahoma" w:hAnsi="Tahoma" w:cs="Tahoma"/>
          <w:sz w:val="24"/>
          <w:szCs w:val="24"/>
        </w:rPr>
      </w:pPr>
    </w:p>
    <w:p w14:paraId="12C322D9" w14:textId="77777777" w:rsidR="007565ED" w:rsidRPr="007565ED" w:rsidRDefault="007565ED">
      <w:pPr>
        <w:spacing w:after="0"/>
        <w:rPr>
          <w:rFonts w:ascii="Tahoma" w:hAnsi="Tahoma" w:cs="Tahoma"/>
          <w:sz w:val="24"/>
          <w:szCs w:val="24"/>
        </w:rPr>
      </w:pPr>
      <w:r w:rsidRPr="007565ED">
        <w:rPr>
          <w:rFonts w:ascii="Tahoma" w:hAnsi="Tahoma" w:cs="Tahoma"/>
          <w:sz w:val="24"/>
          <w:szCs w:val="24"/>
        </w:rPr>
        <w:t xml:space="preserve">Andre Johnson [J]: </w:t>
      </w:r>
      <w:r w:rsidR="00000000" w:rsidRPr="007565ED">
        <w:rPr>
          <w:rFonts w:ascii="Tahoma" w:hAnsi="Tahoma" w:cs="Tahoma"/>
          <w:sz w:val="24"/>
          <w:szCs w:val="24"/>
        </w:rPr>
        <w:t xml:space="preserve">Thank you, Derek. My name is Andre Johnson. I am </w:t>
      </w:r>
      <w:r w:rsidRPr="007565ED">
        <w:rPr>
          <w:rFonts w:ascii="Tahoma" w:hAnsi="Tahoma" w:cs="Tahoma"/>
          <w:sz w:val="24"/>
          <w:szCs w:val="24"/>
        </w:rPr>
        <w:t>Associate Prof</w:t>
      </w:r>
      <w:r w:rsidR="00000000" w:rsidRPr="007565ED">
        <w:rPr>
          <w:rFonts w:ascii="Tahoma" w:hAnsi="Tahoma" w:cs="Tahoma"/>
          <w:sz w:val="24"/>
          <w:szCs w:val="24"/>
        </w:rPr>
        <w:t>e</w:t>
      </w:r>
      <w:r w:rsidRPr="007565ED">
        <w:rPr>
          <w:rFonts w:ascii="Tahoma" w:hAnsi="Tahoma" w:cs="Tahoma"/>
          <w:sz w:val="24"/>
          <w:szCs w:val="24"/>
        </w:rPr>
        <w:t>s</w:t>
      </w:r>
      <w:r w:rsidR="00000000" w:rsidRPr="007565ED">
        <w:rPr>
          <w:rFonts w:ascii="Tahoma" w:hAnsi="Tahoma" w:cs="Tahoma"/>
          <w:sz w:val="24"/>
          <w:szCs w:val="24"/>
        </w:rPr>
        <w:t>s</w:t>
      </w:r>
      <w:r w:rsidRPr="007565ED">
        <w:rPr>
          <w:rFonts w:ascii="Tahoma" w:hAnsi="Tahoma" w:cs="Tahoma"/>
          <w:sz w:val="24"/>
          <w:szCs w:val="24"/>
        </w:rPr>
        <w:t>o</w:t>
      </w:r>
      <w:r w:rsidR="00000000" w:rsidRPr="007565ED">
        <w:rPr>
          <w:rFonts w:ascii="Tahoma" w:hAnsi="Tahoma" w:cs="Tahoma"/>
          <w:sz w:val="24"/>
          <w:szCs w:val="24"/>
        </w:rPr>
        <w:t xml:space="preserve">r </w:t>
      </w:r>
      <w:r w:rsidRPr="007565ED">
        <w:rPr>
          <w:rFonts w:ascii="Tahoma" w:hAnsi="Tahoma" w:cs="Tahoma"/>
          <w:sz w:val="24"/>
          <w:szCs w:val="24"/>
        </w:rPr>
        <w:t xml:space="preserve">of </w:t>
      </w:r>
      <w:r w:rsidR="00000000" w:rsidRPr="007565ED">
        <w:rPr>
          <w:rFonts w:ascii="Tahoma" w:hAnsi="Tahoma" w:cs="Tahoma"/>
          <w:sz w:val="24"/>
          <w:szCs w:val="24"/>
        </w:rPr>
        <w:t>Rhetoric and Media Studies in the Department of Communication and film at the University of Memphis.</w:t>
      </w:r>
    </w:p>
    <w:p w14:paraId="5B4AE52E" w14:textId="77777777" w:rsidR="007565ED" w:rsidRPr="007565ED" w:rsidRDefault="007565ED">
      <w:pPr>
        <w:spacing w:after="0"/>
        <w:rPr>
          <w:rFonts w:ascii="Tahoma" w:hAnsi="Tahoma" w:cs="Tahoma"/>
          <w:sz w:val="24"/>
          <w:szCs w:val="24"/>
        </w:rPr>
      </w:pPr>
    </w:p>
    <w:p w14:paraId="1BE62812" w14:textId="77777777" w:rsidR="007565ED" w:rsidRDefault="007565ED">
      <w:pPr>
        <w:spacing w:after="0"/>
        <w:rPr>
          <w:rFonts w:ascii="Tahoma" w:hAnsi="Tahoma" w:cs="Tahoma"/>
          <w:sz w:val="24"/>
          <w:szCs w:val="24"/>
        </w:rPr>
      </w:pPr>
      <w:r w:rsidRPr="007565ED">
        <w:rPr>
          <w:rFonts w:ascii="Tahoma" w:hAnsi="Tahoma" w:cs="Tahoma"/>
          <w:sz w:val="24"/>
          <w:szCs w:val="24"/>
        </w:rPr>
        <w:t xml:space="preserve">H: </w:t>
      </w:r>
      <w:r w:rsidR="00000000" w:rsidRPr="007565ED">
        <w:rPr>
          <w:rFonts w:ascii="Tahoma" w:hAnsi="Tahoma" w:cs="Tahoma"/>
          <w:sz w:val="24"/>
          <w:szCs w:val="24"/>
        </w:rPr>
        <w:t>Glad you're here, Andre</w:t>
      </w:r>
      <w:r>
        <w:rPr>
          <w:rFonts w:ascii="Tahoma" w:hAnsi="Tahoma" w:cs="Tahoma"/>
          <w:sz w:val="24"/>
          <w:szCs w:val="24"/>
        </w:rPr>
        <w:t>.</w:t>
      </w:r>
      <w:r w:rsidR="00000000" w:rsidRPr="007565ED">
        <w:rPr>
          <w:rFonts w:ascii="Tahoma" w:hAnsi="Tahoma" w:cs="Tahoma"/>
          <w:sz w:val="24"/>
          <w:szCs w:val="24"/>
        </w:rPr>
        <w:t xml:space="preserve"> T</w:t>
      </w:r>
      <w:r>
        <w:rPr>
          <w:rFonts w:ascii="Tahoma" w:hAnsi="Tahoma" w:cs="Tahoma"/>
          <w:sz w:val="24"/>
          <w:szCs w:val="24"/>
        </w:rPr>
        <w:t>a</w:t>
      </w:r>
      <w:r w:rsidR="00000000" w:rsidRPr="007565ED">
        <w:rPr>
          <w:rFonts w:ascii="Tahoma" w:hAnsi="Tahoma" w:cs="Tahoma"/>
          <w:sz w:val="24"/>
          <w:szCs w:val="24"/>
        </w:rPr>
        <w:t>mika</w:t>
      </w:r>
      <w:r w:rsidR="00000000" w:rsidRPr="00FC34DC">
        <w:rPr>
          <w:rFonts w:ascii="Tahoma" w:hAnsi="Tahoma" w:cs="Tahoma"/>
          <w:sz w:val="24"/>
          <w:szCs w:val="24"/>
        </w:rPr>
        <w:t>.</w:t>
      </w:r>
    </w:p>
    <w:p w14:paraId="63FE4183" w14:textId="77777777" w:rsidR="007565ED" w:rsidRDefault="007565ED">
      <w:pPr>
        <w:spacing w:after="0"/>
        <w:rPr>
          <w:rFonts w:ascii="Tahoma" w:hAnsi="Tahoma" w:cs="Tahoma"/>
          <w:sz w:val="24"/>
          <w:szCs w:val="24"/>
        </w:rPr>
      </w:pPr>
    </w:p>
    <w:p w14:paraId="6470CFB2" w14:textId="77777777" w:rsidR="007565ED" w:rsidRDefault="007565ED">
      <w:pPr>
        <w:spacing w:after="0"/>
        <w:rPr>
          <w:rFonts w:ascii="Tahoma" w:hAnsi="Tahoma" w:cs="Tahoma"/>
          <w:sz w:val="24"/>
          <w:szCs w:val="24"/>
        </w:rPr>
      </w:pPr>
      <w:r>
        <w:rPr>
          <w:rFonts w:ascii="Tahoma" w:hAnsi="Tahoma" w:cs="Tahoma"/>
          <w:sz w:val="24"/>
          <w:szCs w:val="24"/>
        </w:rPr>
        <w:t xml:space="preserve">Tamika Carey [C]: </w:t>
      </w:r>
      <w:r w:rsidR="00000000" w:rsidRPr="00FC34DC">
        <w:rPr>
          <w:rFonts w:ascii="Tahoma" w:hAnsi="Tahoma" w:cs="Tahoma"/>
          <w:sz w:val="24"/>
          <w:szCs w:val="24"/>
        </w:rPr>
        <w:t xml:space="preserve">I am </w:t>
      </w:r>
      <w:r>
        <w:rPr>
          <w:rFonts w:ascii="Tahoma" w:hAnsi="Tahoma" w:cs="Tahoma"/>
          <w:sz w:val="24"/>
          <w:szCs w:val="24"/>
        </w:rPr>
        <w:t>Tamika Carey</w:t>
      </w:r>
      <w:r w:rsidR="00000000" w:rsidRPr="00FC34DC">
        <w:rPr>
          <w:rFonts w:ascii="Tahoma" w:hAnsi="Tahoma" w:cs="Tahoma"/>
          <w:sz w:val="24"/>
          <w:szCs w:val="24"/>
        </w:rPr>
        <w:t>, Associate Professor of English at the University of Virginia</w:t>
      </w:r>
      <w:r>
        <w:rPr>
          <w:rFonts w:ascii="Tahoma" w:hAnsi="Tahoma" w:cs="Tahoma"/>
          <w:sz w:val="24"/>
          <w:szCs w:val="24"/>
        </w:rPr>
        <w:t>, a</w:t>
      </w:r>
      <w:r w:rsidR="00000000" w:rsidRPr="00FC34DC">
        <w:rPr>
          <w:rFonts w:ascii="Tahoma" w:hAnsi="Tahoma" w:cs="Tahoma"/>
          <w:sz w:val="24"/>
          <w:szCs w:val="24"/>
        </w:rPr>
        <w:t>nd I work as a cultural rhetorician and a feminist rhetorician.</w:t>
      </w:r>
    </w:p>
    <w:p w14:paraId="6D1E7786" w14:textId="77777777" w:rsidR="007565ED" w:rsidRDefault="007565ED">
      <w:pPr>
        <w:spacing w:after="0"/>
        <w:rPr>
          <w:rFonts w:ascii="Tahoma" w:hAnsi="Tahoma" w:cs="Tahoma"/>
          <w:sz w:val="24"/>
          <w:szCs w:val="24"/>
        </w:rPr>
      </w:pPr>
    </w:p>
    <w:p w14:paraId="4414BED5" w14:textId="77777777" w:rsidR="007565ED" w:rsidRDefault="007565ED">
      <w:pPr>
        <w:spacing w:after="0"/>
        <w:rPr>
          <w:rFonts w:ascii="Tahoma" w:hAnsi="Tahoma" w:cs="Tahoma"/>
          <w:sz w:val="24"/>
          <w:szCs w:val="24"/>
        </w:rPr>
      </w:pPr>
      <w:r>
        <w:rPr>
          <w:rFonts w:ascii="Tahoma" w:hAnsi="Tahoma" w:cs="Tahoma"/>
          <w:sz w:val="24"/>
          <w:szCs w:val="24"/>
        </w:rPr>
        <w:t xml:space="preserve">H: </w:t>
      </w:r>
      <w:r w:rsidR="00000000" w:rsidRPr="00FC34DC">
        <w:rPr>
          <w:rFonts w:ascii="Tahoma" w:hAnsi="Tahoma" w:cs="Tahoma"/>
          <w:sz w:val="24"/>
          <w:szCs w:val="24"/>
        </w:rPr>
        <w:t>Thank you</w:t>
      </w:r>
      <w:r>
        <w:rPr>
          <w:rFonts w:ascii="Tahoma" w:hAnsi="Tahoma" w:cs="Tahoma"/>
          <w:sz w:val="24"/>
          <w:szCs w:val="24"/>
        </w:rPr>
        <w:t xml:space="preserve">. </w:t>
      </w:r>
      <w:r w:rsidR="00000000" w:rsidRPr="00FC34DC">
        <w:rPr>
          <w:rFonts w:ascii="Tahoma" w:hAnsi="Tahoma" w:cs="Tahoma"/>
          <w:sz w:val="24"/>
          <w:szCs w:val="24"/>
        </w:rPr>
        <w:t>David.</w:t>
      </w:r>
    </w:p>
    <w:p w14:paraId="23EFAE7F" w14:textId="77777777" w:rsidR="007565ED" w:rsidRDefault="007565ED">
      <w:pPr>
        <w:spacing w:after="0"/>
        <w:rPr>
          <w:rFonts w:ascii="Tahoma" w:hAnsi="Tahoma" w:cs="Tahoma"/>
          <w:sz w:val="24"/>
          <w:szCs w:val="24"/>
        </w:rPr>
      </w:pPr>
    </w:p>
    <w:p w14:paraId="00AF67F1" w14:textId="77777777" w:rsidR="007565ED" w:rsidRDefault="007565ED">
      <w:pPr>
        <w:spacing w:after="0"/>
        <w:rPr>
          <w:rFonts w:ascii="Tahoma" w:hAnsi="Tahoma" w:cs="Tahoma"/>
          <w:sz w:val="24"/>
          <w:szCs w:val="24"/>
        </w:rPr>
      </w:pPr>
      <w:r>
        <w:rPr>
          <w:rFonts w:ascii="Tahoma" w:hAnsi="Tahoma" w:cs="Tahoma"/>
          <w:sz w:val="24"/>
          <w:szCs w:val="24"/>
        </w:rPr>
        <w:t xml:space="preserve">David Green [G]: </w:t>
      </w:r>
      <w:r w:rsidR="00000000" w:rsidRPr="00FC34DC">
        <w:rPr>
          <w:rFonts w:ascii="Tahoma" w:hAnsi="Tahoma" w:cs="Tahoma"/>
          <w:sz w:val="24"/>
          <w:szCs w:val="24"/>
        </w:rPr>
        <w:t>David Green</w:t>
      </w:r>
      <w:r>
        <w:rPr>
          <w:rFonts w:ascii="Tahoma" w:hAnsi="Tahoma" w:cs="Tahoma"/>
          <w:sz w:val="24"/>
          <w:szCs w:val="24"/>
        </w:rPr>
        <w:t>,</w:t>
      </w:r>
      <w:r w:rsidR="00000000" w:rsidRPr="00FC34DC">
        <w:rPr>
          <w:rFonts w:ascii="Tahoma" w:hAnsi="Tahoma" w:cs="Tahoma"/>
          <w:sz w:val="24"/>
          <w:szCs w:val="24"/>
        </w:rPr>
        <w:t xml:space="preserve"> Jr. I'm an associate professor of English at Howard University and also the director of first</w:t>
      </w:r>
      <w:r>
        <w:rPr>
          <w:rFonts w:ascii="Tahoma" w:hAnsi="Tahoma" w:cs="Tahoma"/>
          <w:sz w:val="24"/>
          <w:szCs w:val="24"/>
        </w:rPr>
        <w:t>-</w:t>
      </w:r>
      <w:r w:rsidR="00000000" w:rsidRPr="00FC34DC">
        <w:rPr>
          <w:rFonts w:ascii="Tahoma" w:hAnsi="Tahoma" w:cs="Tahoma"/>
          <w:sz w:val="24"/>
          <w:szCs w:val="24"/>
        </w:rPr>
        <w:t>year writing.</w:t>
      </w:r>
      <w:r>
        <w:rPr>
          <w:rFonts w:ascii="Tahoma" w:hAnsi="Tahoma" w:cs="Tahoma"/>
          <w:sz w:val="24"/>
          <w:szCs w:val="24"/>
        </w:rPr>
        <w:t xml:space="preserve"> </w:t>
      </w:r>
      <w:r w:rsidR="00000000" w:rsidRPr="00FC34DC">
        <w:rPr>
          <w:rFonts w:ascii="Tahoma" w:hAnsi="Tahoma" w:cs="Tahoma"/>
          <w:sz w:val="24"/>
          <w:szCs w:val="24"/>
        </w:rPr>
        <w:t>I also identify as a cultural rhetorician,</w:t>
      </w:r>
      <w:r>
        <w:rPr>
          <w:rFonts w:ascii="Tahoma" w:hAnsi="Tahoma" w:cs="Tahoma"/>
          <w:sz w:val="24"/>
          <w:szCs w:val="24"/>
        </w:rPr>
        <w:t xml:space="preserve"> </w:t>
      </w:r>
      <w:r w:rsidR="00000000" w:rsidRPr="00FC34DC">
        <w:rPr>
          <w:rFonts w:ascii="Tahoma" w:hAnsi="Tahoma" w:cs="Tahoma"/>
          <w:sz w:val="24"/>
          <w:szCs w:val="24"/>
        </w:rPr>
        <w:t xml:space="preserve">and maybe </w:t>
      </w:r>
      <w:r>
        <w:rPr>
          <w:rFonts w:ascii="Tahoma" w:hAnsi="Tahoma" w:cs="Tahoma"/>
          <w:sz w:val="24"/>
          <w:szCs w:val="24"/>
        </w:rPr>
        <w:t>hip-hop rhetorician</w:t>
      </w:r>
      <w:r w:rsidR="00000000" w:rsidRPr="00FC34DC">
        <w:rPr>
          <w:rFonts w:ascii="Tahoma" w:hAnsi="Tahoma" w:cs="Tahoma"/>
          <w:sz w:val="24"/>
          <w:szCs w:val="24"/>
        </w:rPr>
        <w:t>.</w:t>
      </w:r>
    </w:p>
    <w:p w14:paraId="1C872ABC" w14:textId="77777777" w:rsidR="007565ED" w:rsidRDefault="007565ED">
      <w:pPr>
        <w:spacing w:after="0"/>
        <w:rPr>
          <w:rFonts w:ascii="Tahoma" w:hAnsi="Tahoma" w:cs="Tahoma"/>
          <w:sz w:val="24"/>
          <w:szCs w:val="24"/>
        </w:rPr>
      </w:pPr>
    </w:p>
    <w:p w14:paraId="14B3BC74" w14:textId="69110328" w:rsidR="00D16AF0" w:rsidRDefault="007565ED">
      <w:pPr>
        <w:spacing w:after="0"/>
        <w:rPr>
          <w:rFonts w:ascii="Tahoma" w:hAnsi="Tahoma" w:cs="Tahoma"/>
          <w:sz w:val="24"/>
          <w:szCs w:val="24"/>
        </w:rPr>
      </w:pPr>
      <w:r>
        <w:rPr>
          <w:rFonts w:ascii="Tahoma" w:hAnsi="Tahoma" w:cs="Tahoma"/>
          <w:sz w:val="24"/>
          <w:szCs w:val="24"/>
        </w:rPr>
        <w:lastRenderedPageBreak/>
        <w:t xml:space="preserve">H: </w:t>
      </w:r>
      <w:r w:rsidR="00000000" w:rsidRPr="00FC34DC">
        <w:rPr>
          <w:rFonts w:ascii="Tahoma" w:hAnsi="Tahoma" w:cs="Tahoma"/>
          <w:sz w:val="24"/>
          <w:szCs w:val="24"/>
        </w:rPr>
        <w:t>All right, I just want to say I am so glad you all agreed to do this. This i</w:t>
      </w:r>
      <w:r>
        <w:rPr>
          <w:rFonts w:ascii="Tahoma" w:hAnsi="Tahoma" w:cs="Tahoma"/>
          <w:sz w:val="24"/>
          <w:szCs w:val="24"/>
        </w:rPr>
        <w:t>s an</w:t>
      </w:r>
      <w:r w:rsidR="00000000" w:rsidRPr="00FC34DC">
        <w:rPr>
          <w:rFonts w:ascii="Tahoma" w:hAnsi="Tahoma" w:cs="Tahoma"/>
          <w:sz w:val="24"/>
          <w:szCs w:val="24"/>
        </w:rPr>
        <w:t xml:space="preserve"> honor for me.</w:t>
      </w:r>
      <w:r>
        <w:rPr>
          <w:rFonts w:ascii="Tahoma" w:hAnsi="Tahoma" w:cs="Tahoma"/>
          <w:sz w:val="24"/>
          <w:szCs w:val="24"/>
        </w:rPr>
        <w:t xml:space="preserve"> </w:t>
      </w:r>
      <w:r w:rsidR="00000000" w:rsidRPr="00FC34DC">
        <w:rPr>
          <w:rFonts w:ascii="Tahoma" w:hAnsi="Tahoma" w:cs="Tahoma"/>
          <w:sz w:val="24"/>
          <w:szCs w:val="24"/>
        </w:rPr>
        <w:t>I'm familiar with your work. And</w:t>
      </w:r>
      <w:r>
        <w:rPr>
          <w:rFonts w:ascii="Tahoma" w:hAnsi="Tahoma" w:cs="Tahoma"/>
          <w:sz w:val="24"/>
          <w:szCs w:val="24"/>
        </w:rPr>
        <w:t xml:space="preserve"> </w:t>
      </w:r>
      <w:r w:rsidR="00000000" w:rsidRPr="00FC34DC">
        <w:rPr>
          <w:rFonts w:ascii="Tahoma" w:hAnsi="Tahoma" w:cs="Tahoma"/>
          <w:sz w:val="24"/>
          <w:szCs w:val="24"/>
        </w:rPr>
        <w:t xml:space="preserve">I'm a little bit of a comic book </w:t>
      </w:r>
      <w:r>
        <w:rPr>
          <w:rFonts w:ascii="Tahoma" w:hAnsi="Tahoma" w:cs="Tahoma"/>
          <w:sz w:val="24"/>
          <w:szCs w:val="24"/>
        </w:rPr>
        <w:t>head, s</w:t>
      </w:r>
      <w:r w:rsidR="00000000" w:rsidRPr="00FC34DC">
        <w:rPr>
          <w:rFonts w:ascii="Tahoma" w:hAnsi="Tahoma" w:cs="Tahoma"/>
          <w:sz w:val="24"/>
          <w:szCs w:val="24"/>
        </w:rPr>
        <w:t>o this is kind of, you know, this ta</w:t>
      </w:r>
      <w:r>
        <w:rPr>
          <w:rFonts w:ascii="Tahoma" w:hAnsi="Tahoma" w:cs="Tahoma"/>
          <w:sz w:val="24"/>
          <w:szCs w:val="24"/>
        </w:rPr>
        <w:t>bl</w:t>
      </w:r>
      <w:r w:rsidR="00000000" w:rsidRPr="00FC34DC">
        <w:rPr>
          <w:rFonts w:ascii="Tahoma" w:hAnsi="Tahoma" w:cs="Tahoma"/>
          <w:sz w:val="24"/>
          <w:szCs w:val="24"/>
        </w:rPr>
        <w:t xml:space="preserve">e </w:t>
      </w:r>
      <w:r>
        <w:rPr>
          <w:rFonts w:ascii="Tahoma" w:hAnsi="Tahoma" w:cs="Tahoma"/>
          <w:sz w:val="24"/>
          <w:szCs w:val="24"/>
        </w:rPr>
        <w:t>i</w:t>
      </w:r>
      <w:r w:rsidR="00000000" w:rsidRPr="00FC34DC">
        <w:rPr>
          <w:rFonts w:ascii="Tahoma" w:hAnsi="Tahoma" w:cs="Tahoma"/>
          <w:sz w:val="24"/>
          <w:szCs w:val="24"/>
        </w:rPr>
        <w:t>s like</w:t>
      </w:r>
      <w:r>
        <w:rPr>
          <w:rFonts w:ascii="Tahoma" w:hAnsi="Tahoma" w:cs="Tahoma"/>
          <w:sz w:val="24"/>
          <w:szCs w:val="24"/>
        </w:rPr>
        <w:t xml:space="preserve"> the Avengers or the Super Friends</w:t>
      </w:r>
      <w:r w:rsidR="00D16AF0">
        <w:rPr>
          <w:rFonts w:ascii="Tahoma" w:hAnsi="Tahoma" w:cs="Tahoma"/>
          <w:sz w:val="24"/>
          <w:szCs w:val="24"/>
        </w:rPr>
        <w:t xml:space="preserve"> [others laugh] and </w:t>
      </w:r>
      <w:r w:rsidR="00000000" w:rsidRPr="00FC34DC">
        <w:rPr>
          <w:rFonts w:ascii="Tahoma" w:hAnsi="Tahoma" w:cs="Tahoma"/>
          <w:sz w:val="24"/>
          <w:szCs w:val="24"/>
        </w:rPr>
        <w:t>I get to have a conversation with you</w:t>
      </w:r>
      <w:r w:rsidR="00D16AF0">
        <w:rPr>
          <w:rFonts w:ascii="Tahoma" w:hAnsi="Tahoma" w:cs="Tahoma"/>
          <w:sz w:val="24"/>
          <w:szCs w:val="24"/>
        </w:rPr>
        <w:t xml:space="preserve">. So </w:t>
      </w:r>
      <w:r w:rsidR="00000000" w:rsidRPr="00FC34DC">
        <w:rPr>
          <w:rFonts w:ascii="Tahoma" w:hAnsi="Tahoma" w:cs="Tahoma"/>
          <w:sz w:val="24"/>
          <w:szCs w:val="24"/>
        </w:rPr>
        <w:t xml:space="preserve">I guess with that metaphor in mind, I'm always interested in origin stories and how </w:t>
      </w:r>
      <w:r w:rsidR="00D16AF0">
        <w:rPr>
          <w:rFonts w:ascii="Tahoma" w:hAnsi="Tahoma" w:cs="Tahoma"/>
          <w:sz w:val="24"/>
          <w:szCs w:val="24"/>
        </w:rPr>
        <w:t>scholars</w:t>
      </w:r>
      <w:r w:rsidR="00000000" w:rsidRPr="00FC34DC">
        <w:rPr>
          <w:rFonts w:ascii="Tahoma" w:hAnsi="Tahoma" w:cs="Tahoma"/>
          <w:sz w:val="24"/>
          <w:szCs w:val="24"/>
        </w:rPr>
        <w:t xml:space="preserve"> got to where they are</w:t>
      </w:r>
      <w:r w:rsidR="00D16AF0">
        <w:rPr>
          <w:rFonts w:ascii="Tahoma" w:hAnsi="Tahoma" w:cs="Tahoma"/>
          <w:sz w:val="24"/>
          <w:szCs w:val="24"/>
        </w:rPr>
        <w:t>, a</w:t>
      </w:r>
      <w:r w:rsidR="00000000" w:rsidRPr="00FC34DC">
        <w:rPr>
          <w:rFonts w:ascii="Tahoma" w:hAnsi="Tahoma" w:cs="Tahoma"/>
          <w:sz w:val="24"/>
          <w:szCs w:val="24"/>
        </w:rPr>
        <w:t>nd so the first question I'm going to ask</w:t>
      </w:r>
      <w:r w:rsidR="00D16AF0">
        <w:rPr>
          <w:rFonts w:ascii="Tahoma" w:hAnsi="Tahoma" w:cs="Tahoma"/>
          <w:sz w:val="24"/>
          <w:szCs w:val="24"/>
        </w:rPr>
        <w:t>,</w:t>
      </w:r>
      <w:r w:rsidR="00000000" w:rsidRPr="00FC34DC">
        <w:rPr>
          <w:rFonts w:ascii="Tahoma" w:hAnsi="Tahoma" w:cs="Tahoma"/>
          <w:sz w:val="24"/>
          <w:szCs w:val="24"/>
        </w:rPr>
        <w:t xml:space="preserve"> and I'm </w:t>
      </w:r>
      <w:proofErr w:type="spellStart"/>
      <w:r w:rsidR="00000000" w:rsidRPr="00FC34DC">
        <w:rPr>
          <w:rFonts w:ascii="Tahoma" w:hAnsi="Tahoma" w:cs="Tahoma"/>
          <w:sz w:val="24"/>
          <w:szCs w:val="24"/>
        </w:rPr>
        <w:t>gonna</w:t>
      </w:r>
      <w:proofErr w:type="spellEnd"/>
      <w:r w:rsidR="00000000" w:rsidRPr="00FC34DC">
        <w:rPr>
          <w:rFonts w:ascii="Tahoma" w:hAnsi="Tahoma" w:cs="Tahoma"/>
          <w:sz w:val="24"/>
          <w:szCs w:val="24"/>
        </w:rPr>
        <w:t xml:space="preserve"> have each of you answer this question is, when did you know in your educational journey that becoming a scholar of rhetoric, communication</w:t>
      </w:r>
      <w:r w:rsidR="00D16AF0">
        <w:rPr>
          <w:rFonts w:ascii="Tahoma" w:hAnsi="Tahoma" w:cs="Tahoma"/>
          <w:sz w:val="24"/>
          <w:szCs w:val="24"/>
        </w:rPr>
        <w:t>,</w:t>
      </w:r>
      <w:r w:rsidR="00000000" w:rsidRPr="00FC34DC">
        <w:rPr>
          <w:rFonts w:ascii="Tahoma" w:hAnsi="Tahoma" w:cs="Tahoma"/>
          <w:sz w:val="24"/>
          <w:szCs w:val="24"/>
        </w:rPr>
        <w:t xml:space="preserve"> writing was a career path that you wanted to pursue? And also whose scholarly and or creative work has influenced you? Let's start with you</w:t>
      </w:r>
      <w:r w:rsidR="00D16AF0">
        <w:rPr>
          <w:rFonts w:ascii="Tahoma" w:hAnsi="Tahoma" w:cs="Tahoma"/>
          <w:sz w:val="24"/>
          <w:szCs w:val="24"/>
        </w:rPr>
        <w:t>, Tamika.</w:t>
      </w:r>
    </w:p>
    <w:p w14:paraId="26C991A7" w14:textId="77777777" w:rsidR="00D16AF0" w:rsidRDefault="00D16AF0">
      <w:pPr>
        <w:spacing w:after="0"/>
        <w:rPr>
          <w:rFonts w:ascii="Tahoma" w:hAnsi="Tahoma" w:cs="Tahoma"/>
          <w:sz w:val="24"/>
          <w:szCs w:val="24"/>
        </w:rPr>
      </w:pPr>
    </w:p>
    <w:p w14:paraId="3E5EED4D" w14:textId="77777777" w:rsidR="009C5695" w:rsidRPr="00FC34DC" w:rsidRDefault="00000000">
      <w:pPr>
        <w:spacing w:after="0"/>
        <w:rPr>
          <w:rFonts w:ascii="Tahoma" w:hAnsi="Tahoma" w:cs="Tahoma"/>
          <w:sz w:val="24"/>
          <w:szCs w:val="24"/>
        </w:rPr>
      </w:pPr>
      <w:r w:rsidRPr="00FC34DC">
        <w:rPr>
          <w:rFonts w:ascii="Tahoma" w:hAnsi="Tahoma" w:cs="Tahoma"/>
          <w:color w:val="5D7284"/>
          <w:sz w:val="24"/>
          <w:szCs w:val="24"/>
        </w:rPr>
        <w:t>16:42</w:t>
      </w:r>
    </w:p>
    <w:p w14:paraId="1561EEC0" w14:textId="77777777" w:rsidR="00D16AF0" w:rsidRDefault="00D16AF0">
      <w:pPr>
        <w:spacing w:after="0"/>
        <w:rPr>
          <w:rFonts w:ascii="Tahoma" w:hAnsi="Tahoma" w:cs="Tahoma"/>
          <w:sz w:val="24"/>
          <w:szCs w:val="24"/>
        </w:rPr>
      </w:pPr>
    </w:p>
    <w:p w14:paraId="0DDBD26F" w14:textId="77777777" w:rsidR="00D16AF0" w:rsidRDefault="00D16AF0">
      <w:pPr>
        <w:spacing w:after="0"/>
        <w:rPr>
          <w:rFonts w:ascii="Tahoma" w:hAnsi="Tahoma" w:cs="Tahoma"/>
          <w:sz w:val="24"/>
          <w:szCs w:val="24"/>
        </w:rPr>
      </w:pPr>
      <w:r>
        <w:rPr>
          <w:rFonts w:ascii="Tahoma" w:hAnsi="Tahoma" w:cs="Tahoma"/>
          <w:sz w:val="24"/>
          <w:szCs w:val="24"/>
        </w:rPr>
        <w:t xml:space="preserve">C: Okay, well, </w:t>
      </w:r>
      <w:r w:rsidR="00000000" w:rsidRPr="00FC34DC">
        <w:rPr>
          <w:rFonts w:ascii="Tahoma" w:hAnsi="Tahoma" w:cs="Tahoma"/>
          <w:sz w:val="24"/>
          <w:szCs w:val="24"/>
        </w:rPr>
        <w:t>I think I stumbled into the field of rhetoric and composition</w:t>
      </w:r>
      <w:r>
        <w:rPr>
          <w:rFonts w:ascii="Tahoma" w:hAnsi="Tahoma" w:cs="Tahoma"/>
          <w:sz w:val="24"/>
          <w:szCs w:val="24"/>
        </w:rPr>
        <w:t xml:space="preserve"> </w:t>
      </w:r>
      <w:r w:rsidR="00000000" w:rsidRPr="00FC34DC">
        <w:rPr>
          <w:rFonts w:ascii="Tahoma" w:hAnsi="Tahoma" w:cs="Tahoma"/>
          <w:sz w:val="24"/>
          <w:szCs w:val="24"/>
        </w:rPr>
        <w:t>by tragedy, actually</w:t>
      </w:r>
      <w:r>
        <w:rPr>
          <w:rFonts w:ascii="Tahoma" w:hAnsi="Tahoma" w:cs="Tahoma"/>
          <w:sz w:val="24"/>
          <w:szCs w:val="24"/>
        </w:rPr>
        <w:t>.</w:t>
      </w:r>
      <w:r w:rsidR="00000000" w:rsidRPr="00FC34DC">
        <w:rPr>
          <w:rFonts w:ascii="Tahoma" w:hAnsi="Tahoma" w:cs="Tahoma"/>
          <w:sz w:val="24"/>
          <w:szCs w:val="24"/>
        </w:rPr>
        <w:t xml:space="preserve"> I used to be a professional technical writer. That was my first position after school, and the 9</w:t>
      </w:r>
      <w:r>
        <w:rPr>
          <w:rFonts w:ascii="Tahoma" w:hAnsi="Tahoma" w:cs="Tahoma"/>
          <w:sz w:val="24"/>
          <w:szCs w:val="24"/>
        </w:rPr>
        <w:t>/</w:t>
      </w:r>
      <w:r w:rsidR="00000000" w:rsidRPr="00FC34DC">
        <w:rPr>
          <w:rFonts w:ascii="Tahoma" w:hAnsi="Tahoma" w:cs="Tahoma"/>
          <w:sz w:val="24"/>
          <w:szCs w:val="24"/>
        </w:rPr>
        <w:t>11 event ended up with me losing my job and deciding to go get my master</w:t>
      </w:r>
      <w:r>
        <w:rPr>
          <w:rFonts w:ascii="Tahoma" w:hAnsi="Tahoma" w:cs="Tahoma"/>
          <w:sz w:val="24"/>
          <w:szCs w:val="24"/>
        </w:rPr>
        <w:t>’</w:t>
      </w:r>
      <w:r w:rsidR="00000000" w:rsidRPr="00FC34DC">
        <w:rPr>
          <w:rFonts w:ascii="Tahoma" w:hAnsi="Tahoma" w:cs="Tahoma"/>
          <w:sz w:val="24"/>
          <w:szCs w:val="24"/>
        </w:rPr>
        <w:t>s</w:t>
      </w:r>
      <w:r>
        <w:rPr>
          <w:rFonts w:ascii="Tahoma" w:hAnsi="Tahoma" w:cs="Tahoma"/>
          <w:sz w:val="24"/>
          <w:szCs w:val="24"/>
        </w:rPr>
        <w:t>. A</w:t>
      </w:r>
      <w:r w:rsidR="00000000" w:rsidRPr="00FC34DC">
        <w:rPr>
          <w:rFonts w:ascii="Tahoma" w:hAnsi="Tahoma" w:cs="Tahoma"/>
          <w:sz w:val="24"/>
          <w:szCs w:val="24"/>
        </w:rPr>
        <w:t>nd at that time, I also started teaching high school</w:t>
      </w:r>
      <w:r>
        <w:rPr>
          <w:rFonts w:ascii="Tahoma" w:hAnsi="Tahoma" w:cs="Tahoma"/>
          <w:sz w:val="24"/>
          <w:szCs w:val="24"/>
        </w:rPr>
        <w:t>, a</w:t>
      </w:r>
      <w:r w:rsidR="00000000" w:rsidRPr="00FC34DC">
        <w:rPr>
          <w:rFonts w:ascii="Tahoma" w:hAnsi="Tahoma" w:cs="Tahoma"/>
          <w:sz w:val="24"/>
          <w:szCs w:val="24"/>
        </w:rPr>
        <w:t xml:space="preserve">nd so that new work introduced me to language politics, and it had me searching for ways to affirm my </w:t>
      </w:r>
      <w:r>
        <w:rPr>
          <w:rFonts w:ascii="Tahoma" w:hAnsi="Tahoma" w:cs="Tahoma"/>
          <w:sz w:val="24"/>
          <w:szCs w:val="24"/>
        </w:rPr>
        <w:t>B</w:t>
      </w:r>
      <w:r w:rsidR="00000000" w:rsidRPr="00FC34DC">
        <w:rPr>
          <w:rFonts w:ascii="Tahoma" w:hAnsi="Tahoma" w:cs="Tahoma"/>
          <w:sz w:val="24"/>
          <w:szCs w:val="24"/>
        </w:rPr>
        <w:t>lack students. And so some of the early thinkers and writers that really helped me find myself was</w:t>
      </w:r>
      <w:r>
        <w:rPr>
          <w:rFonts w:ascii="Tahoma" w:hAnsi="Tahoma" w:cs="Tahoma"/>
          <w:sz w:val="24"/>
          <w:szCs w:val="24"/>
        </w:rPr>
        <w:t>,</w:t>
      </w:r>
      <w:r w:rsidR="00000000" w:rsidRPr="00FC34DC">
        <w:rPr>
          <w:rFonts w:ascii="Tahoma" w:hAnsi="Tahoma" w:cs="Tahoma"/>
          <w:sz w:val="24"/>
          <w:szCs w:val="24"/>
        </w:rPr>
        <w:t xml:space="preserve"> of course, Geneva Smitherman and Keith G</w:t>
      </w:r>
      <w:r>
        <w:rPr>
          <w:rFonts w:ascii="Tahoma" w:hAnsi="Tahoma" w:cs="Tahoma"/>
          <w:sz w:val="24"/>
          <w:szCs w:val="24"/>
        </w:rPr>
        <w:t>ilyard—</w:t>
      </w:r>
      <w:r w:rsidR="00000000" w:rsidRPr="00FC34DC">
        <w:rPr>
          <w:rFonts w:ascii="Tahoma" w:hAnsi="Tahoma" w:cs="Tahoma"/>
          <w:sz w:val="24"/>
          <w:szCs w:val="24"/>
        </w:rPr>
        <w:t>those are the two earliest scholars, you know, of rhetoric that I can remember reading and really consuming as a way to celebrate Black vernacular language</w:t>
      </w:r>
      <w:r>
        <w:rPr>
          <w:rFonts w:ascii="Tahoma" w:hAnsi="Tahoma" w:cs="Tahoma"/>
          <w:sz w:val="24"/>
          <w:szCs w:val="24"/>
        </w:rPr>
        <w:t>,</w:t>
      </w:r>
      <w:r w:rsidR="00000000" w:rsidRPr="00FC34DC">
        <w:rPr>
          <w:rFonts w:ascii="Tahoma" w:hAnsi="Tahoma" w:cs="Tahoma"/>
          <w:sz w:val="24"/>
          <w:szCs w:val="24"/>
        </w:rPr>
        <w:t xml:space="preserve"> </w:t>
      </w:r>
      <w:r>
        <w:rPr>
          <w:rFonts w:ascii="Tahoma" w:hAnsi="Tahoma" w:cs="Tahoma"/>
          <w:sz w:val="24"/>
          <w:szCs w:val="24"/>
        </w:rPr>
        <w:t>B</w:t>
      </w:r>
      <w:r w:rsidR="00000000" w:rsidRPr="00FC34DC">
        <w:rPr>
          <w:rFonts w:ascii="Tahoma" w:hAnsi="Tahoma" w:cs="Tahoma"/>
          <w:sz w:val="24"/>
          <w:szCs w:val="24"/>
        </w:rPr>
        <w:t>lack Vernacular English</w:t>
      </w:r>
      <w:r>
        <w:rPr>
          <w:rFonts w:ascii="Tahoma" w:hAnsi="Tahoma" w:cs="Tahoma"/>
          <w:sz w:val="24"/>
          <w:szCs w:val="24"/>
        </w:rPr>
        <w:t xml:space="preserve">, </w:t>
      </w:r>
      <w:r w:rsidR="00000000" w:rsidRPr="00FC34DC">
        <w:rPr>
          <w:rFonts w:ascii="Tahoma" w:hAnsi="Tahoma" w:cs="Tahoma"/>
          <w:sz w:val="24"/>
          <w:szCs w:val="24"/>
        </w:rPr>
        <w:t>AAE</w:t>
      </w:r>
      <w:r>
        <w:rPr>
          <w:rFonts w:ascii="Tahoma" w:hAnsi="Tahoma" w:cs="Tahoma"/>
          <w:sz w:val="24"/>
          <w:szCs w:val="24"/>
        </w:rPr>
        <w:t>—</w:t>
      </w:r>
      <w:r w:rsidR="00000000" w:rsidRPr="00FC34DC">
        <w:rPr>
          <w:rFonts w:ascii="Tahoma" w:hAnsi="Tahoma" w:cs="Tahoma"/>
          <w:sz w:val="24"/>
          <w:szCs w:val="24"/>
        </w:rPr>
        <w:t>what we're calling this evolving conversation. Eventually, though, it was the work of feminist scholars and womanist</w:t>
      </w:r>
      <w:r>
        <w:rPr>
          <w:rFonts w:ascii="Tahoma" w:hAnsi="Tahoma" w:cs="Tahoma"/>
          <w:sz w:val="24"/>
          <w:szCs w:val="24"/>
        </w:rPr>
        <w:t xml:space="preserve"> s</w:t>
      </w:r>
      <w:r w:rsidR="00000000" w:rsidRPr="00FC34DC">
        <w:rPr>
          <w:rFonts w:ascii="Tahoma" w:hAnsi="Tahoma" w:cs="Tahoma"/>
          <w:sz w:val="24"/>
          <w:szCs w:val="24"/>
        </w:rPr>
        <w:t>cholars like Ja</w:t>
      </w:r>
      <w:r>
        <w:rPr>
          <w:rFonts w:ascii="Tahoma" w:hAnsi="Tahoma" w:cs="Tahoma"/>
          <w:sz w:val="24"/>
          <w:szCs w:val="24"/>
        </w:rPr>
        <w:t>c</w:t>
      </w:r>
      <w:r w:rsidR="00000000" w:rsidRPr="00FC34DC">
        <w:rPr>
          <w:rFonts w:ascii="Tahoma" w:hAnsi="Tahoma" w:cs="Tahoma"/>
          <w:sz w:val="24"/>
          <w:szCs w:val="24"/>
        </w:rPr>
        <w:t xml:space="preserve">queline Jones Royster, Gwendolyn </w:t>
      </w:r>
      <w:proofErr w:type="spellStart"/>
      <w:r>
        <w:rPr>
          <w:rFonts w:ascii="Tahoma" w:hAnsi="Tahoma" w:cs="Tahoma"/>
          <w:sz w:val="24"/>
          <w:szCs w:val="24"/>
        </w:rPr>
        <w:t>Pough</w:t>
      </w:r>
      <w:proofErr w:type="spellEnd"/>
      <w:r w:rsidR="00000000" w:rsidRPr="00FC34DC">
        <w:rPr>
          <w:rFonts w:ascii="Tahoma" w:hAnsi="Tahoma" w:cs="Tahoma"/>
          <w:sz w:val="24"/>
          <w:szCs w:val="24"/>
        </w:rPr>
        <w:t xml:space="preserve">, Elaine Richardson, that helped me to cement a critical vocabulary for why classroom spaces are not always as welcoming for </w:t>
      </w:r>
      <w:r>
        <w:rPr>
          <w:rFonts w:ascii="Tahoma" w:hAnsi="Tahoma" w:cs="Tahoma"/>
          <w:sz w:val="24"/>
          <w:szCs w:val="24"/>
        </w:rPr>
        <w:t>B</w:t>
      </w:r>
      <w:r w:rsidR="00000000" w:rsidRPr="00FC34DC">
        <w:rPr>
          <w:rFonts w:ascii="Tahoma" w:hAnsi="Tahoma" w:cs="Tahoma"/>
          <w:sz w:val="24"/>
          <w:szCs w:val="24"/>
        </w:rPr>
        <w:t xml:space="preserve">lack students. It was that rhetorical work of understanding discourses that disempower that really helped me kind of find, hit the lick of the work that I wanted to do about </w:t>
      </w:r>
      <w:r>
        <w:rPr>
          <w:rFonts w:ascii="Tahoma" w:hAnsi="Tahoma" w:cs="Tahoma"/>
          <w:sz w:val="24"/>
          <w:szCs w:val="24"/>
        </w:rPr>
        <w:t xml:space="preserve">in terms of </w:t>
      </w:r>
      <w:r w:rsidR="00000000" w:rsidRPr="00FC34DC">
        <w:rPr>
          <w:rFonts w:ascii="Tahoma" w:hAnsi="Tahoma" w:cs="Tahoma"/>
          <w:sz w:val="24"/>
          <w:szCs w:val="24"/>
        </w:rPr>
        <w:t xml:space="preserve">thinking </w:t>
      </w:r>
      <w:r>
        <w:rPr>
          <w:rFonts w:ascii="Tahoma" w:hAnsi="Tahoma" w:cs="Tahoma"/>
          <w:sz w:val="24"/>
          <w:szCs w:val="24"/>
        </w:rPr>
        <w:t>about</w:t>
      </w:r>
      <w:r w:rsidR="00000000" w:rsidRPr="00FC34DC">
        <w:rPr>
          <w:rFonts w:ascii="Tahoma" w:hAnsi="Tahoma" w:cs="Tahoma"/>
          <w:sz w:val="24"/>
          <w:szCs w:val="24"/>
        </w:rPr>
        <w:t xml:space="preserve"> how language constructs reality, and sometimes </w:t>
      </w:r>
      <w:r>
        <w:rPr>
          <w:rFonts w:ascii="Tahoma" w:hAnsi="Tahoma" w:cs="Tahoma"/>
          <w:sz w:val="24"/>
          <w:szCs w:val="24"/>
        </w:rPr>
        <w:t xml:space="preserve">to </w:t>
      </w:r>
      <w:r w:rsidR="00000000" w:rsidRPr="00FC34DC">
        <w:rPr>
          <w:rFonts w:ascii="Tahoma" w:hAnsi="Tahoma" w:cs="Tahoma"/>
          <w:sz w:val="24"/>
          <w:szCs w:val="24"/>
        </w:rPr>
        <w:t>disadvantage particular groups, but also in ways that if we study it right, and insist on it being equitable, can allow us to do affirming and healing work.</w:t>
      </w:r>
    </w:p>
    <w:p w14:paraId="2889535B" w14:textId="77777777" w:rsidR="00D16AF0" w:rsidRDefault="00D16AF0">
      <w:pPr>
        <w:spacing w:after="0"/>
        <w:rPr>
          <w:rFonts w:ascii="Tahoma" w:hAnsi="Tahoma" w:cs="Tahoma"/>
          <w:sz w:val="24"/>
          <w:szCs w:val="24"/>
        </w:rPr>
      </w:pPr>
    </w:p>
    <w:p w14:paraId="08142358" w14:textId="77777777" w:rsidR="00D16AF0" w:rsidRPr="00FC34DC" w:rsidRDefault="00D16AF0" w:rsidP="00D16AF0">
      <w:pPr>
        <w:spacing w:after="0"/>
        <w:rPr>
          <w:rFonts w:ascii="Tahoma" w:hAnsi="Tahoma" w:cs="Tahoma"/>
          <w:sz w:val="24"/>
          <w:szCs w:val="24"/>
        </w:rPr>
      </w:pPr>
      <w:r w:rsidRPr="00FC34DC">
        <w:rPr>
          <w:rFonts w:ascii="Tahoma" w:hAnsi="Tahoma" w:cs="Tahoma"/>
          <w:color w:val="5D7284"/>
          <w:sz w:val="24"/>
          <w:szCs w:val="24"/>
        </w:rPr>
        <w:t>18:46</w:t>
      </w:r>
    </w:p>
    <w:p w14:paraId="4C76E3F6" w14:textId="77777777" w:rsidR="00D16AF0" w:rsidRDefault="00D16AF0">
      <w:pPr>
        <w:spacing w:after="0"/>
        <w:rPr>
          <w:rFonts w:ascii="Tahoma" w:hAnsi="Tahoma" w:cs="Tahoma"/>
          <w:sz w:val="24"/>
          <w:szCs w:val="24"/>
        </w:rPr>
      </w:pPr>
    </w:p>
    <w:p w14:paraId="17B6A20B" w14:textId="2072FB58" w:rsidR="009C5695" w:rsidRPr="00FC34DC" w:rsidRDefault="00D16AF0">
      <w:pPr>
        <w:spacing w:after="0"/>
        <w:rPr>
          <w:rFonts w:ascii="Tahoma" w:hAnsi="Tahoma" w:cs="Tahoma"/>
          <w:sz w:val="24"/>
          <w:szCs w:val="24"/>
        </w:rPr>
      </w:pPr>
      <w:r>
        <w:rPr>
          <w:rFonts w:ascii="Tahoma" w:hAnsi="Tahoma" w:cs="Tahoma"/>
          <w:sz w:val="24"/>
          <w:szCs w:val="24"/>
        </w:rPr>
        <w:t xml:space="preserve">H: </w:t>
      </w:r>
      <w:r w:rsidR="00000000" w:rsidRPr="00FC34DC">
        <w:rPr>
          <w:rFonts w:ascii="Tahoma" w:hAnsi="Tahoma" w:cs="Tahoma"/>
          <w:sz w:val="24"/>
          <w:szCs w:val="24"/>
        </w:rPr>
        <w:t>Was there anyone in this journey</w:t>
      </w:r>
      <w:r>
        <w:rPr>
          <w:rFonts w:ascii="Tahoma" w:hAnsi="Tahoma" w:cs="Tahoma"/>
          <w:sz w:val="24"/>
          <w:szCs w:val="24"/>
        </w:rPr>
        <w:t xml:space="preserve"> </w:t>
      </w:r>
      <w:r w:rsidR="00000000" w:rsidRPr="00FC34DC">
        <w:rPr>
          <w:rFonts w:ascii="Tahoma" w:hAnsi="Tahoma" w:cs="Tahoma"/>
          <w:sz w:val="24"/>
          <w:szCs w:val="24"/>
        </w:rPr>
        <w:t>that really encouraged you, you know, when you were making this change?</w:t>
      </w:r>
    </w:p>
    <w:p w14:paraId="54734EF8" w14:textId="77777777" w:rsidR="009C5695" w:rsidRPr="00FC34DC" w:rsidRDefault="009C5695">
      <w:pPr>
        <w:spacing w:after="0"/>
        <w:rPr>
          <w:rFonts w:ascii="Tahoma" w:hAnsi="Tahoma" w:cs="Tahoma"/>
          <w:sz w:val="24"/>
          <w:szCs w:val="24"/>
        </w:rPr>
      </w:pPr>
    </w:p>
    <w:p w14:paraId="3F53ED67" w14:textId="77777777" w:rsidR="001D2441" w:rsidRDefault="00D16AF0">
      <w:pPr>
        <w:spacing w:after="0"/>
        <w:rPr>
          <w:rFonts w:ascii="Tahoma" w:hAnsi="Tahoma" w:cs="Tahoma"/>
          <w:sz w:val="24"/>
          <w:szCs w:val="24"/>
        </w:rPr>
      </w:pPr>
      <w:r>
        <w:rPr>
          <w:rFonts w:ascii="Tahoma" w:hAnsi="Tahoma" w:cs="Tahoma"/>
          <w:sz w:val="24"/>
          <w:szCs w:val="24"/>
        </w:rPr>
        <w:t xml:space="preserve">C: </w:t>
      </w:r>
      <w:r w:rsidR="00000000" w:rsidRPr="00FC34DC">
        <w:rPr>
          <w:rFonts w:ascii="Tahoma" w:hAnsi="Tahoma" w:cs="Tahoma"/>
          <w:sz w:val="24"/>
          <w:szCs w:val="24"/>
        </w:rPr>
        <w:t xml:space="preserve">I mean, you know, I've been very fortunate to have supportive mentors. I kind of hit </w:t>
      </w:r>
      <w:r w:rsidR="001D2441">
        <w:rPr>
          <w:rFonts w:ascii="Tahoma" w:hAnsi="Tahoma" w:cs="Tahoma"/>
          <w:sz w:val="24"/>
          <w:szCs w:val="24"/>
        </w:rPr>
        <w:t>the</w:t>
      </w:r>
      <w:r w:rsidR="00000000" w:rsidRPr="00FC34DC">
        <w:rPr>
          <w:rFonts w:ascii="Tahoma" w:hAnsi="Tahoma" w:cs="Tahoma"/>
          <w:sz w:val="24"/>
          <w:szCs w:val="24"/>
        </w:rPr>
        <w:t xml:space="preserve"> jackpot and in terms of who trained me and my doctoral programs</w:t>
      </w:r>
      <w:r w:rsidR="001D2441">
        <w:rPr>
          <w:rFonts w:ascii="Tahoma" w:hAnsi="Tahoma" w:cs="Tahoma"/>
          <w:sz w:val="24"/>
          <w:szCs w:val="24"/>
        </w:rPr>
        <w:t>. B</w:t>
      </w:r>
      <w:r w:rsidR="00000000" w:rsidRPr="00FC34DC">
        <w:rPr>
          <w:rFonts w:ascii="Tahoma" w:hAnsi="Tahoma" w:cs="Tahoma"/>
          <w:sz w:val="24"/>
          <w:szCs w:val="24"/>
        </w:rPr>
        <w:t xml:space="preserve">ut beyond that, I think it was that ethic of teaching and just affirming, you know, </w:t>
      </w:r>
      <w:r w:rsidR="001D2441">
        <w:rPr>
          <w:rFonts w:ascii="Tahoma" w:hAnsi="Tahoma" w:cs="Tahoma"/>
          <w:sz w:val="24"/>
          <w:szCs w:val="24"/>
        </w:rPr>
        <w:t>B</w:t>
      </w:r>
      <w:r w:rsidR="00000000" w:rsidRPr="00FC34DC">
        <w:rPr>
          <w:rFonts w:ascii="Tahoma" w:hAnsi="Tahoma" w:cs="Tahoma"/>
          <w:sz w:val="24"/>
          <w:szCs w:val="24"/>
        </w:rPr>
        <w:t>lack students that keeps me motivated. Yeah.</w:t>
      </w:r>
    </w:p>
    <w:p w14:paraId="2867B748" w14:textId="77777777" w:rsidR="001D2441" w:rsidRDefault="001D2441">
      <w:pPr>
        <w:spacing w:after="0"/>
        <w:rPr>
          <w:rFonts w:ascii="Tahoma" w:hAnsi="Tahoma" w:cs="Tahoma"/>
          <w:sz w:val="24"/>
          <w:szCs w:val="24"/>
        </w:rPr>
      </w:pPr>
    </w:p>
    <w:p w14:paraId="1ACAAF0F" w14:textId="77777777" w:rsidR="001D2441" w:rsidRDefault="001D2441">
      <w:pPr>
        <w:spacing w:after="0"/>
        <w:rPr>
          <w:rFonts w:ascii="Tahoma" w:hAnsi="Tahoma" w:cs="Tahoma"/>
          <w:sz w:val="24"/>
          <w:szCs w:val="24"/>
        </w:rPr>
      </w:pPr>
      <w:r>
        <w:rPr>
          <w:rFonts w:ascii="Tahoma" w:hAnsi="Tahoma" w:cs="Tahoma"/>
          <w:sz w:val="24"/>
          <w:szCs w:val="24"/>
        </w:rPr>
        <w:t xml:space="preserve">H: </w:t>
      </w:r>
      <w:r w:rsidR="00000000" w:rsidRPr="00FC34DC">
        <w:rPr>
          <w:rFonts w:ascii="Tahoma" w:hAnsi="Tahoma" w:cs="Tahoma"/>
          <w:sz w:val="24"/>
          <w:szCs w:val="24"/>
        </w:rPr>
        <w:t>David</w:t>
      </w:r>
      <w:r>
        <w:rPr>
          <w:rFonts w:ascii="Tahoma" w:hAnsi="Tahoma" w:cs="Tahoma"/>
          <w:sz w:val="24"/>
          <w:szCs w:val="24"/>
        </w:rPr>
        <w:t>?</w:t>
      </w:r>
    </w:p>
    <w:p w14:paraId="66AC9213" w14:textId="77777777" w:rsidR="001D2441" w:rsidRDefault="001D2441">
      <w:pPr>
        <w:spacing w:after="0"/>
        <w:rPr>
          <w:rFonts w:ascii="Tahoma" w:hAnsi="Tahoma" w:cs="Tahoma"/>
          <w:sz w:val="24"/>
          <w:szCs w:val="24"/>
        </w:rPr>
      </w:pPr>
    </w:p>
    <w:p w14:paraId="473F6986" w14:textId="49575001" w:rsidR="009442C4" w:rsidRDefault="001D2441">
      <w:pPr>
        <w:spacing w:after="0"/>
        <w:rPr>
          <w:rFonts w:ascii="Tahoma" w:hAnsi="Tahoma" w:cs="Tahoma"/>
          <w:sz w:val="24"/>
          <w:szCs w:val="24"/>
        </w:rPr>
      </w:pPr>
      <w:r>
        <w:rPr>
          <w:rFonts w:ascii="Tahoma" w:hAnsi="Tahoma" w:cs="Tahoma"/>
          <w:sz w:val="24"/>
          <w:szCs w:val="24"/>
        </w:rPr>
        <w:t xml:space="preserve">G: </w:t>
      </w:r>
      <w:r w:rsidR="00000000" w:rsidRPr="00FC34DC">
        <w:rPr>
          <w:rFonts w:ascii="Tahoma" w:hAnsi="Tahoma" w:cs="Tahoma"/>
          <w:sz w:val="24"/>
          <w:szCs w:val="24"/>
        </w:rPr>
        <w:t xml:space="preserve">I guess my origin story is real similar to </w:t>
      </w:r>
      <w:r>
        <w:rPr>
          <w:rFonts w:ascii="Tahoma" w:hAnsi="Tahoma" w:cs="Tahoma"/>
          <w:sz w:val="24"/>
          <w:szCs w:val="24"/>
        </w:rPr>
        <w:t>Dr. Carey’s. We</w:t>
      </w:r>
      <w:r w:rsidR="00000000" w:rsidRPr="00FC34DC">
        <w:rPr>
          <w:rFonts w:ascii="Tahoma" w:hAnsi="Tahoma" w:cs="Tahoma"/>
          <w:sz w:val="24"/>
          <w:szCs w:val="24"/>
        </w:rPr>
        <w:t>'ve talked about this before, I've just never noticed how</w:t>
      </w:r>
      <w:r>
        <w:rPr>
          <w:rFonts w:ascii="Tahoma" w:hAnsi="Tahoma" w:cs="Tahoma"/>
          <w:sz w:val="24"/>
          <w:szCs w:val="24"/>
        </w:rPr>
        <w:t>—</w:t>
      </w:r>
      <w:r w:rsidR="00000000" w:rsidRPr="00FC34DC">
        <w:rPr>
          <w:rFonts w:ascii="Tahoma" w:hAnsi="Tahoma" w:cs="Tahoma"/>
          <w:sz w:val="24"/>
          <w:szCs w:val="24"/>
        </w:rPr>
        <w:t>I guess certain parts</w:t>
      </w:r>
      <w:r>
        <w:rPr>
          <w:rFonts w:ascii="Tahoma" w:hAnsi="Tahoma" w:cs="Tahoma"/>
          <w:sz w:val="24"/>
          <w:szCs w:val="24"/>
        </w:rPr>
        <w:t xml:space="preserve"> </w:t>
      </w:r>
      <w:r w:rsidR="00000000" w:rsidRPr="00FC34DC">
        <w:rPr>
          <w:rFonts w:ascii="Tahoma" w:hAnsi="Tahoma" w:cs="Tahoma"/>
          <w:sz w:val="24"/>
          <w:szCs w:val="24"/>
        </w:rPr>
        <w:t xml:space="preserve">I hadn't connected. But </w:t>
      </w:r>
      <w:r w:rsidR="00EF7934">
        <w:rPr>
          <w:rFonts w:ascii="Tahoma" w:hAnsi="Tahoma" w:cs="Tahoma"/>
          <w:sz w:val="24"/>
          <w:szCs w:val="24"/>
        </w:rPr>
        <w:t>yeah,</w:t>
      </w:r>
      <w:r w:rsidR="00000000" w:rsidRPr="00FC34DC">
        <w:rPr>
          <w:rFonts w:ascii="Tahoma" w:hAnsi="Tahoma" w:cs="Tahoma"/>
          <w:sz w:val="24"/>
          <w:szCs w:val="24"/>
        </w:rPr>
        <w:t xml:space="preserve"> I think informally, I had been thinking about rhetoric, </w:t>
      </w:r>
      <w:r w:rsidR="00EF7934">
        <w:rPr>
          <w:rFonts w:ascii="Tahoma" w:hAnsi="Tahoma" w:cs="Tahoma"/>
          <w:sz w:val="24"/>
          <w:szCs w:val="24"/>
        </w:rPr>
        <w:t>r</w:t>
      </w:r>
      <w:r w:rsidR="00000000" w:rsidRPr="00FC34DC">
        <w:rPr>
          <w:rFonts w:ascii="Tahoma" w:hAnsi="Tahoma" w:cs="Tahoma"/>
          <w:sz w:val="24"/>
          <w:szCs w:val="24"/>
        </w:rPr>
        <w:t xml:space="preserve">hetoric and </w:t>
      </w:r>
      <w:r w:rsidR="00EF7934">
        <w:rPr>
          <w:rFonts w:ascii="Tahoma" w:hAnsi="Tahoma" w:cs="Tahoma"/>
          <w:sz w:val="24"/>
          <w:szCs w:val="24"/>
        </w:rPr>
        <w:t>w</w:t>
      </w:r>
      <w:r w:rsidR="00000000" w:rsidRPr="00FC34DC">
        <w:rPr>
          <w:rFonts w:ascii="Tahoma" w:hAnsi="Tahoma" w:cs="Tahoma"/>
          <w:sz w:val="24"/>
          <w:szCs w:val="24"/>
        </w:rPr>
        <w:t>riting</w:t>
      </w:r>
      <w:r w:rsidR="00EF7934">
        <w:rPr>
          <w:rFonts w:ascii="Tahoma" w:hAnsi="Tahoma" w:cs="Tahoma"/>
          <w:sz w:val="24"/>
          <w:szCs w:val="24"/>
        </w:rPr>
        <w:t>,</w:t>
      </w:r>
      <w:r w:rsidR="00000000" w:rsidRPr="00FC34DC">
        <w:rPr>
          <w:rFonts w:ascii="Tahoma" w:hAnsi="Tahoma" w:cs="Tahoma"/>
          <w:sz w:val="24"/>
          <w:szCs w:val="24"/>
        </w:rPr>
        <w:t xml:space="preserve"> rhetoric and </w:t>
      </w:r>
      <w:proofErr w:type="spellStart"/>
      <w:r w:rsidR="00000000" w:rsidRPr="00FC34DC">
        <w:rPr>
          <w:rFonts w:ascii="Tahoma" w:hAnsi="Tahoma" w:cs="Tahoma"/>
          <w:sz w:val="24"/>
          <w:szCs w:val="24"/>
        </w:rPr>
        <w:t>how</w:t>
      </w:r>
      <w:proofErr w:type="spellEnd"/>
      <w:r w:rsidR="00000000" w:rsidRPr="00FC34DC">
        <w:rPr>
          <w:rFonts w:ascii="Tahoma" w:hAnsi="Tahoma" w:cs="Tahoma"/>
          <w:sz w:val="24"/>
          <w:szCs w:val="24"/>
        </w:rPr>
        <w:t xml:space="preserve"> we think about issues of racial justice</w:t>
      </w:r>
      <w:r w:rsidR="00EF7934">
        <w:rPr>
          <w:rFonts w:ascii="Tahoma" w:hAnsi="Tahoma" w:cs="Tahoma"/>
          <w:sz w:val="24"/>
          <w:szCs w:val="24"/>
        </w:rPr>
        <w:t>,</w:t>
      </w:r>
      <w:r w:rsidR="00000000" w:rsidRPr="00FC34DC">
        <w:rPr>
          <w:rFonts w:ascii="Tahoma" w:hAnsi="Tahoma" w:cs="Tahoma"/>
          <w:sz w:val="24"/>
          <w:szCs w:val="24"/>
        </w:rPr>
        <w:t xml:space="preserve"> since undergrad, and a few different kinds of critical theory courses I took as an undergrad</w:t>
      </w:r>
      <w:r w:rsidR="00EF7934">
        <w:rPr>
          <w:rFonts w:ascii="Tahoma" w:hAnsi="Tahoma" w:cs="Tahoma"/>
          <w:sz w:val="24"/>
          <w:szCs w:val="24"/>
        </w:rPr>
        <w:t xml:space="preserve"> </w:t>
      </w:r>
      <w:r w:rsidR="00000000" w:rsidRPr="00FC34DC">
        <w:rPr>
          <w:rFonts w:ascii="Tahoma" w:hAnsi="Tahoma" w:cs="Tahoma"/>
          <w:sz w:val="24"/>
          <w:szCs w:val="24"/>
        </w:rPr>
        <w:t>that introduced me to certain scholars</w:t>
      </w:r>
      <w:r w:rsidR="00EF7934">
        <w:rPr>
          <w:rFonts w:ascii="Tahoma" w:hAnsi="Tahoma" w:cs="Tahoma"/>
          <w:sz w:val="24"/>
          <w:szCs w:val="24"/>
        </w:rPr>
        <w:t>—</w:t>
      </w:r>
      <w:r w:rsidR="00000000" w:rsidRPr="00FC34DC">
        <w:rPr>
          <w:rFonts w:ascii="Tahoma" w:hAnsi="Tahoma" w:cs="Tahoma"/>
          <w:sz w:val="24"/>
          <w:szCs w:val="24"/>
        </w:rPr>
        <w:t>namely</w:t>
      </w:r>
      <w:r w:rsidR="00EF7934">
        <w:rPr>
          <w:rFonts w:ascii="Tahoma" w:hAnsi="Tahoma" w:cs="Tahoma"/>
          <w:sz w:val="24"/>
          <w:szCs w:val="24"/>
        </w:rPr>
        <w:t>,</w:t>
      </w:r>
      <w:r w:rsidR="00000000" w:rsidRPr="00FC34DC">
        <w:rPr>
          <w:rFonts w:ascii="Tahoma" w:hAnsi="Tahoma" w:cs="Tahoma"/>
          <w:sz w:val="24"/>
          <w:szCs w:val="24"/>
        </w:rPr>
        <w:t xml:space="preserve"> Geneva Smitherman.</w:t>
      </w:r>
      <w:r w:rsidR="00EF7934">
        <w:rPr>
          <w:rFonts w:ascii="Tahoma" w:hAnsi="Tahoma" w:cs="Tahoma"/>
          <w:sz w:val="24"/>
          <w:szCs w:val="24"/>
        </w:rPr>
        <w:t xml:space="preserve"> </w:t>
      </w:r>
      <w:r w:rsidR="00000000" w:rsidRPr="00FC34DC">
        <w:rPr>
          <w:rFonts w:ascii="Tahoma" w:hAnsi="Tahoma" w:cs="Tahoma"/>
          <w:sz w:val="24"/>
          <w:szCs w:val="24"/>
        </w:rPr>
        <w:t xml:space="preserve">And </w:t>
      </w:r>
      <w:r w:rsidR="00EF7934">
        <w:rPr>
          <w:rFonts w:ascii="Tahoma" w:hAnsi="Tahoma" w:cs="Tahoma"/>
          <w:sz w:val="24"/>
          <w:szCs w:val="24"/>
        </w:rPr>
        <w:t xml:space="preserve">this is why I say it’s a very </w:t>
      </w:r>
      <w:r w:rsidR="00000000" w:rsidRPr="00FC34DC">
        <w:rPr>
          <w:rFonts w:ascii="Tahoma" w:hAnsi="Tahoma" w:cs="Tahoma"/>
          <w:sz w:val="24"/>
          <w:szCs w:val="24"/>
        </w:rPr>
        <w:t>similar family tree there</w:t>
      </w:r>
      <w:r w:rsidR="00EF7934">
        <w:rPr>
          <w:rFonts w:ascii="Tahoma" w:hAnsi="Tahoma" w:cs="Tahoma"/>
          <w:sz w:val="24"/>
          <w:szCs w:val="24"/>
        </w:rPr>
        <w:t>. A</w:t>
      </w:r>
      <w:r w:rsidR="00000000" w:rsidRPr="00FC34DC">
        <w:rPr>
          <w:rFonts w:ascii="Tahoma" w:hAnsi="Tahoma" w:cs="Tahoma"/>
          <w:sz w:val="24"/>
          <w:szCs w:val="24"/>
        </w:rPr>
        <w:t xml:space="preserve">nd I was introduced to Geneva </w:t>
      </w:r>
      <w:r w:rsidR="00EF7934">
        <w:rPr>
          <w:rFonts w:ascii="Tahoma" w:hAnsi="Tahoma" w:cs="Tahoma"/>
          <w:sz w:val="24"/>
          <w:szCs w:val="24"/>
        </w:rPr>
        <w:t xml:space="preserve">Smitherman’s </w:t>
      </w:r>
      <w:r w:rsidR="00000000" w:rsidRPr="00FC34DC">
        <w:rPr>
          <w:rFonts w:ascii="Tahoma" w:hAnsi="Tahoma" w:cs="Tahoma"/>
          <w:sz w:val="24"/>
          <w:szCs w:val="24"/>
        </w:rPr>
        <w:t>work very early in undergrad, then I went off to teach, and in teaching, you know, all of these questions came about</w:t>
      </w:r>
      <w:r w:rsidR="00EF7934">
        <w:rPr>
          <w:rFonts w:ascii="Tahoma" w:hAnsi="Tahoma" w:cs="Tahoma"/>
          <w:sz w:val="24"/>
          <w:szCs w:val="24"/>
        </w:rPr>
        <w:t>—</w:t>
      </w:r>
      <w:r w:rsidR="00000000" w:rsidRPr="00FC34DC">
        <w:rPr>
          <w:rFonts w:ascii="Tahoma" w:hAnsi="Tahoma" w:cs="Tahoma"/>
          <w:sz w:val="24"/>
          <w:szCs w:val="24"/>
        </w:rPr>
        <w:t>not just in terms of the material</w:t>
      </w:r>
      <w:r w:rsidR="00EF7934">
        <w:rPr>
          <w:rFonts w:ascii="Tahoma" w:hAnsi="Tahoma" w:cs="Tahoma"/>
          <w:sz w:val="24"/>
          <w:szCs w:val="24"/>
        </w:rPr>
        <w:t>,</w:t>
      </w:r>
      <w:r w:rsidR="00000000" w:rsidRPr="00FC34DC">
        <w:rPr>
          <w:rFonts w:ascii="Tahoma" w:hAnsi="Tahoma" w:cs="Tahoma"/>
          <w:sz w:val="24"/>
          <w:szCs w:val="24"/>
        </w:rPr>
        <w:t xml:space="preserve"> in terms of how do we get students to kind of write poetry, or how to correct </w:t>
      </w:r>
      <w:r w:rsidR="00EF7934">
        <w:rPr>
          <w:rFonts w:ascii="Tahoma" w:hAnsi="Tahoma" w:cs="Tahoma"/>
          <w:sz w:val="24"/>
          <w:szCs w:val="24"/>
        </w:rPr>
        <w:t>sentences</w:t>
      </w:r>
      <w:r w:rsidR="00000000" w:rsidRPr="00FC34DC">
        <w:rPr>
          <w:rFonts w:ascii="Tahoma" w:hAnsi="Tahoma" w:cs="Tahoma"/>
          <w:sz w:val="24"/>
          <w:szCs w:val="24"/>
        </w:rPr>
        <w:t>, and so on and so forth</w:t>
      </w:r>
      <w:r w:rsidR="00EF7934">
        <w:rPr>
          <w:rFonts w:ascii="Tahoma" w:hAnsi="Tahoma" w:cs="Tahoma"/>
          <w:sz w:val="24"/>
          <w:szCs w:val="24"/>
        </w:rPr>
        <w:t>, w</w:t>
      </w:r>
      <w:r w:rsidR="00000000" w:rsidRPr="00FC34DC">
        <w:rPr>
          <w:rFonts w:ascii="Tahoma" w:hAnsi="Tahoma" w:cs="Tahoma"/>
          <w:sz w:val="24"/>
          <w:szCs w:val="24"/>
        </w:rPr>
        <w:t>hat's going on at a pedagogical level when I'm in front of the classroom</w:t>
      </w:r>
      <w:r w:rsidR="00EF7934">
        <w:rPr>
          <w:rFonts w:ascii="Tahoma" w:hAnsi="Tahoma" w:cs="Tahoma"/>
          <w:sz w:val="24"/>
          <w:szCs w:val="24"/>
        </w:rPr>
        <w:t>.</w:t>
      </w:r>
      <w:r w:rsidR="00000000" w:rsidRPr="00FC34DC">
        <w:rPr>
          <w:rFonts w:ascii="Tahoma" w:hAnsi="Tahoma" w:cs="Tahoma"/>
          <w:sz w:val="24"/>
          <w:szCs w:val="24"/>
        </w:rPr>
        <w:t xml:space="preserve"> </w:t>
      </w:r>
      <w:r w:rsidR="00EF7934">
        <w:rPr>
          <w:rFonts w:ascii="Tahoma" w:hAnsi="Tahoma" w:cs="Tahoma"/>
          <w:sz w:val="24"/>
          <w:szCs w:val="24"/>
        </w:rPr>
        <w:t>B</w:t>
      </w:r>
      <w:r w:rsidR="00000000" w:rsidRPr="00FC34DC">
        <w:rPr>
          <w:rFonts w:ascii="Tahoma" w:hAnsi="Tahoma" w:cs="Tahoma"/>
          <w:sz w:val="24"/>
          <w:szCs w:val="24"/>
        </w:rPr>
        <w:t>ut also, how am I going to help them think about some of the realities that they're experiencing</w:t>
      </w:r>
      <w:r w:rsidR="00EF7934">
        <w:rPr>
          <w:rFonts w:ascii="Tahoma" w:hAnsi="Tahoma" w:cs="Tahoma"/>
          <w:sz w:val="24"/>
          <w:szCs w:val="24"/>
        </w:rPr>
        <w:t>?</w:t>
      </w:r>
      <w:r w:rsidR="00000000" w:rsidRPr="00FC34DC">
        <w:rPr>
          <w:rFonts w:ascii="Tahoma" w:hAnsi="Tahoma" w:cs="Tahoma"/>
          <w:sz w:val="24"/>
          <w:szCs w:val="24"/>
        </w:rPr>
        <w:t xml:space="preserve"> And at this time, I was teaching in Norfolk, Virginia, very similar to my hometown</w:t>
      </w:r>
      <w:r w:rsidR="00EF7934">
        <w:rPr>
          <w:rFonts w:ascii="Tahoma" w:hAnsi="Tahoma" w:cs="Tahoma"/>
          <w:sz w:val="24"/>
          <w:szCs w:val="24"/>
        </w:rPr>
        <w:t xml:space="preserve"> of</w:t>
      </w:r>
      <w:r w:rsidR="00000000" w:rsidRPr="00FC34DC">
        <w:rPr>
          <w:rFonts w:ascii="Tahoma" w:hAnsi="Tahoma" w:cs="Tahoma"/>
          <w:sz w:val="24"/>
          <w:szCs w:val="24"/>
        </w:rPr>
        <w:t xml:space="preserve"> </w:t>
      </w:r>
      <w:r w:rsidR="00EF7934">
        <w:rPr>
          <w:rFonts w:ascii="Tahoma" w:hAnsi="Tahoma" w:cs="Tahoma"/>
          <w:sz w:val="24"/>
          <w:szCs w:val="24"/>
        </w:rPr>
        <w:t xml:space="preserve">Newark, </w:t>
      </w:r>
      <w:r w:rsidR="00000000" w:rsidRPr="00FC34DC">
        <w:rPr>
          <w:rFonts w:ascii="Tahoma" w:hAnsi="Tahoma" w:cs="Tahoma"/>
          <w:sz w:val="24"/>
          <w:szCs w:val="24"/>
        </w:rPr>
        <w:t>New Jersey. And so I was very aware of some of the different experiences with injustice that the students were experiencing, as well as trying to help them make sense of the different music, the different books, the different magazines that they were reading and consuming</w:t>
      </w:r>
      <w:r w:rsidR="00EF7934">
        <w:rPr>
          <w:rFonts w:ascii="Tahoma" w:hAnsi="Tahoma" w:cs="Tahoma"/>
          <w:sz w:val="24"/>
          <w:szCs w:val="24"/>
        </w:rPr>
        <w:t>,</w:t>
      </w:r>
      <w:r w:rsidR="00000000" w:rsidRPr="00FC34DC">
        <w:rPr>
          <w:rFonts w:ascii="Tahoma" w:hAnsi="Tahoma" w:cs="Tahoma"/>
          <w:sz w:val="24"/>
          <w:szCs w:val="24"/>
        </w:rPr>
        <w:t xml:space="preserve"> different discourses that they were consuming at that time. So it led me to graduate school</w:t>
      </w:r>
      <w:r w:rsidR="00EF7934">
        <w:rPr>
          <w:rFonts w:ascii="Tahoma" w:hAnsi="Tahoma" w:cs="Tahoma"/>
          <w:sz w:val="24"/>
          <w:szCs w:val="24"/>
        </w:rPr>
        <w:t>,</w:t>
      </w:r>
      <w:r w:rsidR="00000000" w:rsidRPr="00FC34DC">
        <w:rPr>
          <w:rFonts w:ascii="Tahoma" w:hAnsi="Tahoma" w:cs="Tahoma"/>
          <w:sz w:val="24"/>
          <w:szCs w:val="24"/>
        </w:rPr>
        <w:t xml:space="preserve"> and in graduate school, I met Keith Gilyard, he introduce</w:t>
      </w:r>
      <w:r w:rsidR="00EF7934">
        <w:rPr>
          <w:rFonts w:ascii="Tahoma" w:hAnsi="Tahoma" w:cs="Tahoma"/>
          <w:sz w:val="24"/>
          <w:szCs w:val="24"/>
        </w:rPr>
        <w:t>d</w:t>
      </w:r>
      <w:r w:rsidR="00000000" w:rsidRPr="00FC34DC">
        <w:rPr>
          <w:rFonts w:ascii="Tahoma" w:hAnsi="Tahoma" w:cs="Tahoma"/>
          <w:sz w:val="24"/>
          <w:szCs w:val="24"/>
        </w:rPr>
        <w:t xml:space="preserve"> me formally to the term rhetoric, and formally to the idea of rhetoric and composition as interconnected fields.</w:t>
      </w:r>
      <w:r w:rsidR="00EF7934">
        <w:rPr>
          <w:rFonts w:ascii="Tahoma" w:hAnsi="Tahoma" w:cs="Tahoma"/>
          <w:sz w:val="24"/>
          <w:szCs w:val="24"/>
        </w:rPr>
        <w:t xml:space="preserve"> </w:t>
      </w:r>
      <w:r w:rsidR="00000000" w:rsidRPr="00FC34DC">
        <w:rPr>
          <w:rFonts w:ascii="Tahoma" w:hAnsi="Tahoma" w:cs="Tahoma"/>
          <w:sz w:val="24"/>
          <w:szCs w:val="24"/>
        </w:rPr>
        <w:t xml:space="preserve">And then </w:t>
      </w:r>
      <w:r w:rsidR="00EF7934">
        <w:rPr>
          <w:rFonts w:ascii="Tahoma" w:hAnsi="Tahoma" w:cs="Tahoma"/>
          <w:sz w:val="24"/>
          <w:szCs w:val="24"/>
        </w:rPr>
        <w:t>lo and</w:t>
      </w:r>
      <w:r w:rsidR="00000000" w:rsidRPr="00FC34DC">
        <w:rPr>
          <w:rFonts w:ascii="Tahoma" w:hAnsi="Tahoma" w:cs="Tahoma"/>
          <w:sz w:val="24"/>
          <w:szCs w:val="24"/>
        </w:rPr>
        <w:t xml:space="preserve"> behold there's also connection to </w:t>
      </w:r>
      <w:r w:rsidR="00EF7934">
        <w:rPr>
          <w:rFonts w:ascii="Tahoma" w:hAnsi="Tahoma" w:cs="Tahoma"/>
          <w:sz w:val="24"/>
          <w:szCs w:val="24"/>
        </w:rPr>
        <w:t>Geneva</w:t>
      </w:r>
      <w:r w:rsidR="00000000" w:rsidRPr="00FC34DC">
        <w:rPr>
          <w:rFonts w:ascii="Tahoma" w:hAnsi="Tahoma" w:cs="Tahoma"/>
          <w:sz w:val="24"/>
          <w:szCs w:val="24"/>
        </w:rPr>
        <w:t xml:space="preserve"> Smitherman</w:t>
      </w:r>
      <w:r w:rsidR="009442C4">
        <w:rPr>
          <w:rFonts w:ascii="Tahoma" w:hAnsi="Tahoma" w:cs="Tahoma"/>
          <w:sz w:val="24"/>
          <w:szCs w:val="24"/>
        </w:rPr>
        <w:t>. A</w:t>
      </w:r>
      <w:r w:rsidR="00000000" w:rsidRPr="00FC34DC">
        <w:rPr>
          <w:rFonts w:ascii="Tahoma" w:hAnsi="Tahoma" w:cs="Tahoma"/>
          <w:sz w:val="24"/>
          <w:szCs w:val="24"/>
        </w:rPr>
        <w:t>nd then in my graduate journey, I'd be remiss if I didn't mention Elaine Richardson, who</w:t>
      </w:r>
      <w:r w:rsidR="00EF7934">
        <w:rPr>
          <w:rFonts w:ascii="Tahoma" w:hAnsi="Tahoma" w:cs="Tahoma"/>
          <w:sz w:val="24"/>
          <w:szCs w:val="24"/>
        </w:rPr>
        <w:t>’</w:t>
      </w:r>
      <w:r w:rsidR="00000000" w:rsidRPr="00FC34DC">
        <w:rPr>
          <w:rFonts w:ascii="Tahoma" w:hAnsi="Tahoma" w:cs="Tahoma"/>
          <w:sz w:val="24"/>
          <w:szCs w:val="24"/>
        </w:rPr>
        <w:t xml:space="preserve">s also a very, very influential figure on me, just thinking about the </w:t>
      </w:r>
      <w:r w:rsidR="00EF7934">
        <w:rPr>
          <w:rFonts w:ascii="Tahoma" w:hAnsi="Tahoma" w:cs="Tahoma"/>
          <w:sz w:val="24"/>
          <w:szCs w:val="24"/>
        </w:rPr>
        <w:t>a</w:t>
      </w:r>
      <w:r w:rsidR="00000000" w:rsidRPr="00FC34DC">
        <w:rPr>
          <w:rFonts w:ascii="Tahoma" w:hAnsi="Tahoma" w:cs="Tahoma"/>
          <w:sz w:val="24"/>
          <w:szCs w:val="24"/>
        </w:rPr>
        <w:t>cademy</w:t>
      </w:r>
      <w:r w:rsidR="009442C4">
        <w:rPr>
          <w:rFonts w:ascii="Tahoma" w:hAnsi="Tahoma" w:cs="Tahoma"/>
          <w:sz w:val="24"/>
          <w:szCs w:val="24"/>
        </w:rPr>
        <w:t xml:space="preserve"> a</w:t>
      </w:r>
      <w:r w:rsidR="00000000" w:rsidRPr="00FC34DC">
        <w:rPr>
          <w:rFonts w:ascii="Tahoma" w:hAnsi="Tahoma" w:cs="Tahoma"/>
          <w:sz w:val="24"/>
          <w:szCs w:val="24"/>
        </w:rPr>
        <w:t>nd also how I wanted to position myself as a speaker, as somebody who uses language. I often joke about this</w:t>
      </w:r>
      <w:r w:rsidR="00EF7934">
        <w:rPr>
          <w:rFonts w:ascii="Tahoma" w:hAnsi="Tahoma" w:cs="Tahoma"/>
          <w:sz w:val="24"/>
          <w:szCs w:val="24"/>
        </w:rPr>
        <w:t xml:space="preserve"> </w:t>
      </w:r>
      <w:r w:rsidR="00000000" w:rsidRPr="00FC34DC">
        <w:rPr>
          <w:rFonts w:ascii="Tahoma" w:hAnsi="Tahoma" w:cs="Tahoma"/>
          <w:sz w:val="24"/>
          <w:szCs w:val="24"/>
        </w:rPr>
        <w:t>with a friend that I went to graduate school with</w:t>
      </w:r>
      <w:r w:rsidR="00EF7934">
        <w:rPr>
          <w:rFonts w:ascii="Tahoma" w:hAnsi="Tahoma" w:cs="Tahoma"/>
          <w:sz w:val="24"/>
          <w:szCs w:val="24"/>
        </w:rPr>
        <w:t>, b</w:t>
      </w:r>
      <w:r w:rsidR="00000000" w:rsidRPr="00FC34DC">
        <w:rPr>
          <w:rFonts w:ascii="Tahoma" w:hAnsi="Tahoma" w:cs="Tahoma"/>
          <w:sz w:val="24"/>
          <w:szCs w:val="24"/>
        </w:rPr>
        <w:t xml:space="preserve">ut we were in a class with </w:t>
      </w:r>
      <w:r w:rsidR="00EF7934">
        <w:rPr>
          <w:rFonts w:ascii="Tahoma" w:hAnsi="Tahoma" w:cs="Tahoma"/>
          <w:sz w:val="24"/>
          <w:szCs w:val="24"/>
        </w:rPr>
        <w:t>Elaine,</w:t>
      </w:r>
      <w:r w:rsidR="00000000" w:rsidRPr="00FC34DC">
        <w:rPr>
          <w:rFonts w:ascii="Tahoma" w:hAnsi="Tahoma" w:cs="Tahoma"/>
          <w:sz w:val="24"/>
          <w:szCs w:val="24"/>
        </w:rPr>
        <w:t xml:space="preserve"> Dr. E</w:t>
      </w:r>
      <w:r w:rsidR="00EF7934">
        <w:rPr>
          <w:rFonts w:ascii="Tahoma" w:hAnsi="Tahoma" w:cs="Tahoma"/>
          <w:sz w:val="24"/>
          <w:szCs w:val="24"/>
        </w:rPr>
        <w:t>,</w:t>
      </w:r>
      <w:r w:rsidR="00000000" w:rsidRPr="00FC34DC">
        <w:rPr>
          <w:rFonts w:ascii="Tahoma" w:hAnsi="Tahoma" w:cs="Tahoma"/>
          <w:sz w:val="24"/>
          <w:szCs w:val="24"/>
        </w:rPr>
        <w:t xml:space="preserve"> </w:t>
      </w:r>
      <w:r w:rsidR="00EF7934">
        <w:rPr>
          <w:rFonts w:ascii="Tahoma" w:hAnsi="Tahoma" w:cs="Tahoma"/>
          <w:sz w:val="24"/>
          <w:szCs w:val="24"/>
        </w:rPr>
        <w:t>a</w:t>
      </w:r>
      <w:r w:rsidR="00000000" w:rsidRPr="00FC34DC">
        <w:rPr>
          <w:rFonts w:ascii="Tahoma" w:hAnsi="Tahoma" w:cs="Tahoma"/>
          <w:sz w:val="24"/>
          <w:szCs w:val="24"/>
        </w:rPr>
        <w:t>nd</w:t>
      </w:r>
      <w:r w:rsidR="00EF7934">
        <w:rPr>
          <w:rFonts w:ascii="Tahoma" w:hAnsi="Tahoma" w:cs="Tahoma"/>
          <w:sz w:val="24"/>
          <w:szCs w:val="24"/>
        </w:rPr>
        <w:t xml:space="preserve"> </w:t>
      </w:r>
      <w:r w:rsidR="00000000" w:rsidRPr="00FC34DC">
        <w:rPr>
          <w:rFonts w:ascii="Tahoma" w:hAnsi="Tahoma" w:cs="Tahoma"/>
          <w:sz w:val="24"/>
          <w:szCs w:val="24"/>
        </w:rPr>
        <w:t>we were talking about code</w:t>
      </w:r>
      <w:r w:rsidR="00EF7934">
        <w:rPr>
          <w:rFonts w:ascii="Tahoma" w:hAnsi="Tahoma" w:cs="Tahoma"/>
          <w:sz w:val="24"/>
          <w:szCs w:val="24"/>
        </w:rPr>
        <w:t>-</w:t>
      </w:r>
      <w:r w:rsidR="00000000" w:rsidRPr="00FC34DC">
        <w:rPr>
          <w:rFonts w:ascii="Tahoma" w:hAnsi="Tahoma" w:cs="Tahoma"/>
          <w:sz w:val="24"/>
          <w:szCs w:val="24"/>
        </w:rPr>
        <w:t>switching. And she also made the note that not everybody needs to code</w:t>
      </w:r>
      <w:r w:rsidR="00EF7934">
        <w:rPr>
          <w:rFonts w:ascii="Tahoma" w:hAnsi="Tahoma" w:cs="Tahoma"/>
          <w:sz w:val="24"/>
          <w:szCs w:val="24"/>
        </w:rPr>
        <w:t>-</w:t>
      </w:r>
      <w:r w:rsidR="00000000" w:rsidRPr="00FC34DC">
        <w:rPr>
          <w:rFonts w:ascii="Tahoma" w:hAnsi="Tahoma" w:cs="Tahoma"/>
          <w:sz w:val="24"/>
          <w:szCs w:val="24"/>
        </w:rPr>
        <w:t>switch</w:t>
      </w:r>
      <w:r w:rsidR="009442C4">
        <w:rPr>
          <w:rFonts w:ascii="Tahoma" w:hAnsi="Tahoma" w:cs="Tahoma"/>
          <w:sz w:val="24"/>
          <w:szCs w:val="24"/>
        </w:rPr>
        <w:t>, a</w:t>
      </w:r>
      <w:r w:rsidR="00000000" w:rsidRPr="00FC34DC">
        <w:rPr>
          <w:rFonts w:ascii="Tahoma" w:hAnsi="Tahoma" w:cs="Tahoma"/>
          <w:sz w:val="24"/>
          <w:szCs w:val="24"/>
        </w:rPr>
        <w:t xml:space="preserve">nd in fact, you know, she was very proud of her ability to use </w:t>
      </w:r>
      <w:r w:rsidR="00EF7934">
        <w:rPr>
          <w:rFonts w:ascii="Tahoma" w:hAnsi="Tahoma" w:cs="Tahoma"/>
          <w:sz w:val="24"/>
          <w:szCs w:val="24"/>
        </w:rPr>
        <w:t>Ebonics</w:t>
      </w:r>
      <w:r w:rsidR="00000000" w:rsidRPr="00FC34DC">
        <w:rPr>
          <w:rFonts w:ascii="Tahoma" w:hAnsi="Tahoma" w:cs="Tahoma"/>
          <w:sz w:val="24"/>
          <w:szCs w:val="24"/>
        </w:rPr>
        <w:t xml:space="preserve"> within the classroom space.</w:t>
      </w:r>
      <w:r w:rsidR="00EF7934">
        <w:rPr>
          <w:rFonts w:ascii="Tahoma" w:hAnsi="Tahoma" w:cs="Tahoma"/>
          <w:sz w:val="24"/>
          <w:szCs w:val="24"/>
        </w:rPr>
        <w:t xml:space="preserve"> </w:t>
      </w:r>
      <w:r w:rsidR="009442C4">
        <w:rPr>
          <w:rFonts w:ascii="Tahoma" w:hAnsi="Tahoma" w:cs="Tahoma"/>
          <w:sz w:val="24"/>
          <w:szCs w:val="24"/>
        </w:rPr>
        <w:t xml:space="preserve">[general laughter] </w:t>
      </w:r>
      <w:r w:rsidR="00000000" w:rsidRPr="00FC34DC">
        <w:rPr>
          <w:rFonts w:ascii="Tahoma" w:hAnsi="Tahoma" w:cs="Tahoma"/>
          <w:sz w:val="24"/>
          <w:szCs w:val="24"/>
        </w:rPr>
        <w:t>And it really made me think and maybe begin to</w:t>
      </w:r>
      <w:r w:rsidR="009442C4">
        <w:rPr>
          <w:rFonts w:ascii="Tahoma" w:hAnsi="Tahoma" w:cs="Tahoma"/>
          <w:sz w:val="24"/>
          <w:szCs w:val="24"/>
        </w:rPr>
        <w:t>,</w:t>
      </w:r>
      <w:r w:rsidR="00000000" w:rsidRPr="00FC34DC">
        <w:rPr>
          <w:rFonts w:ascii="Tahoma" w:hAnsi="Tahoma" w:cs="Tahoma"/>
          <w:sz w:val="24"/>
          <w:szCs w:val="24"/>
        </w:rPr>
        <w:t xml:space="preserve"> you know, question</w:t>
      </w:r>
      <w:r w:rsidR="009442C4">
        <w:rPr>
          <w:rFonts w:ascii="Tahoma" w:hAnsi="Tahoma" w:cs="Tahoma"/>
          <w:sz w:val="24"/>
          <w:szCs w:val="24"/>
        </w:rPr>
        <w:t xml:space="preserve">, </w:t>
      </w:r>
      <w:r w:rsidR="00000000" w:rsidRPr="00FC34DC">
        <w:rPr>
          <w:rFonts w:ascii="Tahoma" w:hAnsi="Tahoma" w:cs="Tahoma"/>
          <w:sz w:val="24"/>
          <w:szCs w:val="24"/>
        </w:rPr>
        <w:t>as mentioned</w:t>
      </w:r>
      <w:r w:rsidR="009442C4">
        <w:rPr>
          <w:rFonts w:ascii="Tahoma" w:hAnsi="Tahoma" w:cs="Tahoma"/>
          <w:sz w:val="24"/>
          <w:szCs w:val="24"/>
        </w:rPr>
        <w:t>,</w:t>
      </w:r>
      <w:r w:rsidR="00000000" w:rsidRPr="00FC34DC">
        <w:rPr>
          <w:rFonts w:ascii="Tahoma" w:hAnsi="Tahoma" w:cs="Tahoma"/>
          <w:sz w:val="24"/>
          <w:szCs w:val="24"/>
        </w:rPr>
        <w:t xml:space="preserve"> how language shapes certain realities because for me that was so affirming, as somebody who's</w:t>
      </w:r>
      <w:r w:rsidR="009442C4">
        <w:rPr>
          <w:rFonts w:ascii="Tahoma" w:hAnsi="Tahoma" w:cs="Tahoma"/>
          <w:sz w:val="24"/>
          <w:szCs w:val="24"/>
        </w:rPr>
        <w:t>,</w:t>
      </w:r>
      <w:r w:rsidR="00000000" w:rsidRPr="00FC34DC">
        <w:rPr>
          <w:rFonts w:ascii="Tahoma" w:hAnsi="Tahoma" w:cs="Tahoma"/>
          <w:sz w:val="24"/>
          <w:szCs w:val="24"/>
        </w:rPr>
        <w:t xml:space="preserve"> you know, constantly trying to either contour or manicure my speech to fit different environments. It was permission to bring in that vocabulary and </w:t>
      </w:r>
      <w:r w:rsidR="009442C4">
        <w:rPr>
          <w:rFonts w:ascii="Tahoma" w:hAnsi="Tahoma" w:cs="Tahoma"/>
          <w:sz w:val="24"/>
          <w:szCs w:val="24"/>
        </w:rPr>
        <w:t xml:space="preserve">that vernacular </w:t>
      </w:r>
      <w:r w:rsidR="00000000" w:rsidRPr="00FC34DC">
        <w:rPr>
          <w:rFonts w:ascii="Tahoma" w:hAnsi="Tahoma" w:cs="Tahoma"/>
          <w:sz w:val="24"/>
          <w:szCs w:val="24"/>
        </w:rPr>
        <w:t>as a valuable vehicle for my ideas as well</w:t>
      </w:r>
      <w:r w:rsidR="009442C4">
        <w:rPr>
          <w:rFonts w:ascii="Tahoma" w:hAnsi="Tahoma" w:cs="Tahoma"/>
          <w:sz w:val="24"/>
          <w:szCs w:val="24"/>
        </w:rPr>
        <w:t>.</w:t>
      </w:r>
    </w:p>
    <w:p w14:paraId="6F584267" w14:textId="77777777" w:rsidR="009442C4" w:rsidRDefault="009442C4">
      <w:pPr>
        <w:spacing w:after="0"/>
        <w:rPr>
          <w:rFonts w:ascii="Tahoma" w:hAnsi="Tahoma" w:cs="Tahoma"/>
          <w:sz w:val="24"/>
          <w:szCs w:val="24"/>
        </w:rPr>
      </w:pPr>
    </w:p>
    <w:p w14:paraId="4BF21F77" w14:textId="250252FD" w:rsidR="009C5695" w:rsidRDefault="009442C4">
      <w:pPr>
        <w:spacing w:after="0"/>
        <w:rPr>
          <w:rFonts w:ascii="Tahoma" w:hAnsi="Tahoma" w:cs="Tahoma"/>
          <w:sz w:val="24"/>
          <w:szCs w:val="24"/>
        </w:rPr>
      </w:pPr>
      <w:r>
        <w:rPr>
          <w:rFonts w:ascii="Tahoma" w:hAnsi="Tahoma" w:cs="Tahoma"/>
          <w:sz w:val="24"/>
          <w:szCs w:val="24"/>
        </w:rPr>
        <w:t>H: M</w:t>
      </w:r>
      <w:r w:rsidR="00000000" w:rsidRPr="00FC34DC">
        <w:rPr>
          <w:rFonts w:ascii="Tahoma" w:hAnsi="Tahoma" w:cs="Tahoma"/>
          <w:sz w:val="24"/>
          <w:szCs w:val="24"/>
        </w:rPr>
        <w:t>ight have to get the elders on</w:t>
      </w:r>
      <w:r>
        <w:rPr>
          <w:rFonts w:ascii="Tahoma" w:hAnsi="Tahoma" w:cs="Tahoma"/>
          <w:sz w:val="24"/>
          <w:szCs w:val="24"/>
        </w:rPr>
        <w:t xml:space="preserve"> the</w:t>
      </w:r>
      <w:r w:rsidR="00000000" w:rsidRPr="00FC34DC">
        <w:rPr>
          <w:rFonts w:ascii="Tahoma" w:hAnsi="Tahoma" w:cs="Tahoma"/>
          <w:sz w:val="24"/>
          <w:szCs w:val="24"/>
        </w:rPr>
        <w:t xml:space="preserve"> podcast</w:t>
      </w:r>
      <w:r>
        <w:rPr>
          <w:rFonts w:ascii="Tahoma" w:hAnsi="Tahoma" w:cs="Tahoma"/>
          <w:sz w:val="24"/>
          <w:szCs w:val="24"/>
        </w:rPr>
        <w:t>— [trails off, chuckles]</w:t>
      </w:r>
    </w:p>
    <w:p w14:paraId="0797F778" w14:textId="6BFD5A2F" w:rsidR="009442C4" w:rsidRDefault="009442C4">
      <w:pPr>
        <w:spacing w:after="0"/>
        <w:rPr>
          <w:rFonts w:ascii="Tahoma" w:hAnsi="Tahoma" w:cs="Tahoma"/>
          <w:sz w:val="24"/>
          <w:szCs w:val="24"/>
        </w:rPr>
      </w:pPr>
    </w:p>
    <w:p w14:paraId="7179A1A0" w14:textId="7AB803BB" w:rsidR="009442C4" w:rsidRDefault="009442C4">
      <w:pPr>
        <w:spacing w:after="0"/>
        <w:rPr>
          <w:rFonts w:ascii="Tahoma" w:hAnsi="Tahoma" w:cs="Tahoma"/>
          <w:sz w:val="24"/>
          <w:szCs w:val="24"/>
        </w:rPr>
      </w:pPr>
      <w:r>
        <w:rPr>
          <w:rFonts w:ascii="Tahoma" w:hAnsi="Tahoma" w:cs="Tahoma"/>
          <w:sz w:val="24"/>
          <w:szCs w:val="24"/>
        </w:rPr>
        <w:t>Ersula Ore [O]: That’d be dope.</w:t>
      </w:r>
    </w:p>
    <w:p w14:paraId="00741BCB" w14:textId="015ADBCB" w:rsidR="009442C4" w:rsidRDefault="009442C4">
      <w:pPr>
        <w:spacing w:after="0"/>
        <w:rPr>
          <w:rFonts w:ascii="Tahoma" w:hAnsi="Tahoma" w:cs="Tahoma"/>
          <w:sz w:val="24"/>
          <w:szCs w:val="24"/>
        </w:rPr>
      </w:pPr>
    </w:p>
    <w:p w14:paraId="15AEB232" w14:textId="0952D40A" w:rsidR="009442C4" w:rsidRPr="00FC34DC" w:rsidRDefault="009442C4">
      <w:pPr>
        <w:spacing w:after="0"/>
        <w:rPr>
          <w:rFonts w:ascii="Tahoma" w:hAnsi="Tahoma" w:cs="Tahoma"/>
          <w:sz w:val="24"/>
          <w:szCs w:val="24"/>
        </w:rPr>
      </w:pPr>
      <w:r>
        <w:rPr>
          <w:rFonts w:ascii="Tahoma" w:hAnsi="Tahoma" w:cs="Tahoma"/>
          <w:sz w:val="24"/>
          <w:szCs w:val="24"/>
        </w:rPr>
        <w:t>J: That’d be real good.</w:t>
      </w:r>
    </w:p>
    <w:p w14:paraId="22ADF465" w14:textId="75B92A98" w:rsidR="009C5695" w:rsidRDefault="009442C4">
      <w:pPr>
        <w:spacing w:after="0"/>
        <w:rPr>
          <w:rFonts w:ascii="Tahoma" w:hAnsi="Tahoma" w:cs="Tahoma"/>
          <w:sz w:val="24"/>
          <w:szCs w:val="24"/>
        </w:rPr>
      </w:pPr>
      <w:r>
        <w:rPr>
          <w:rFonts w:ascii="Tahoma" w:hAnsi="Tahoma" w:cs="Tahoma"/>
          <w:sz w:val="24"/>
          <w:szCs w:val="24"/>
        </w:rPr>
        <w:lastRenderedPageBreak/>
        <w:t>Green: Justice Society.</w:t>
      </w:r>
    </w:p>
    <w:p w14:paraId="5BA40DEA" w14:textId="3FB6BE39" w:rsidR="009442C4" w:rsidRDefault="009442C4">
      <w:pPr>
        <w:spacing w:after="0"/>
        <w:rPr>
          <w:rFonts w:ascii="Tahoma" w:hAnsi="Tahoma" w:cs="Tahoma"/>
          <w:sz w:val="24"/>
          <w:szCs w:val="24"/>
        </w:rPr>
      </w:pPr>
    </w:p>
    <w:p w14:paraId="60AC5FFB" w14:textId="40A438C6" w:rsidR="009442C4" w:rsidRPr="00FC34DC" w:rsidRDefault="009442C4">
      <w:pPr>
        <w:spacing w:after="0"/>
        <w:rPr>
          <w:rFonts w:ascii="Tahoma" w:hAnsi="Tahoma" w:cs="Tahoma"/>
          <w:sz w:val="24"/>
          <w:szCs w:val="24"/>
        </w:rPr>
      </w:pPr>
      <w:r>
        <w:rPr>
          <w:rFonts w:ascii="Tahoma" w:hAnsi="Tahoma" w:cs="Tahoma"/>
          <w:sz w:val="24"/>
          <w:szCs w:val="24"/>
        </w:rPr>
        <w:t>[laughter]</w:t>
      </w:r>
    </w:p>
    <w:p w14:paraId="06858A35" w14:textId="77777777" w:rsidR="009C5695" w:rsidRPr="00FC34DC" w:rsidRDefault="009C5695">
      <w:pPr>
        <w:spacing w:after="0"/>
        <w:rPr>
          <w:rFonts w:ascii="Tahoma" w:hAnsi="Tahoma" w:cs="Tahoma"/>
          <w:sz w:val="24"/>
          <w:szCs w:val="24"/>
        </w:rPr>
      </w:pPr>
    </w:p>
    <w:p w14:paraId="632CD4FB" w14:textId="77777777" w:rsidR="009442C4" w:rsidRDefault="009442C4">
      <w:pPr>
        <w:spacing w:after="0"/>
        <w:rPr>
          <w:rFonts w:ascii="Tahoma" w:hAnsi="Tahoma" w:cs="Tahoma"/>
          <w:sz w:val="24"/>
          <w:szCs w:val="24"/>
        </w:rPr>
      </w:pPr>
      <w:r>
        <w:rPr>
          <w:rFonts w:ascii="Tahoma" w:hAnsi="Tahoma" w:cs="Tahoma"/>
          <w:sz w:val="24"/>
          <w:szCs w:val="24"/>
        </w:rPr>
        <w:t xml:space="preserve">H: </w:t>
      </w:r>
      <w:r w:rsidR="00000000" w:rsidRPr="00FC34DC">
        <w:rPr>
          <w:rFonts w:ascii="Tahoma" w:hAnsi="Tahoma" w:cs="Tahoma"/>
          <w:sz w:val="24"/>
          <w:szCs w:val="24"/>
        </w:rPr>
        <w:t>Andre</w:t>
      </w:r>
      <w:r>
        <w:rPr>
          <w:rFonts w:ascii="Tahoma" w:hAnsi="Tahoma" w:cs="Tahoma"/>
          <w:sz w:val="24"/>
          <w:szCs w:val="24"/>
        </w:rPr>
        <w:t>?</w:t>
      </w:r>
    </w:p>
    <w:p w14:paraId="1E69F3D8" w14:textId="77777777" w:rsidR="009442C4" w:rsidRDefault="009442C4">
      <w:pPr>
        <w:spacing w:after="0"/>
        <w:rPr>
          <w:rFonts w:ascii="Tahoma" w:hAnsi="Tahoma" w:cs="Tahoma"/>
          <w:sz w:val="24"/>
          <w:szCs w:val="24"/>
        </w:rPr>
      </w:pPr>
    </w:p>
    <w:p w14:paraId="7241EB16" w14:textId="77777777" w:rsidR="0014542D" w:rsidRDefault="009442C4">
      <w:pPr>
        <w:spacing w:after="0"/>
        <w:rPr>
          <w:rFonts w:ascii="Tahoma" w:hAnsi="Tahoma" w:cs="Tahoma"/>
          <w:sz w:val="24"/>
          <w:szCs w:val="24"/>
        </w:rPr>
      </w:pPr>
      <w:r>
        <w:rPr>
          <w:rFonts w:ascii="Tahoma" w:hAnsi="Tahoma" w:cs="Tahoma"/>
          <w:sz w:val="24"/>
          <w:szCs w:val="24"/>
        </w:rPr>
        <w:t xml:space="preserve">J: </w:t>
      </w:r>
      <w:r w:rsidR="00000000" w:rsidRPr="00FC34DC">
        <w:rPr>
          <w:rFonts w:ascii="Tahoma" w:hAnsi="Tahoma" w:cs="Tahoma"/>
          <w:sz w:val="24"/>
          <w:szCs w:val="24"/>
        </w:rPr>
        <w:t xml:space="preserve">Well, my origin story is a little bit different. I was bit </w:t>
      </w:r>
      <w:r>
        <w:rPr>
          <w:rFonts w:ascii="Tahoma" w:hAnsi="Tahoma" w:cs="Tahoma"/>
          <w:sz w:val="24"/>
          <w:szCs w:val="24"/>
        </w:rPr>
        <w:t>by this</w:t>
      </w:r>
      <w:r w:rsidR="00000000" w:rsidRPr="00FC34DC">
        <w:rPr>
          <w:rFonts w:ascii="Tahoma" w:hAnsi="Tahoma" w:cs="Tahoma"/>
          <w:sz w:val="24"/>
          <w:szCs w:val="24"/>
        </w:rPr>
        <w:t xml:space="preserve"> radioactive spider.</w:t>
      </w:r>
      <w:r>
        <w:rPr>
          <w:rFonts w:ascii="Tahoma" w:hAnsi="Tahoma" w:cs="Tahoma"/>
          <w:sz w:val="24"/>
          <w:szCs w:val="24"/>
        </w:rPr>
        <w:t xml:space="preserve"> [H laughs] </w:t>
      </w:r>
      <w:r w:rsidR="00000000" w:rsidRPr="00FC34DC">
        <w:rPr>
          <w:rFonts w:ascii="Tahoma" w:hAnsi="Tahoma" w:cs="Tahoma"/>
          <w:sz w:val="24"/>
          <w:szCs w:val="24"/>
        </w:rPr>
        <w:t>Too much gamma ray</w:t>
      </w:r>
      <w:r>
        <w:rPr>
          <w:rFonts w:ascii="Tahoma" w:hAnsi="Tahoma" w:cs="Tahoma"/>
          <w:sz w:val="24"/>
          <w:szCs w:val="24"/>
        </w:rPr>
        <w:t>s or something. No, l</w:t>
      </w:r>
      <w:r w:rsidR="00000000" w:rsidRPr="00FC34DC">
        <w:rPr>
          <w:rFonts w:ascii="Tahoma" w:hAnsi="Tahoma" w:cs="Tahoma"/>
          <w:sz w:val="24"/>
          <w:szCs w:val="24"/>
        </w:rPr>
        <w:t>isten</w:t>
      </w:r>
      <w:r>
        <w:rPr>
          <w:rFonts w:ascii="Tahoma" w:hAnsi="Tahoma" w:cs="Tahoma"/>
          <w:sz w:val="24"/>
          <w:szCs w:val="24"/>
        </w:rPr>
        <w:t>,</w:t>
      </w:r>
      <w:r w:rsidR="00000000" w:rsidRPr="00FC34DC">
        <w:rPr>
          <w:rFonts w:ascii="Tahoma" w:hAnsi="Tahoma" w:cs="Tahoma"/>
          <w:sz w:val="24"/>
          <w:szCs w:val="24"/>
        </w:rPr>
        <w:t xml:space="preserve"> I had no idea I was going to be doing what I'm doing right now. I had no clue</w:t>
      </w:r>
      <w:r>
        <w:rPr>
          <w:rFonts w:ascii="Tahoma" w:hAnsi="Tahoma" w:cs="Tahoma"/>
          <w:sz w:val="24"/>
          <w:szCs w:val="24"/>
        </w:rPr>
        <w:t>.</w:t>
      </w:r>
      <w:r w:rsidR="00000000" w:rsidRPr="00FC34DC">
        <w:rPr>
          <w:rFonts w:ascii="Tahoma" w:hAnsi="Tahoma" w:cs="Tahoma"/>
          <w:sz w:val="24"/>
          <w:szCs w:val="24"/>
        </w:rPr>
        <w:t xml:space="preserve"> I was in seminary</w:t>
      </w:r>
      <w:r>
        <w:rPr>
          <w:rFonts w:ascii="Tahoma" w:hAnsi="Tahoma" w:cs="Tahoma"/>
          <w:sz w:val="24"/>
          <w:szCs w:val="24"/>
        </w:rPr>
        <w:t>, a</w:t>
      </w:r>
      <w:r w:rsidR="00000000" w:rsidRPr="00FC34DC">
        <w:rPr>
          <w:rFonts w:ascii="Tahoma" w:hAnsi="Tahoma" w:cs="Tahoma"/>
          <w:sz w:val="24"/>
          <w:szCs w:val="24"/>
        </w:rPr>
        <w:t xml:space="preserve">nd I was finishing up my last year of seminary </w:t>
      </w:r>
      <w:r>
        <w:rPr>
          <w:rFonts w:ascii="Tahoma" w:hAnsi="Tahoma" w:cs="Tahoma"/>
          <w:sz w:val="24"/>
          <w:szCs w:val="24"/>
        </w:rPr>
        <w:t>at</w:t>
      </w:r>
      <w:r w:rsidR="00000000" w:rsidRPr="00FC34DC">
        <w:rPr>
          <w:rFonts w:ascii="Tahoma" w:hAnsi="Tahoma" w:cs="Tahoma"/>
          <w:sz w:val="24"/>
          <w:szCs w:val="24"/>
        </w:rPr>
        <w:t xml:space="preserve"> Memphis Theological Seminary.</w:t>
      </w:r>
      <w:r>
        <w:rPr>
          <w:rFonts w:ascii="Tahoma" w:hAnsi="Tahoma" w:cs="Tahoma"/>
          <w:sz w:val="24"/>
          <w:szCs w:val="24"/>
        </w:rPr>
        <w:t xml:space="preserve"> I i</w:t>
      </w:r>
      <w:r w:rsidR="00000000" w:rsidRPr="00FC34DC">
        <w:rPr>
          <w:rFonts w:ascii="Tahoma" w:hAnsi="Tahoma" w:cs="Tahoma"/>
          <w:sz w:val="24"/>
          <w:szCs w:val="24"/>
        </w:rPr>
        <w:t>n that same last year planted a churc</w:t>
      </w:r>
      <w:r>
        <w:rPr>
          <w:rFonts w:ascii="Tahoma" w:hAnsi="Tahoma" w:cs="Tahoma"/>
          <w:sz w:val="24"/>
          <w:szCs w:val="24"/>
        </w:rPr>
        <w:t>h: G</w:t>
      </w:r>
      <w:r w:rsidR="00000000" w:rsidRPr="00FC34DC">
        <w:rPr>
          <w:rFonts w:ascii="Tahoma" w:hAnsi="Tahoma" w:cs="Tahoma"/>
          <w:sz w:val="24"/>
          <w:szCs w:val="24"/>
        </w:rPr>
        <w:t xml:space="preserve">ifts of </w:t>
      </w:r>
      <w:r>
        <w:rPr>
          <w:rFonts w:ascii="Tahoma" w:hAnsi="Tahoma" w:cs="Tahoma"/>
          <w:sz w:val="24"/>
          <w:szCs w:val="24"/>
        </w:rPr>
        <w:t>L</w:t>
      </w:r>
      <w:r w:rsidR="00000000" w:rsidRPr="00FC34DC">
        <w:rPr>
          <w:rFonts w:ascii="Tahoma" w:hAnsi="Tahoma" w:cs="Tahoma"/>
          <w:sz w:val="24"/>
          <w:szCs w:val="24"/>
        </w:rPr>
        <w:t xml:space="preserve">ife </w:t>
      </w:r>
      <w:r>
        <w:rPr>
          <w:rFonts w:ascii="Tahoma" w:hAnsi="Tahoma" w:cs="Tahoma"/>
          <w:sz w:val="24"/>
          <w:szCs w:val="24"/>
        </w:rPr>
        <w:t>Ministries—</w:t>
      </w:r>
      <w:r w:rsidR="00000000" w:rsidRPr="00FC34DC">
        <w:rPr>
          <w:rFonts w:ascii="Tahoma" w:hAnsi="Tahoma" w:cs="Tahoma"/>
          <w:sz w:val="24"/>
          <w:szCs w:val="24"/>
        </w:rPr>
        <w:t>still 20 years strong, all that good stuff.</w:t>
      </w:r>
      <w:r>
        <w:rPr>
          <w:rFonts w:ascii="Tahoma" w:hAnsi="Tahoma" w:cs="Tahoma"/>
          <w:sz w:val="24"/>
          <w:szCs w:val="24"/>
        </w:rPr>
        <w:t xml:space="preserve"> </w:t>
      </w:r>
      <w:r w:rsidR="00000000" w:rsidRPr="00FC34DC">
        <w:rPr>
          <w:rFonts w:ascii="Tahoma" w:hAnsi="Tahoma" w:cs="Tahoma"/>
          <w:sz w:val="24"/>
          <w:szCs w:val="24"/>
        </w:rPr>
        <w:t xml:space="preserve">And one of the last classes that I took was </w:t>
      </w:r>
      <w:r w:rsidR="003C173C">
        <w:rPr>
          <w:rFonts w:ascii="Tahoma" w:hAnsi="Tahoma" w:cs="Tahoma"/>
          <w:sz w:val="24"/>
          <w:szCs w:val="24"/>
        </w:rPr>
        <w:t>an E</w:t>
      </w:r>
      <w:r w:rsidR="00000000" w:rsidRPr="00FC34DC">
        <w:rPr>
          <w:rFonts w:ascii="Tahoma" w:hAnsi="Tahoma" w:cs="Tahoma"/>
          <w:sz w:val="24"/>
          <w:szCs w:val="24"/>
        </w:rPr>
        <w:t xml:space="preserve">ngaging the </w:t>
      </w:r>
      <w:r w:rsidR="003C173C">
        <w:rPr>
          <w:rFonts w:ascii="Tahoma" w:hAnsi="Tahoma" w:cs="Tahoma"/>
          <w:sz w:val="24"/>
          <w:szCs w:val="24"/>
        </w:rPr>
        <w:t>P</w:t>
      </w:r>
      <w:r w:rsidR="00000000" w:rsidRPr="00FC34DC">
        <w:rPr>
          <w:rFonts w:ascii="Tahoma" w:hAnsi="Tahoma" w:cs="Tahoma"/>
          <w:sz w:val="24"/>
          <w:szCs w:val="24"/>
        </w:rPr>
        <w:t>owers class by Dr. Barbara Holmes, and really enjoy</w:t>
      </w:r>
      <w:r w:rsidR="003C173C">
        <w:rPr>
          <w:rFonts w:ascii="Tahoma" w:hAnsi="Tahoma" w:cs="Tahoma"/>
          <w:sz w:val="24"/>
          <w:szCs w:val="24"/>
        </w:rPr>
        <w:t>ed</w:t>
      </w:r>
      <w:r w:rsidR="00000000" w:rsidRPr="00FC34DC">
        <w:rPr>
          <w:rFonts w:ascii="Tahoma" w:hAnsi="Tahoma" w:cs="Tahoma"/>
          <w:sz w:val="24"/>
          <w:szCs w:val="24"/>
        </w:rPr>
        <w:t xml:space="preserve"> the class and it was really great, </w:t>
      </w:r>
      <w:r w:rsidR="003C173C">
        <w:rPr>
          <w:rFonts w:ascii="Tahoma" w:hAnsi="Tahoma" w:cs="Tahoma"/>
          <w:sz w:val="24"/>
          <w:szCs w:val="24"/>
        </w:rPr>
        <w:t xml:space="preserve">a </w:t>
      </w:r>
      <w:r w:rsidR="00000000" w:rsidRPr="00FC34DC">
        <w:rPr>
          <w:rFonts w:ascii="Tahoma" w:hAnsi="Tahoma" w:cs="Tahoma"/>
          <w:sz w:val="24"/>
          <w:szCs w:val="24"/>
        </w:rPr>
        <w:t>great class</w:t>
      </w:r>
      <w:r w:rsidR="003C173C">
        <w:rPr>
          <w:rFonts w:ascii="Tahoma" w:hAnsi="Tahoma" w:cs="Tahoma"/>
          <w:sz w:val="24"/>
          <w:szCs w:val="24"/>
        </w:rPr>
        <w:t>.</w:t>
      </w:r>
      <w:r w:rsidR="00000000" w:rsidRPr="00FC34DC">
        <w:rPr>
          <w:rFonts w:ascii="Tahoma" w:hAnsi="Tahoma" w:cs="Tahoma"/>
          <w:sz w:val="24"/>
          <w:szCs w:val="24"/>
        </w:rPr>
        <w:t xml:space="preserve"> </w:t>
      </w:r>
      <w:r w:rsidR="003C173C">
        <w:rPr>
          <w:rFonts w:ascii="Tahoma" w:hAnsi="Tahoma" w:cs="Tahoma"/>
          <w:sz w:val="24"/>
          <w:szCs w:val="24"/>
        </w:rPr>
        <w:t>B</w:t>
      </w:r>
      <w:r w:rsidR="00000000" w:rsidRPr="00FC34DC">
        <w:rPr>
          <w:rFonts w:ascii="Tahoma" w:hAnsi="Tahoma" w:cs="Tahoma"/>
          <w:sz w:val="24"/>
          <w:szCs w:val="24"/>
        </w:rPr>
        <w:t>ut my final paper was o</w:t>
      </w:r>
      <w:r w:rsidR="003C173C">
        <w:rPr>
          <w:rFonts w:ascii="Tahoma" w:hAnsi="Tahoma" w:cs="Tahoma"/>
          <w:sz w:val="24"/>
          <w:szCs w:val="24"/>
        </w:rPr>
        <w:t>n—I</w:t>
      </w:r>
      <w:r w:rsidR="00000000" w:rsidRPr="00FC34DC">
        <w:rPr>
          <w:rFonts w:ascii="Tahoma" w:hAnsi="Tahoma" w:cs="Tahoma"/>
          <w:sz w:val="24"/>
          <w:szCs w:val="24"/>
        </w:rPr>
        <w:t xml:space="preserve"> took</w:t>
      </w:r>
      <w:r w:rsidR="003C173C">
        <w:rPr>
          <w:rFonts w:ascii="Tahoma" w:hAnsi="Tahoma" w:cs="Tahoma"/>
          <w:sz w:val="24"/>
          <w:szCs w:val="24"/>
        </w:rPr>
        <w:t xml:space="preserve"> Walter Wink’s</w:t>
      </w:r>
      <w:r w:rsidR="00000000" w:rsidRPr="00FC34DC">
        <w:rPr>
          <w:rFonts w:ascii="Tahoma" w:hAnsi="Tahoma" w:cs="Tahoma"/>
          <w:sz w:val="24"/>
          <w:szCs w:val="24"/>
        </w:rPr>
        <w:t xml:space="preserve"> theory of every institution has a spirit, and I applied it to the church that I'm currently serving. So I didn't really know what I was doing. I was just doing it and just trying to, you know, finish the paper.</w:t>
      </w:r>
      <w:r w:rsidR="003C173C">
        <w:rPr>
          <w:rFonts w:ascii="Tahoma" w:hAnsi="Tahoma" w:cs="Tahoma"/>
          <w:sz w:val="24"/>
          <w:szCs w:val="24"/>
        </w:rPr>
        <w:t xml:space="preserve"> </w:t>
      </w:r>
      <w:r w:rsidR="00000000" w:rsidRPr="00FC34DC">
        <w:rPr>
          <w:rFonts w:ascii="Tahoma" w:hAnsi="Tahoma" w:cs="Tahoma"/>
          <w:sz w:val="24"/>
          <w:szCs w:val="24"/>
        </w:rPr>
        <w:t>But she read it and graded</w:t>
      </w:r>
      <w:r w:rsidR="003C173C">
        <w:rPr>
          <w:rFonts w:ascii="Tahoma" w:hAnsi="Tahoma" w:cs="Tahoma"/>
          <w:sz w:val="24"/>
          <w:szCs w:val="24"/>
        </w:rPr>
        <w:t xml:space="preserve"> it</w:t>
      </w:r>
      <w:r w:rsidR="00000000" w:rsidRPr="00FC34DC">
        <w:rPr>
          <w:rFonts w:ascii="Tahoma" w:hAnsi="Tahoma" w:cs="Tahoma"/>
          <w:sz w:val="24"/>
          <w:szCs w:val="24"/>
        </w:rPr>
        <w:t xml:space="preserve">, you know, and asked me to come to </w:t>
      </w:r>
      <w:r w:rsidR="003C173C">
        <w:rPr>
          <w:rFonts w:ascii="Tahoma" w:hAnsi="Tahoma" w:cs="Tahoma"/>
          <w:sz w:val="24"/>
          <w:szCs w:val="24"/>
        </w:rPr>
        <w:t xml:space="preserve">her </w:t>
      </w:r>
      <w:r w:rsidR="00000000" w:rsidRPr="00FC34DC">
        <w:rPr>
          <w:rFonts w:ascii="Tahoma" w:hAnsi="Tahoma" w:cs="Tahoma"/>
          <w:sz w:val="24"/>
          <w:szCs w:val="24"/>
        </w:rPr>
        <w:t>office and to have a conversation. And this was the time she asked me</w:t>
      </w:r>
      <w:r w:rsidR="003C173C">
        <w:rPr>
          <w:rFonts w:ascii="Tahoma" w:hAnsi="Tahoma" w:cs="Tahoma"/>
          <w:sz w:val="24"/>
          <w:szCs w:val="24"/>
        </w:rPr>
        <w:t>, “</w:t>
      </w:r>
      <w:r w:rsidR="00000000" w:rsidRPr="00FC34DC">
        <w:rPr>
          <w:rFonts w:ascii="Tahoma" w:hAnsi="Tahoma" w:cs="Tahoma"/>
          <w:sz w:val="24"/>
          <w:szCs w:val="24"/>
        </w:rPr>
        <w:t>What are you going to do after you finish</w:t>
      </w:r>
      <w:r w:rsidR="003C173C">
        <w:rPr>
          <w:rFonts w:ascii="Tahoma" w:hAnsi="Tahoma" w:cs="Tahoma"/>
          <w:sz w:val="24"/>
          <w:szCs w:val="24"/>
        </w:rPr>
        <w:t>?” I said, “Y</w:t>
      </w:r>
      <w:r w:rsidR="00000000" w:rsidRPr="00FC34DC">
        <w:rPr>
          <w:rFonts w:ascii="Tahoma" w:hAnsi="Tahoma" w:cs="Tahoma"/>
          <w:sz w:val="24"/>
          <w:szCs w:val="24"/>
        </w:rPr>
        <w:t>ou</w:t>
      </w:r>
      <w:r w:rsidR="003C173C">
        <w:rPr>
          <w:rFonts w:ascii="Tahoma" w:hAnsi="Tahoma" w:cs="Tahoma"/>
          <w:sz w:val="24"/>
          <w:szCs w:val="24"/>
        </w:rPr>
        <w:t xml:space="preserve"> know, I’ll </w:t>
      </w:r>
      <w:r w:rsidR="00000000" w:rsidRPr="00FC34DC">
        <w:rPr>
          <w:rFonts w:ascii="Tahoma" w:hAnsi="Tahoma" w:cs="Tahoma"/>
          <w:sz w:val="24"/>
          <w:szCs w:val="24"/>
        </w:rPr>
        <w:t>just go and past</w:t>
      </w:r>
      <w:r w:rsidR="003C173C">
        <w:rPr>
          <w:rFonts w:ascii="Tahoma" w:hAnsi="Tahoma" w:cs="Tahoma"/>
          <w:sz w:val="24"/>
          <w:szCs w:val="24"/>
        </w:rPr>
        <w:t xml:space="preserve">or, </w:t>
      </w:r>
      <w:r w:rsidR="00000000" w:rsidRPr="00FC34DC">
        <w:rPr>
          <w:rFonts w:ascii="Tahoma" w:hAnsi="Tahoma" w:cs="Tahoma"/>
          <w:sz w:val="24"/>
          <w:szCs w:val="24"/>
        </w:rPr>
        <w:t>and then</w:t>
      </w:r>
      <w:r w:rsidR="003C173C">
        <w:rPr>
          <w:rFonts w:ascii="Tahoma" w:hAnsi="Tahoma" w:cs="Tahoma"/>
          <w:sz w:val="24"/>
          <w:szCs w:val="24"/>
        </w:rPr>
        <w:t>,</w:t>
      </w:r>
      <w:r w:rsidR="00000000" w:rsidRPr="00FC34DC">
        <w:rPr>
          <w:rFonts w:ascii="Tahoma" w:hAnsi="Tahoma" w:cs="Tahoma"/>
          <w:sz w:val="24"/>
          <w:szCs w:val="24"/>
        </w:rPr>
        <w:t xml:space="preserve"> you know, three years later, come back and do a </w:t>
      </w:r>
      <w:proofErr w:type="spellStart"/>
      <w:r w:rsidR="003C173C">
        <w:rPr>
          <w:rFonts w:ascii="Tahoma" w:hAnsi="Tahoma" w:cs="Tahoma"/>
          <w:sz w:val="24"/>
          <w:szCs w:val="24"/>
        </w:rPr>
        <w:t>DMin</w:t>
      </w:r>
      <w:proofErr w:type="spellEnd"/>
      <w:r w:rsidR="003C173C">
        <w:rPr>
          <w:rFonts w:ascii="Tahoma" w:hAnsi="Tahoma" w:cs="Tahoma"/>
          <w:sz w:val="24"/>
          <w:szCs w:val="24"/>
        </w:rPr>
        <w:t>,</w:t>
      </w:r>
      <w:r w:rsidR="0014542D">
        <w:rPr>
          <w:rFonts w:ascii="Tahoma" w:hAnsi="Tahoma" w:cs="Tahoma"/>
          <w:sz w:val="24"/>
          <w:szCs w:val="24"/>
        </w:rPr>
        <w:t>”</w:t>
      </w:r>
      <w:r w:rsidR="003C173C">
        <w:rPr>
          <w:rFonts w:ascii="Tahoma" w:hAnsi="Tahoma" w:cs="Tahoma"/>
          <w:sz w:val="24"/>
          <w:szCs w:val="24"/>
        </w:rPr>
        <w:t xml:space="preserve"> docto</w:t>
      </w:r>
      <w:r w:rsidR="0014542D">
        <w:rPr>
          <w:rFonts w:ascii="Tahoma" w:hAnsi="Tahoma" w:cs="Tahoma"/>
          <w:sz w:val="24"/>
          <w:szCs w:val="24"/>
        </w:rPr>
        <w:t>rate in</w:t>
      </w:r>
      <w:r w:rsidR="00000000" w:rsidRPr="00FC34DC">
        <w:rPr>
          <w:rFonts w:ascii="Tahoma" w:hAnsi="Tahoma" w:cs="Tahoma"/>
          <w:sz w:val="24"/>
          <w:szCs w:val="24"/>
        </w:rPr>
        <w:t xml:space="preserve"> ministry degree, that's what I was going to be doing. S</w:t>
      </w:r>
      <w:r w:rsidR="0014542D">
        <w:rPr>
          <w:rFonts w:ascii="Tahoma" w:hAnsi="Tahoma" w:cs="Tahoma"/>
          <w:sz w:val="24"/>
          <w:szCs w:val="24"/>
        </w:rPr>
        <w:t>he said,</w:t>
      </w:r>
      <w:r w:rsidR="00000000" w:rsidRPr="00FC34DC">
        <w:rPr>
          <w:rFonts w:ascii="Tahoma" w:hAnsi="Tahoma" w:cs="Tahoma"/>
          <w:sz w:val="24"/>
          <w:szCs w:val="24"/>
        </w:rPr>
        <w:t xml:space="preserve"> </w:t>
      </w:r>
      <w:r w:rsidR="0014542D">
        <w:rPr>
          <w:rFonts w:ascii="Tahoma" w:hAnsi="Tahoma" w:cs="Tahoma"/>
          <w:sz w:val="24"/>
          <w:szCs w:val="24"/>
        </w:rPr>
        <w:t>“Y</w:t>
      </w:r>
      <w:r w:rsidR="00000000" w:rsidRPr="00FC34DC">
        <w:rPr>
          <w:rFonts w:ascii="Tahoma" w:hAnsi="Tahoma" w:cs="Tahoma"/>
          <w:sz w:val="24"/>
          <w:szCs w:val="24"/>
        </w:rPr>
        <w:t>ou should do a PhD.</w:t>
      </w:r>
      <w:r w:rsidR="0014542D">
        <w:rPr>
          <w:rFonts w:ascii="Tahoma" w:hAnsi="Tahoma" w:cs="Tahoma"/>
          <w:sz w:val="24"/>
          <w:szCs w:val="24"/>
        </w:rPr>
        <w:t>”</w:t>
      </w:r>
      <w:r w:rsidR="00000000" w:rsidRPr="00FC34DC">
        <w:rPr>
          <w:rFonts w:ascii="Tahoma" w:hAnsi="Tahoma" w:cs="Tahoma"/>
          <w:sz w:val="24"/>
          <w:szCs w:val="24"/>
        </w:rPr>
        <w:t xml:space="preserve"> She was the first person</w:t>
      </w:r>
      <w:r w:rsidR="003C173C">
        <w:rPr>
          <w:rFonts w:ascii="Tahoma" w:hAnsi="Tahoma" w:cs="Tahoma"/>
          <w:sz w:val="24"/>
          <w:szCs w:val="24"/>
        </w:rPr>
        <w:t xml:space="preserve"> </w:t>
      </w:r>
      <w:r w:rsidR="00000000" w:rsidRPr="00FC34DC">
        <w:rPr>
          <w:rFonts w:ascii="Tahoma" w:hAnsi="Tahoma" w:cs="Tahoma"/>
          <w:sz w:val="24"/>
          <w:szCs w:val="24"/>
        </w:rPr>
        <w:t>to tell me that I could do a PhD. And I</w:t>
      </w:r>
      <w:r w:rsidR="0014542D">
        <w:rPr>
          <w:rFonts w:ascii="Tahoma" w:hAnsi="Tahoma" w:cs="Tahoma"/>
          <w:sz w:val="24"/>
          <w:szCs w:val="24"/>
        </w:rPr>
        <w:t xml:space="preserve">’m </w:t>
      </w:r>
      <w:r w:rsidR="003C173C">
        <w:rPr>
          <w:rFonts w:ascii="Tahoma" w:hAnsi="Tahoma" w:cs="Tahoma"/>
          <w:sz w:val="24"/>
          <w:szCs w:val="24"/>
        </w:rPr>
        <w:t xml:space="preserve"> </w:t>
      </w:r>
      <w:r w:rsidR="00000000" w:rsidRPr="00FC34DC">
        <w:rPr>
          <w:rFonts w:ascii="Tahoma" w:hAnsi="Tahoma" w:cs="Tahoma"/>
          <w:sz w:val="24"/>
          <w:szCs w:val="24"/>
        </w:rPr>
        <w:t>like</w:t>
      </w:r>
      <w:r w:rsidR="003C173C">
        <w:rPr>
          <w:rFonts w:ascii="Tahoma" w:hAnsi="Tahoma" w:cs="Tahoma"/>
          <w:sz w:val="24"/>
          <w:szCs w:val="24"/>
        </w:rPr>
        <w:t>,</w:t>
      </w:r>
      <w:r w:rsidR="00000000" w:rsidRPr="00FC34DC">
        <w:rPr>
          <w:rFonts w:ascii="Tahoma" w:hAnsi="Tahoma" w:cs="Tahoma"/>
          <w:sz w:val="24"/>
          <w:szCs w:val="24"/>
        </w:rPr>
        <w:t xml:space="preserve"> </w:t>
      </w:r>
      <w:r w:rsidR="003C173C">
        <w:rPr>
          <w:rFonts w:ascii="Tahoma" w:hAnsi="Tahoma" w:cs="Tahoma"/>
          <w:sz w:val="24"/>
          <w:szCs w:val="24"/>
        </w:rPr>
        <w:t>“O</w:t>
      </w:r>
      <w:r w:rsidR="00000000" w:rsidRPr="00FC34DC">
        <w:rPr>
          <w:rFonts w:ascii="Tahoma" w:hAnsi="Tahoma" w:cs="Tahoma"/>
          <w:sz w:val="24"/>
          <w:szCs w:val="24"/>
        </w:rPr>
        <w:t>kay.</w:t>
      </w:r>
      <w:r w:rsidR="003C173C">
        <w:rPr>
          <w:rFonts w:ascii="Tahoma" w:hAnsi="Tahoma" w:cs="Tahoma"/>
          <w:sz w:val="24"/>
          <w:szCs w:val="24"/>
        </w:rPr>
        <w:t xml:space="preserve"> A </w:t>
      </w:r>
      <w:r w:rsidR="00000000" w:rsidRPr="00FC34DC">
        <w:rPr>
          <w:rFonts w:ascii="Tahoma" w:hAnsi="Tahoma" w:cs="Tahoma"/>
          <w:sz w:val="24"/>
          <w:szCs w:val="24"/>
        </w:rPr>
        <w:t>PhD in what</w:t>
      </w:r>
      <w:r w:rsidR="003C173C">
        <w:rPr>
          <w:rFonts w:ascii="Tahoma" w:hAnsi="Tahoma" w:cs="Tahoma"/>
          <w:sz w:val="24"/>
          <w:szCs w:val="24"/>
        </w:rPr>
        <w:t>?”</w:t>
      </w:r>
      <w:r w:rsidR="00000000" w:rsidRPr="00FC34DC">
        <w:rPr>
          <w:rFonts w:ascii="Tahoma" w:hAnsi="Tahoma" w:cs="Tahoma"/>
          <w:sz w:val="24"/>
          <w:szCs w:val="24"/>
        </w:rPr>
        <w:t xml:space="preserve"> </w:t>
      </w:r>
      <w:r w:rsidR="0014542D">
        <w:rPr>
          <w:rFonts w:ascii="Tahoma" w:hAnsi="Tahoma" w:cs="Tahoma"/>
          <w:sz w:val="24"/>
          <w:szCs w:val="24"/>
        </w:rPr>
        <w:t xml:space="preserve">“No, </w:t>
      </w:r>
      <w:proofErr w:type="spellStart"/>
      <w:r w:rsidR="0014542D">
        <w:rPr>
          <w:rFonts w:ascii="Tahoma" w:hAnsi="Tahoma" w:cs="Tahoma"/>
          <w:sz w:val="24"/>
          <w:szCs w:val="24"/>
        </w:rPr>
        <w:t>y</w:t>
      </w:r>
      <w:r w:rsidR="00000000" w:rsidRPr="00FC34DC">
        <w:rPr>
          <w:rFonts w:ascii="Tahoma" w:hAnsi="Tahoma" w:cs="Tahoma"/>
          <w:sz w:val="24"/>
          <w:szCs w:val="24"/>
        </w:rPr>
        <w:t>ou</w:t>
      </w:r>
      <w:proofErr w:type="spellEnd"/>
      <w:r w:rsidR="00000000" w:rsidRPr="00FC34DC">
        <w:rPr>
          <w:rFonts w:ascii="Tahoma" w:hAnsi="Tahoma" w:cs="Tahoma"/>
          <w:sz w:val="24"/>
          <w:szCs w:val="24"/>
        </w:rPr>
        <w:t xml:space="preserve"> could do a PhD in whatever you want to do it</w:t>
      </w:r>
      <w:r w:rsidR="0014542D">
        <w:rPr>
          <w:rFonts w:ascii="Tahoma" w:hAnsi="Tahoma" w:cs="Tahoma"/>
          <w:sz w:val="24"/>
          <w:szCs w:val="24"/>
        </w:rPr>
        <w:t xml:space="preserve"> in</w:t>
      </w:r>
      <w:r w:rsidR="00000000" w:rsidRPr="00FC34DC">
        <w:rPr>
          <w:rFonts w:ascii="Tahoma" w:hAnsi="Tahoma" w:cs="Tahoma"/>
          <w:sz w:val="24"/>
          <w:szCs w:val="24"/>
        </w:rPr>
        <w:t>.</w:t>
      </w:r>
      <w:r w:rsidR="0014542D">
        <w:rPr>
          <w:rFonts w:ascii="Tahoma" w:hAnsi="Tahoma" w:cs="Tahoma"/>
          <w:sz w:val="24"/>
          <w:szCs w:val="24"/>
        </w:rPr>
        <w:t xml:space="preserve">” </w:t>
      </w:r>
      <w:r w:rsidR="00000000" w:rsidRPr="00FC34DC">
        <w:rPr>
          <w:rFonts w:ascii="Tahoma" w:hAnsi="Tahoma" w:cs="Tahoma"/>
          <w:sz w:val="24"/>
          <w:szCs w:val="24"/>
        </w:rPr>
        <w:t xml:space="preserve">And so I began to start looking around for PhD programs. I thought it was going to be </w:t>
      </w:r>
      <w:r w:rsidR="0014542D">
        <w:rPr>
          <w:rFonts w:ascii="Tahoma" w:hAnsi="Tahoma" w:cs="Tahoma"/>
          <w:sz w:val="24"/>
          <w:szCs w:val="24"/>
        </w:rPr>
        <w:t>i</w:t>
      </w:r>
      <w:r w:rsidR="00000000" w:rsidRPr="00FC34DC">
        <w:rPr>
          <w:rFonts w:ascii="Tahoma" w:hAnsi="Tahoma" w:cs="Tahoma"/>
          <w:sz w:val="24"/>
          <w:szCs w:val="24"/>
        </w:rPr>
        <w:t>n homiletics or preaching or something like that.</w:t>
      </w:r>
      <w:r w:rsidR="0014542D">
        <w:rPr>
          <w:rFonts w:ascii="Tahoma" w:hAnsi="Tahoma" w:cs="Tahoma"/>
          <w:sz w:val="24"/>
          <w:szCs w:val="24"/>
        </w:rPr>
        <w:t xml:space="preserve"> I</w:t>
      </w:r>
      <w:r w:rsidR="00000000" w:rsidRPr="00FC34DC">
        <w:rPr>
          <w:rFonts w:ascii="Tahoma" w:hAnsi="Tahoma" w:cs="Tahoma"/>
          <w:sz w:val="24"/>
          <w:szCs w:val="24"/>
        </w:rPr>
        <w:t xml:space="preserve"> took a year off</w:t>
      </w:r>
      <w:r w:rsidR="0014542D">
        <w:rPr>
          <w:rFonts w:ascii="Tahoma" w:hAnsi="Tahoma" w:cs="Tahoma"/>
          <w:sz w:val="24"/>
          <w:szCs w:val="24"/>
        </w:rPr>
        <w:t>,</w:t>
      </w:r>
      <w:r w:rsidR="00000000" w:rsidRPr="00FC34DC">
        <w:rPr>
          <w:rFonts w:ascii="Tahoma" w:hAnsi="Tahoma" w:cs="Tahoma"/>
          <w:sz w:val="24"/>
          <w:szCs w:val="24"/>
        </w:rPr>
        <w:t xml:space="preserve"> serve</w:t>
      </w:r>
      <w:r w:rsidR="0014542D">
        <w:rPr>
          <w:rFonts w:ascii="Tahoma" w:hAnsi="Tahoma" w:cs="Tahoma"/>
          <w:sz w:val="24"/>
          <w:szCs w:val="24"/>
        </w:rPr>
        <w:t>d</w:t>
      </w:r>
      <w:r w:rsidR="00000000" w:rsidRPr="00FC34DC">
        <w:rPr>
          <w:rFonts w:ascii="Tahoma" w:hAnsi="Tahoma" w:cs="Tahoma"/>
          <w:sz w:val="24"/>
          <w:szCs w:val="24"/>
        </w:rPr>
        <w:t xml:space="preserve"> as </w:t>
      </w:r>
      <w:r w:rsidR="0014542D">
        <w:rPr>
          <w:rFonts w:ascii="Tahoma" w:hAnsi="Tahoma" w:cs="Tahoma"/>
          <w:sz w:val="24"/>
          <w:szCs w:val="24"/>
        </w:rPr>
        <w:t>d</w:t>
      </w:r>
      <w:r w:rsidR="00000000" w:rsidRPr="00FC34DC">
        <w:rPr>
          <w:rFonts w:ascii="Tahoma" w:hAnsi="Tahoma" w:cs="Tahoma"/>
          <w:sz w:val="24"/>
          <w:szCs w:val="24"/>
        </w:rPr>
        <w:t xml:space="preserve">ean of </w:t>
      </w:r>
      <w:r w:rsidR="0014542D">
        <w:rPr>
          <w:rFonts w:ascii="Tahoma" w:hAnsi="Tahoma" w:cs="Tahoma"/>
          <w:sz w:val="24"/>
          <w:szCs w:val="24"/>
        </w:rPr>
        <w:t>c</w:t>
      </w:r>
      <w:r w:rsidR="00000000" w:rsidRPr="00FC34DC">
        <w:rPr>
          <w:rFonts w:ascii="Tahoma" w:hAnsi="Tahoma" w:cs="Tahoma"/>
          <w:sz w:val="24"/>
          <w:szCs w:val="24"/>
        </w:rPr>
        <w:t>hapel at Memphis Theological Seminary. So I'm still thinking in that</w:t>
      </w:r>
      <w:r w:rsidR="0014542D">
        <w:rPr>
          <w:rFonts w:ascii="Tahoma" w:hAnsi="Tahoma" w:cs="Tahoma"/>
          <w:sz w:val="24"/>
          <w:szCs w:val="24"/>
        </w:rPr>
        <w:t xml:space="preserve"> </w:t>
      </w:r>
      <w:r w:rsidR="00000000" w:rsidRPr="00FC34DC">
        <w:rPr>
          <w:rFonts w:ascii="Tahoma" w:hAnsi="Tahoma" w:cs="Tahoma"/>
          <w:sz w:val="24"/>
          <w:szCs w:val="24"/>
        </w:rPr>
        <w:t>line</w:t>
      </w:r>
      <w:r w:rsidR="0014542D">
        <w:rPr>
          <w:rFonts w:ascii="Tahoma" w:hAnsi="Tahoma" w:cs="Tahoma"/>
          <w:sz w:val="24"/>
          <w:szCs w:val="24"/>
        </w:rPr>
        <w:t>.</w:t>
      </w:r>
    </w:p>
    <w:p w14:paraId="1068D043" w14:textId="77777777" w:rsidR="0014542D" w:rsidRDefault="0014542D">
      <w:pPr>
        <w:spacing w:after="0"/>
        <w:rPr>
          <w:rFonts w:ascii="Tahoma" w:hAnsi="Tahoma" w:cs="Tahoma"/>
          <w:sz w:val="24"/>
          <w:szCs w:val="24"/>
        </w:rPr>
      </w:pPr>
    </w:p>
    <w:p w14:paraId="2FD9A46D" w14:textId="77777777" w:rsidR="00445D49" w:rsidRDefault="0014542D">
      <w:pPr>
        <w:spacing w:after="0"/>
        <w:rPr>
          <w:rFonts w:ascii="Tahoma" w:hAnsi="Tahoma" w:cs="Tahoma"/>
          <w:sz w:val="24"/>
          <w:szCs w:val="24"/>
        </w:rPr>
      </w:pPr>
      <w:r>
        <w:rPr>
          <w:rFonts w:ascii="Tahoma" w:hAnsi="Tahoma" w:cs="Tahoma"/>
          <w:sz w:val="24"/>
          <w:szCs w:val="24"/>
        </w:rPr>
        <w:t xml:space="preserve">H: </w:t>
      </w:r>
      <w:proofErr w:type="spellStart"/>
      <w:r>
        <w:rPr>
          <w:rFonts w:ascii="Tahoma" w:hAnsi="Tahoma" w:cs="Tahoma"/>
          <w:sz w:val="24"/>
          <w:szCs w:val="24"/>
        </w:rPr>
        <w:t>Mmhmm</w:t>
      </w:r>
      <w:r w:rsidR="00445D49">
        <w:rPr>
          <w:rFonts w:ascii="Tahoma" w:hAnsi="Tahoma" w:cs="Tahoma"/>
          <w:sz w:val="24"/>
          <w:szCs w:val="24"/>
        </w:rPr>
        <w:t>.</w:t>
      </w:r>
      <w:proofErr w:type="spellEnd"/>
    </w:p>
    <w:p w14:paraId="64C73B72" w14:textId="77777777" w:rsidR="00445D49" w:rsidRDefault="00445D49">
      <w:pPr>
        <w:spacing w:after="0"/>
        <w:rPr>
          <w:rFonts w:ascii="Tahoma" w:hAnsi="Tahoma" w:cs="Tahoma"/>
          <w:sz w:val="24"/>
          <w:szCs w:val="24"/>
        </w:rPr>
      </w:pPr>
    </w:p>
    <w:p w14:paraId="7D6BDFB3" w14:textId="5DBA5C67" w:rsidR="009C5695" w:rsidRPr="00FC34DC" w:rsidRDefault="0014542D">
      <w:pPr>
        <w:spacing w:after="0"/>
        <w:rPr>
          <w:rFonts w:ascii="Tahoma" w:hAnsi="Tahoma" w:cs="Tahoma"/>
          <w:sz w:val="24"/>
          <w:szCs w:val="24"/>
        </w:rPr>
      </w:pPr>
      <w:proofErr w:type="spellStart"/>
      <w:r>
        <w:rPr>
          <w:rFonts w:ascii="Tahoma" w:hAnsi="Tahoma" w:cs="Tahoma"/>
          <w:sz w:val="24"/>
          <w:szCs w:val="24"/>
        </w:rPr>
        <w:t>J</w:t>
      </w:r>
      <w:proofErr w:type="spellEnd"/>
      <w:r>
        <w:rPr>
          <w:rFonts w:ascii="Tahoma" w:hAnsi="Tahoma" w:cs="Tahoma"/>
          <w:sz w:val="24"/>
          <w:szCs w:val="24"/>
        </w:rPr>
        <w:t>: T</w:t>
      </w:r>
      <w:r w:rsidR="00000000" w:rsidRPr="00FC34DC">
        <w:rPr>
          <w:rFonts w:ascii="Tahoma" w:hAnsi="Tahoma" w:cs="Tahoma"/>
          <w:sz w:val="24"/>
          <w:szCs w:val="24"/>
        </w:rPr>
        <w:t>hen all of a sudden, I began to really begin to feel compelled to</w:t>
      </w:r>
      <w:r>
        <w:rPr>
          <w:rFonts w:ascii="Tahoma" w:hAnsi="Tahoma" w:cs="Tahoma"/>
          <w:sz w:val="24"/>
          <w:szCs w:val="24"/>
        </w:rPr>
        <w:t>, “H</w:t>
      </w:r>
      <w:r w:rsidR="00000000" w:rsidRPr="00FC34DC">
        <w:rPr>
          <w:rFonts w:ascii="Tahoma" w:hAnsi="Tahoma" w:cs="Tahoma"/>
          <w:sz w:val="24"/>
          <w:szCs w:val="24"/>
        </w:rPr>
        <w:t>ey, I need to do this.</w:t>
      </w:r>
      <w:r>
        <w:rPr>
          <w:rFonts w:ascii="Tahoma" w:hAnsi="Tahoma" w:cs="Tahoma"/>
          <w:sz w:val="24"/>
          <w:szCs w:val="24"/>
        </w:rPr>
        <w:t xml:space="preserve">” </w:t>
      </w:r>
      <w:r w:rsidR="00000000" w:rsidRPr="00FC34DC">
        <w:rPr>
          <w:rFonts w:ascii="Tahoma" w:hAnsi="Tahoma" w:cs="Tahoma"/>
          <w:sz w:val="24"/>
          <w:szCs w:val="24"/>
        </w:rPr>
        <w:t>So the search</w:t>
      </w:r>
      <w:r>
        <w:rPr>
          <w:rFonts w:ascii="Tahoma" w:hAnsi="Tahoma" w:cs="Tahoma"/>
          <w:sz w:val="24"/>
          <w:szCs w:val="24"/>
        </w:rPr>
        <w:t xml:space="preserve"> </w:t>
      </w:r>
      <w:r w:rsidR="00000000" w:rsidRPr="00FC34DC">
        <w:rPr>
          <w:rFonts w:ascii="Tahoma" w:hAnsi="Tahoma" w:cs="Tahoma"/>
          <w:sz w:val="24"/>
          <w:szCs w:val="24"/>
        </w:rPr>
        <w:t>got intense</w:t>
      </w:r>
      <w:r>
        <w:rPr>
          <w:rFonts w:ascii="Tahoma" w:hAnsi="Tahoma" w:cs="Tahoma"/>
          <w:sz w:val="24"/>
          <w:szCs w:val="24"/>
        </w:rPr>
        <w:t>,</w:t>
      </w:r>
      <w:r w:rsidR="00000000" w:rsidRPr="00FC34DC">
        <w:rPr>
          <w:rFonts w:ascii="Tahoma" w:hAnsi="Tahoma" w:cs="Tahoma"/>
          <w:sz w:val="24"/>
          <w:szCs w:val="24"/>
        </w:rPr>
        <w:t xml:space="preserve"> and realizing that I could not leave Memphis at that present time</w:t>
      </w:r>
      <w:r>
        <w:rPr>
          <w:rFonts w:ascii="Tahoma" w:hAnsi="Tahoma" w:cs="Tahoma"/>
          <w:sz w:val="24"/>
          <w:szCs w:val="24"/>
        </w:rPr>
        <w:t xml:space="preserve">, </w:t>
      </w:r>
      <w:r w:rsidR="00000000" w:rsidRPr="00FC34DC">
        <w:rPr>
          <w:rFonts w:ascii="Tahoma" w:hAnsi="Tahoma" w:cs="Tahoma"/>
          <w:sz w:val="24"/>
          <w:szCs w:val="24"/>
        </w:rPr>
        <w:t>just with the church and</w:t>
      </w:r>
      <w:r>
        <w:rPr>
          <w:rFonts w:ascii="Tahoma" w:hAnsi="Tahoma" w:cs="Tahoma"/>
          <w:sz w:val="24"/>
          <w:szCs w:val="24"/>
        </w:rPr>
        <w:t xml:space="preserve"> all—</w:t>
      </w:r>
      <w:r w:rsidR="00000000" w:rsidRPr="00FC34DC">
        <w:rPr>
          <w:rFonts w:ascii="Tahoma" w:hAnsi="Tahoma" w:cs="Tahoma"/>
          <w:sz w:val="24"/>
          <w:szCs w:val="24"/>
        </w:rPr>
        <w:t xml:space="preserve">the closest homiletics program </w:t>
      </w:r>
      <w:r>
        <w:rPr>
          <w:rFonts w:ascii="Tahoma" w:hAnsi="Tahoma" w:cs="Tahoma"/>
          <w:sz w:val="24"/>
          <w:szCs w:val="24"/>
        </w:rPr>
        <w:t>was</w:t>
      </w:r>
      <w:r w:rsidR="00000000" w:rsidRPr="00FC34DC">
        <w:rPr>
          <w:rFonts w:ascii="Tahoma" w:hAnsi="Tahoma" w:cs="Tahoma"/>
          <w:sz w:val="24"/>
          <w:szCs w:val="24"/>
        </w:rPr>
        <w:t xml:space="preserve"> Vanderbilt. So, literally, I looked in</w:t>
      </w:r>
      <w:r>
        <w:rPr>
          <w:rFonts w:ascii="Tahoma" w:hAnsi="Tahoma" w:cs="Tahoma"/>
          <w:sz w:val="24"/>
          <w:szCs w:val="24"/>
        </w:rPr>
        <w:t>—</w:t>
      </w:r>
      <w:r w:rsidR="00000000" w:rsidRPr="00FC34DC">
        <w:rPr>
          <w:rFonts w:ascii="Tahoma" w:hAnsi="Tahoma" w:cs="Tahoma"/>
          <w:sz w:val="24"/>
          <w:szCs w:val="24"/>
        </w:rPr>
        <w:t xml:space="preserve">I think at that time, I think I did the </w:t>
      </w:r>
      <w:r>
        <w:rPr>
          <w:rFonts w:ascii="Tahoma" w:hAnsi="Tahoma" w:cs="Tahoma"/>
          <w:sz w:val="24"/>
          <w:szCs w:val="24"/>
        </w:rPr>
        <w:t>phonebook first</w:t>
      </w:r>
      <w:r w:rsidR="00000000" w:rsidRPr="00FC34DC">
        <w:rPr>
          <w:rFonts w:ascii="Tahoma" w:hAnsi="Tahoma" w:cs="Tahoma"/>
          <w:sz w:val="24"/>
          <w:szCs w:val="24"/>
        </w:rPr>
        <w:t>. And then I went online and found University of Memphis, and I look</w:t>
      </w:r>
      <w:r>
        <w:rPr>
          <w:rFonts w:ascii="Tahoma" w:hAnsi="Tahoma" w:cs="Tahoma"/>
          <w:sz w:val="24"/>
          <w:szCs w:val="24"/>
        </w:rPr>
        <w:t>ed and said, “Oh, they got a</w:t>
      </w:r>
      <w:r w:rsidR="00000000" w:rsidRPr="00FC34DC">
        <w:rPr>
          <w:rFonts w:ascii="Tahoma" w:hAnsi="Tahoma" w:cs="Tahoma"/>
          <w:sz w:val="24"/>
          <w:szCs w:val="24"/>
        </w:rPr>
        <w:t xml:space="preserve"> PhD in communication. Hey, my undergrad major w</w:t>
      </w:r>
      <w:r>
        <w:rPr>
          <w:rFonts w:ascii="Tahoma" w:hAnsi="Tahoma" w:cs="Tahoma"/>
          <w:sz w:val="24"/>
          <w:szCs w:val="24"/>
        </w:rPr>
        <w:t>as</w:t>
      </w:r>
      <w:r w:rsidR="00000000" w:rsidRPr="00FC34DC">
        <w:rPr>
          <w:rFonts w:ascii="Tahoma" w:hAnsi="Tahoma" w:cs="Tahoma"/>
          <w:sz w:val="24"/>
          <w:szCs w:val="24"/>
        </w:rPr>
        <w:t xml:space="preserve"> communication. Let me see what this is all about. I can do</w:t>
      </w:r>
      <w:r>
        <w:rPr>
          <w:rFonts w:ascii="Tahoma" w:hAnsi="Tahoma" w:cs="Tahoma"/>
          <w:sz w:val="24"/>
          <w:szCs w:val="24"/>
        </w:rPr>
        <w:t xml:space="preserve"> this</w:t>
      </w:r>
      <w:r w:rsidR="00000000" w:rsidRPr="00FC34DC">
        <w:rPr>
          <w:rFonts w:ascii="Tahoma" w:hAnsi="Tahoma" w:cs="Tahoma"/>
          <w:sz w:val="24"/>
          <w:szCs w:val="24"/>
        </w:rPr>
        <w:t>.</w:t>
      </w:r>
      <w:r>
        <w:rPr>
          <w:rFonts w:ascii="Tahoma" w:hAnsi="Tahoma" w:cs="Tahoma"/>
          <w:sz w:val="24"/>
          <w:szCs w:val="24"/>
        </w:rPr>
        <w:t>” [</w:t>
      </w:r>
      <w:r w:rsidR="00000000" w:rsidRPr="00FC34DC">
        <w:rPr>
          <w:rFonts w:ascii="Tahoma" w:hAnsi="Tahoma" w:cs="Tahoma"/>
          <w:color w:val="5D7284"/>
          <w:sz w:val="24"/>
          <w:szCs w:val="24"/>
        </w:rPr>
        <w:t>25:42</w:t>
      </w:r>
      <w:r>
        <w:rPr>
          <w:rFonts w:ascii="Tahoma" w:hAnsi="Tahoma" w:cs="Tahoma"/>
          <w:sz w:val="24"/>
          <w:szCs w:val="24"/>
        </w:rPr>
        <w:t>] T</w:t>
      </w:r>
      <w:r w:rsidR="00000000" w:rsidRPr="00FC34DC">
        <w:rPr>
          <w:rFonts w:ascii="Tahoma" w:hAnsi="Tahoma" w:cs="Tahoma"/>
          <w:sz w:val="24"/>
          <w:szCs w:val="24"/>
        </w:rPr>
        <w:t>o make a long story short, I call a guy named</w:t>
      </w:r>
      <w:r>
        <w:rPr>
          <w:rFonts w:ascii="Tahoma" w:hAnsi="Tahoma" w:cs="Tahoma"/>
          <w:sz w:val="24"/>
          <w:szCs w:val="24"/>
        </w:rPr>
        <w:t xml:space="preserve"> </w:t>
      </w:r>
      <w:r w:rsidR="00000000" w:rsidRPr="00FC34DC">
        <w:rPr>
          <w:rFonts w:ascii="Tahoma" w:hAnsi="Tahoma" w:cs="Tahoma"/>
          <w:sz w:val="24"/>
          <w:szCs w:val="24"/>
        </w:rPr>
        <w:t xml:space="preserve">Campbell, John Campbell. And he was the </w:t>
      </w:r>
      <w:r w:rsidR="00445D49">
        <w:rPr>
          <w:rFonts w:ascii="Tahoma" w:hAnsi="Tahoma" w:cs="Tahoma"/>
          <w:sz w:val="24"/>
          <w:szCs w:val="24"/>
        </w:rPr>
        <w:t>d</w:t>
      </w:r>
      <w:r w:rsidR="00000000" w:rsidRPr="00FC34DC">
        <w:rPr>
          <w:rFonts w:ascii="Tahoma" w:hAnsi="Tahoma" w:cs="Tahoma"/>
          <w:sz w:val="24"/>
          <w:szCs w:val="24"/>
        </w:rPr>
        <w:t xml:space="preserve">irector of </w:t>
      </w:r>
      <w:r w:rsidR="00445D49">
        <w:rPr>
          <w:rFonts w:ascii="Tahoma" w:hAnsi="Tahoma" w:cs="Tahoma"/>
          <w:sz w:val="24"/>
          <w:szCs w:val="24"/>
        </w:rPr>
        <w:t>g</w:t>
      </w:r>
      <w:r w:rsidR="00000000" w:rsidRPr="00FC34DC">
        <w:rPr>
          <w:rFonts w:ascii="Tahoma" w:hAnsi="Tahoma" w:cs="Tahoma"/>
          <w:sz w:val="24"/>
          <w:szCs w:val="24"/>
        </w:rPr>
        <w:t xml:space="preserve">raduate </w:t>
      </w:r>
      <w:r w:rsidR="00445D49">
        <w:rPr>
          <w:rFonts w:ascii="Tahoma" w:hAnsi="Tahoma" w:cs="Tahoma"/>
          <w:sz w:val="24"/>
          <w:szCs w:val="24"/>
        </w:rPr>
        <w:t>s</w:t>
      </w:r>
      <w:r w:rsidR="00000000" w:rsidRPr="00FC34DC">
        <w:rPr>
          <w:rFonts w:ascii="Tahoma" w:hAnsi="Tahoma" w:cs="Tahoma"/>
          <w:sz w:val="24"/>
          <w:szCs w:val="24"/>
        </w:rPr>
        <w:t>tudies at the time</w:t>
      </w:r>
      <w:r w:rsidR="00445D49">
        <w:rPr>
          <w:rFonts w:ascii="Tahoma" w:hAnsi="Tahoma" w:cs="Tahoma"/>
          <w:sz w:val="24"/>
          <w:szCs w:val="24"/>
        </w:rPr>
        <w:t>, a</w:t>
      </w:r>
      <w:r w:rsidR="00000000" w:rsidRPr="00FC34DC">
        <w:rPr>
          <w:rFonts w:ascii="Tahoma" w:hAnsi="Tahoma" w:cs="Tahoma"/>
          <w:sz w:val="24"/>
          <w:szCs w:val="24"/>
        </w:rPr>
        <w:t>nd he invited me to come have a</w:t>
      </w:r>
      <w:r w:rsidR="00445D49">
        <w:rPr>
          <w:rFonts w:ascii="Tahoma" w:hAnsi="Tahoma" w:cs="Tahoma"/>
          <w:sz w:val="24"/>
          <w:szCs w:val="24"/>
        </w:rPr>
        <w:t xml:space="preserve"> </w:t>
      </w:r>
      <w:r w:rsidR="00000000" w:rsidRPr="00FC34DC">
        <w:rPr>
          <w:rFonts w:ascii="Tahoma" w:hAnsi="Tahoma" w:cs="Tahoma"/>
          <w:sz w:val="24"/>
          <w:szCs w:val="24"/>
        </w:rPr>
        <w:t xml:space="preserve">meeting with him. And I just walked in, I said, </w:t>
      </w:r>
      <w:r w:rsidR="00445D49">
        <w:rPr>
          <w:rFonts w:ascii="Tahoma" w:hAnsi="Tahoma" w:cs="Tahoma"/>
          <w:sz w:val="24"/>
          <w:szCs w:val="24"/>
        </w:rPr>
        <w:t>“</w:t>
      </w:r>
      <w:r w:rsidR="00000000" w:rsidRPr="00FC34DC">
        <w:rPr>
          <w:rFonts w:ascii="Tahoma" w:hAnsi="Tahoma" w:cs="Tahoma"/>
          <w:sz w:val="24"/>
          <w:szCs w:val="24"/>
        </w:rPr>
        <w:t>Hey, I just</w:t>
      </w:r>
      <w:r w:rsidR="00445D49">
        <w:rPr>
          <w:rFonts w:ascii="Tahoma" w:hAnsi="Tahoma" w:cs="Tahoma"/>
          <w:sz w:val="24"/>
          <w:szCs w:val="24"/>
        </w:rPr>
        <w:t>,</w:t>
      </w:r>
      <w:r w:rsidR="00000000" w:rsidRPr="00FC34DC">
        <w:rPr>
          <w:rFonts w:ascii="Tahoma" w:hAnsi="Tahoma" w:cs="Tahoma"/>
          <w:sz w:val="24"/>
          <w:szCs w:val="24"/>
        </w:rPr>
        <w:t xml:space="preserve"> you know, did this MD</w:t>
      </w:r>
      <w:r w:rsidR="00445D49">
        <w:rPr>
          <w:rFonts w:ascii="Tahoma" w:hAnsi="Tahoma" w:cs="Tahoma"/>
          <w:sz w:val="24"/>
          <w:szCs w:val="24"/>
        </w:rPr>
        <w:t>iv</w:t>
      </w:r>
      <w:r w:rsidR="00000000" w:rsidRPr="00FC34DC">
        <w:rPr>
          <w:rFonts w:ascii="Tahoma" w:hAnsi="Tahoma" w:cs="Tahoma"/>
          <w:sz w:val="24"/>
          <w:szCs w:val="24"/>
        </w:rPr>
        <w:t>, I didn't even know if I could even come here. But you know, I did communication before</w:t>
      </w:r>
      <w:r w:rsidR="00445D49">
        <w:rPr>
          <w:rFonts w:ascii="Tahoma" w:hAnsi="Tahoma" w:cs="Tahoma"/>
          <w:sz w:val="24"/>
          <w:szCs w:val="24"/>
        </w:rPr>
        <w:t>, a</w:t>
      </w:r>
      <w:r w:rsidR="00000000" w:rsidRPr="00FC34DC">
        <w:rPr>
          <w:rFonts w:ascii="Tahoma" w:hAnsi="Tahoma" w:cs="Tahoma"/>
          <w:sz w:val="24"/>
          <w:szCs w:val="24"/>
        </w:rPr>
        <w:t>nd</w:t>
      </w:r>
    </w:p>
    <w:p w14:paraId="2E71CE24" w14:textId="77777777" w:rsidR="009C5695" w:rsidRPr="00FC34DC" w:rsidRDefault="009C5695">
      <w:pPr>
        <w:spacing w:after="0"/>
        <w:rPr>
          <w:rFonts w:ascii="Tahoma" w:hAnsi="Tahoma" w:cs="Tahoma"/>
          <w:sz w:val="24"/>
          <w:szCs w:val="24"/>
        </w:rPr>
      </w:pPr>
    </w:p>
    <w:p w14:paraId="5EFDF525" w14:textId="77777777" w:rsidR="009C5695" w:rsidRPr="00FC34DC" w:rsidRDefault="00000000">
      <w:pPr>
        <w:spacing w:after="0"/>
        <w:rPr>
          <w:rFonts w:ascii="Tahoma" w:hAnsi="Tahoma" w:cs="Tahoma"/>
          <w:sz w:val="24"/>
          <w:szCs w:val="24"/>
        </w:rPr>
      </w:pPr>
      <w:r w:rsidRPr="00FC34DC">
        <w:rPr>
          <w:rFonts w:ascii="Tahoma" w:hAnsi="Tahoma" w:cs="Tahoma"/>
          <w:color w:val="5D7284"/>
          <w:sz w:val="24"/>
          <w:szCs w:val="24"/>
        </w:rPr>
        <w:t>26:10</w:t>
      </w:r>
    </w:p>
    <w:p w14:paraId="7D2E1485" w14:textId="77777777" w:rsidR="009237E5" w:rsidRDefault="00000000">
      <w:pPr>
        <w:spacing w:after="0"/>
        <w:rPr>
          <w:rFonts w:ascii="Tahoma" w:hAnsi="Tahoma" w:cs="Tahoma"/>
          <w:sz w:val="24"/>
          <w:szCs w:val="24"/>
        </w:rPr>
      </w:pPr>
      <w:r w:rsidRPr="00FC34DC">
        <w:rPr>
          <w:rFonts w:ascii="Tahoma" w:hAnsi="Tahoma" w:cs="Tahoma"/>
          <w:sz w:val="24"/>
          <w:szCs w:val="24"/>
        </w:rPr>
        <w:lastRenderedPageBreak/>
        <w:t xml:space="preserve">can I do </w:t>
      </w:r>
      <w:r w:rsidR="00445D49">
        <w:rPr>
          <w:rFonts w:ascii="Tahoma" w:hAnsi="Tahoma" w:cs="Tahoma"/>
          <w:sz w:val="24"/>
          <w:szCs w:val="24"/>
        </w:rPr>
        <w:t>a PhD? Will</w:t>
      </w:r>
      <w:r w:rsidRPr="00FC34DC">
        <w:rPr>
          <w:rFonts w:ascii="Tahoma" w:hAnsi="Tahoma" w:cs="Tahoma"/>
          <w:sz w:val="24"/>
          <w:szCs w:val="24"/>
        </w:rPr>
        <w:t xml:space="preserve"> you even accept me</w:t>
      </w:r>
      <w:r w:rsidR="00445D49">
        <w:rPr>
          <w:rFonts w:ascii="Tahoma" w:hAnsi="Tahoma" w:cs="Tahoma"/>
          <w:sz w:val="24"/>
          <w:szCs w:val="24"/>
        </w:rPr>
        <w:t>?” I’ll n</w:t>
      </w:r>
      <w:r w:rsidRPr="00FC34DC">
        <w:rPr>
          <w:rFonts w:ascii="Tahoma" w:hAnsi="Tahoma" w:cs="Tahoma"/>
          <w:sz w:val="24"/>
          <w:szCs w:val="24"/>
        </w:rPr>
        <w:t>ever forget his words, because he's just</w:t>
      </w:r>
      <w:r w:rsidR="00445D49">
        <w:rPr>
          <w:rFonts w:ascii="Tahoma" w:hAnsi="Tahoma" w:cs="Tahoma"/>
          <w:sz w:val="24"/>
          <w:szCs w:val="24"/>
        </w:rPr>
        <w:t>:</w:t>
      </w:r>
      <w:r w:rsidRPr="00FC34DC">
        <w:rPr>
          <w:rFonts w:ascii="Tahoma" w:hAnsi="Tahoma" w:cs="Tahoma"/>
          <w:sz w:val="24"/>
          <w:szCs w:val="24"/>
        </w:rPr>
        <w:t xml:space="preserve"> </w:t>
      </w:r>
      <w:r w:rsidR="00445D49">
        <w:rPr>
          <w:rFonts w:ascii="Tahoma" w:hAnsi="Tahoma" w:cs="Tahoma"/>
          <w:sz w:val="24"/>
          <w:szCs w:val="24"/>
        </w:rPr>
        <w:t>“Brother!</w:t>
      </w:r>
      <w:r w:rsidRPr="00FC34DC">
        <w:rPr>
          <w:rFonts w:ascii="Tahoma" w:hAnsi="Tahoma" w:cs="Tahoma"/>
          <w:sz w:val="24"/>
          <w:szCs w:val="24"/>
        </w:rPr>
        <w:t xml:space="preserve"> I've been waiting on you</w:t>
      </w:r>
      <w:r w:rsidR="00445D49">
        <w:rPr>
          <w:rFonts w:ascii="Tahoma" w:hAnsi="Tahoma" w:cs="Tahoma"/>
          <w:sz w:val="24"/>
          <w:szCs w:val="24"/>
        </w:rPr>
        <w:t xml:space="preserve">!” [general laughter] I’m like, “Who’s this crazy white man? Where’s the door? I think I got him if </w:t>
      </w:r>
      <w:r w:rsidR="00C45D1D">
        <w:rPr>
          <w:rFonts w:ascii="Tahoma" w:hAnsi="Tahoma" w:cs="Tahoma"/>
          <w:sz w:val="24"/>
          <w:szCs w:val="24"/>
        </w:rPr>
        <w:t>he does something</w:t>
      </w:r>
      <w:r w:rsidR="00445D49">
        <w:rPr>
          <w:rFonts w:ascii="Tahoma" w:hAnsi="Tahoma" w:cs="Tahoma"/>
          <w:sz w:val="24"/>
          <w:szCs w:val="24"/>
        </w:rPr>
        <w:t>.”</w:t>
      </w:r>
      <w:r w:rsidR="00C45D1D">
        <w:rPr>
          <w:rFonts w:ascii="Tahoma" w:hAnsi="Tahoma" w:cs="Tahoma"/>
          <w:sz w:val="24"/>
          <w:szCs w:val="24"/>
        </w:rPr>
        <w:t xml:space="preserve"> [laughter continues] </w:t>
      </w:r>
      <w:r w:rsidRPr="00FC34DC">
        <w:rPr>
          <w:rFonts w:ascii="Tahoma" w:hAnsi="Tahoma" w:cs="Tahoma"/>
          <w:sz w:val="24"/>
          <w:szCs w:val="24"/>
        </w:rPr>
        <w:t xml:space="preserve">But </w:t>
      </w:r>
      <w:r w:rsidR="00C45D1D">
        <w:rPr>
          <w:rFonts w:ascii="Tahoma" w:hAnsi="Tahoma" w:cs="Tahoma"/>
          <w:sz w:val="24"/>
          <w:szCs w:val="24"/>
        </w:rPr>
        <w:t>what</w:t>
      </w:r>
      <w:r w:rsidRPr="00FC34DC">
        <w:rPr>
          <w:rFonts w:ascii="Tahoma" w:hAnsi="Tahoma" w:cs="Tahoma"/>
          <w:sz w:val="24"/>
          <w:szCs w:val="24"/>
        </w:rPr>
        <w:t xml:space="preserve"> he</w:t>
      </w:r>
      <w:r w:rsidR="00C45D1D">
        <w:rPr>
          <w:rFonts w:ascii="Tahoma" w:hAnsi="Tahoma" w:cs="Tahoma"/>
          <w:sz w:val="24"/>
          <w:szCs w:val="24"/>
        </w:rPr>
        <w:t xml:space="preserve">’d </w:t>
      </w:r>
      <w:r w:rsidRPr="00FC34DC">
        <w:rPr>
          <w:rFonts w:ascii="Tahoma" w:hAnsi="Tahoma" w:cs="Tahoma"/>
          <w:sz w:val="24"/>
          <w:szCs w:val="24"/>
        </w:rPr>
        <w:t>been doing</w:t>
      </w:r>
      <w:r w:rsidR="00C45D1D">
        <w:rPr>
          <w:rFonts w:ascii="Tahoma" w:hAnsi="Tahoma" w:cs="Tahoma"/>
          <w:sz w:val="24"/>
          <w:szCs w:val="24"/>
        </w:rPr>
        <w:t>—of course, I didn’t know—he’d been</w:t>
      </w:r>
      <w:r w:rsidRPr="00FC34DC">
        <w:rPr>
          <w:rFonts w:ascii="Tahoma" w:hAnsi="Tahoma" w:cs="Tahoma"/>
          <w:sz w:val="24"/>
          <w:szCs w:val="24"/>
        </w:rPr>
        <w:t xml:space="preserve"> going to seminary. And he'd been telling, he'd been talking to the folks at the seminary saying, </w:t>
      </w:r>
      <w:r w:rsidR="00C45D1D">
        <w:rPr>
          <w:rFonts w:ascii="Tahoma" w:hAnsi="Tahoma" w:cs="Tahoma"/>
          <w:sz w:val="24"/>
          <w:szCs w:val="24"/>
        </w:rPr>
        <w:t>“</w:t>
      </w:r>
      <w:r w:rsidRPr="00FC34DC">
        <w:rPr>
          <w:rFonts w:ascii="Tahoma" w:hAnsi="Tahoma" w:cs="Tahoma"/>
          <w:sz w:val="24"/>
          <w:szCs w:val="24"/>
        </w:rPr>
        <w:t>I got this PhD program in rhetoric that will be probably very beneficial to MD</w:t>
      </w:r>
      <w:r w:rsidR="00C45D1D">
        <w:rPr>
          <w:rFonts w:ascii="Tahoma" w:hAnsi="Tahoma" w:cs="Tahoma"/>
          <w:sz w:val="24"/>
          <w:szCs w:val="24"/>
        </w:rPr>
        <w:t>iv</w:t>
      </w:r>
      <w:r w:rsidRPr="00FC34DC">
        <w:rPr>
          <w:rFonts w:ascii="Tahoma" w:hAnsi="Tahoma" w:cs="Tahoma"/>
          <w:sz w:val="24"/>
          <w:szCs w:val="24"/>
        </w:rPr>
        <w:t xml:space="preserve"> graduates,</w:t>
      </w:r>
      <w:r w:rsidR="00C45D1D">
        <w:rPr>
          <w:rFonts w:ascii="Tahoma" w:hAnsi="Tahoma" w:cs="Tahoma"/>
          <w:sz w:val="24"/>
          <w:szCs w:val="24"/>
        </w:rPr>
        <w:t>”</w:t>
      </w:r>
      <w:r w:rsidRPr="00FC34DC">
        <w:rPr>
          <w:rFonts w:ascii="Tahoma" w:hAnsi="Tahoma" w:cs="Tahoma"/>
          <w:sz w:val="24"/>
          <w:szCs w:val="24"/>
        </w:rPr>
        <w:t xml:space="preserve"> you know, </w:t>
      </w:r>
      <w:r w:rsidR="00C45D1D">
        <w:rPr>
          <w:rFonts w:ascii="Tahoma" w:hAnsi="Tahoma" w:cs="Tahoma"/>
          <w:sz w:val="24"/>
          <w:szCs w:val="24"/>
        </w:rPr>
        <w:t>“</w:t>
      </w:r>
      <w:r w:rsidRPr="00FC34DC">
        <w:rPr>
          <w:rFonts w:ascii="Tahoma" w:hAnsi="Tahoma" w:cs="Tahoma"/>
          <w:sz w:val="24"/>
          <w:szCs w:val="24"/>
        </w:rPr>
        <w:t xml:space="preserve">you </w:t>
      </w:r>
      <w:proofErr w:type="spellStart"/>
      <w:r w:rsidR="00C45D1D">
        <w:rPr>
          <w:rFonts w:ascii="Tahoma" w:hAnsi="Tahoma" w:cs="Tahoma"/>
          <w:sz w:val="24"/>
          <w:szCs w:val="24"/>
        </w:rPr>
        <w:t>oughta</w:t>
      </w:r>
      <w:proofErr w:type="spellEnd"/>
      <w:r w:rsidRPr="00FC34DC">
        <w:rPr>
          <w:rFonts w:ascii="Tahoma" w:hAnsi="Tahoma" w:cs="Tahoma"/>
          <w:sz w:val="24"/>
          <w:szCs w:val="24"/>
        </w:rPr>
        <w:t xml:space="preserve"> come</w:t>
      </w:r>
      <w:r w:rsidR="00C45D1D">
        <w:rPr>
          <w:rFonts w:ascii="Tahoma" w:hAnsi="Tahoma" w:cs="Tahoma"/>
          <w:sz w:val="24"/>
          <w:szCs w:val="24"/>
        </w:rPr>
        <w:t>.” A</w:t>
      </w:r>
      <w:r w:rsidRPr="00FC34DC">
        <w:rPr>
          <w:rFonts w:ascii="Tahoma" w:hAnsi="Tahoma" w:cs="Tahoma"/>
          <w:sz w:val="24"/>
          <w:szCs w:val="24"/>
        </w:rPr>
        <w:t>nd nobody took him up on the offer. I literally just walked off the street</w:t>
      </w:r>
      <w:r w:rsidR="00C45D1D">
        <w:rPr>
          <w:rFonts w:ascii="Tahoma" w:hAnsi="Tahoma" w:cs="Tahoma"/>
          <w:sz w:val="24"/>
          <w:szCs w:val="24"/>
        </w:rPr>
        <w:t xml:space="preserve"> </w:t>
      </w:r>
      <w:r w:rsidRPr="00FC34DC">
        <w:rPr>
          <w:rFonts w:ascii="Tahoma" w:hAnsi="Tahoma" w:cs="Tahoma"/>
          <w:sz w:val="24"/>
          <w:szCs w:val="24"/>
        </w:rPr>
        <w:t>and did</w:t>
      </w:r>
      <w:r w:rsidR="00C45D1D">
        <w:rPr>
          <w:rFonts w:ascii="Tahoma" w:hAnsi="Tahoma" w:cs="Tahoma"/>
          <w:sz w:val="24"/>
          <w:szCs w:val="24"/>
        </w:rPr>
        <w:t>. A</w:t>
      </w:r>
      <w:r w:rsidRPr="00FC34DC">
        <w:rPr>
          <w:rFonts w:ascii="Tahoma" w:hAnsi="Tahoma" w:cs="Tahoma"/>
          <w:sz w:val="24"/>
          <w:szCs w:val="24"/>
        </w:rPr>
        <w:t>nd so</w:t>
      </w:r>
      <w:r w:rsidR="00C45D1D">
        <w:rPr>
          <w:rFonts w:ascii="Tahoma" w:hAnsi="Tahoma" w:cs="Tahoma"/>
          <w:sz w:val="24"/>
          <w:szCs w:val="24"/>
        </w:rPr>
        <w:t xml:space="preserve"> </w:t>
      </w:r>
      <w:r w:rsidRPr="00FC34DC">
        <w:rPr>
          <w:rFonts w:ascii="Tahoma" w:hAnsi="Tahoma" w:cs="Tahoma"/>
          <w:sz w:val="24"/>
          <w:szCs w:val="24"/>
        </w:rPr>
        <w:t xml:space="preserve">I found myself fall of 2003 </w:t>
      </w:r>
      <w:r w:rsidR="00C45D1D">
        <w:rPr>
          <w:rFonts w:ascii="Tahoma" w:hAnsi="Tahoma" w:cs="Tahoma"/>
          <w:sz w:val="24"/>
          <w:szCs w:val="24"/>
        </w:rPr>
        <w:t>in</w:t>
      </w:r>
      <w:r w:rsidRPr="00FC34DC">
        <w:rPr>
          <w:rFonts w:ascii="Tahoma" w:hAnsi="Tahoma" w:cs="Tahoma"/>
          <w:sz w:val="24"/>
          <w:szCs w:val="24"/>
        </w:rPr>
        <w:t xml:space="preserve"> the rhetorical theory class, studying </w:t>
      </w:r>
      <w:r w:rsidR="00C45D1D">
        <w:rPr>
          <w:rFonts w:ascii="Tahoma" w:hAnsi="Tahoma" w:cs="Tahoma"/>
          <w:sz w:val="24"/>
          <w:szCs w:val="24"/>
        </w:rPr>
        <w:t>Is</w:t>
      </w:r>
      <w:r w:rsidRPr="00FC34DC">
        <w:rPr>
          <w:rFonts w:ascii="Tahoma" w:hAnsi="Tahoma" w:cs="Tahoma"/>
          <w:sz w:val="24"/>
          <w:szCs w:val="24"/>
        </w:rPr>
        <w:t>ocrates and Plato and Socrates and all that</w:t>
      </w:r>
      <w:r w:rsidR="00C45D1D">
        <w:rPr>
          <w:rFonts w:ascii="Tahoma" w:hAnsi="Tahoma" w:cs="Tahoma"/>
          <w:sz w:val="24"/>
          <w:szCs w:val="24"/>
        </w:rPr>
        <w:t xml:space="preserve">, and I was like, “What the [pauses] heck, heck have I got myself into?” [laughter] </w:t>
      </w:r>
      <w:r w:rsidRPr="00FC34DC">
        <w:rPr>
          <w:rFonts w:ascii="Tahoma" w:hAnsi="Tahoma" w:cs="Tahoma"/>
          <w:sz w:val="24"/>
          <w:szCs w:val="24"/>
        </w:rPr>
        <w:t xml:space="preserve">Me and my good friend at the time, Frank Thomas, who was pastor of Mississippi Boulevard, we started </w:t>
      </w:r>
      <w:r w:rsidR="00C45D1D">
        <w:rPr>
          <w:rFonts w:ascii="Tahoma" w:hAnsi="Tahoma" w:cs="Tahoma"/>
          <w:sz w:val="24"/>
          <w:szCs w:val="24"/>
        </w:rPr>
        <w:t>togethe</w:t>
      </w:r>
      <w:r w:rsidRPr="00FC34DC">
        <w:rPr>
          <w:rFonts w:ascii="Tahoma" w:hAnsi="Tahoma" w:cs="Tahoma"/>
          <w:sz w:val="24"/>
          <w:szCs w:val="24"/>
        </w:rPr>
        <w:t>r</w:t>
      </w:r>
      <w:r w:rsidR="00C45D1D">
        <w:rPr>
          <w:rFonts w:ascii="Tahoma" w:hAnsi="Tahoma" w:cs="Tahoma"/>
          <w:sz w:val="24"/>
          <w:szCs w:val="24"/>
        </w:rPr>
        <w:t xml:space="preserve"> and</w:t>
      </w:r>
      <w:r w:rsidRPr="00FC34DC">
        <w:rPr>
          <w:rFonts w:ascii="Tahoma" w:hAnsi="Tahoma" w:cs="Tahoma"/>
          <w:sz w:val="24"/>
          <w:szCs w:val="24"/>
        </w:rPr>
        <w:t xml:space="preserve"> we looking at each other in the classroom, like, </w:t>
      </w:r>
      <w:r w:rsidR="00C45D1D">
        <w:rPr>
          <w:rFonts w:ascii="Tahoma" w:hAnsi="Tahoma" w:cs="Tahoma"/>
          <w:sz w:val="24"/>
          <w:szCs w:val="24"/>
        </w:rPr>
        <w:t>“</w:t>
      </w:r>
      <w:r w:rsidRPr="00FC34DC">
        <w:rPr>
          <w:rFonts w:ascii="Tahoma" w:hAnsi="Tahoma" w:cs="Tahoma"/>
          <w:sz w:val="24"/>
          <w:szCs w:val="24"/>
        </w:rPr>
        <w:t>Oh my God, what is this?</w:t>
      </w:r>
      <w:r w:rsidR="00C45D1D">
        <w:rPr>
          <w:rFonts w:ascii="Tahoma" w:hAnsi="Tahoma" w:cs="Tahoma"/>
          <w:sz w:val="24"/>
          <w:szCs w:val="24"/>
        </w:rPr>
        <w:t>”</w:t>
      </w:r>
      <w:r w:rsidRPr="00FC34DC">
        <w:rPr>
          <w:rFonts w:ascii="Tahoma" w:hAnsi="Tahoma" w:cs="Tahoma"/>
          <w:sz w:val="24"/>
          <w:szCs w:val="24"/>
        </w:rPr>
        <w:t xml:space="preserve"> Until we got to Augustine, and then Augustine</w:t>
      </w:r>
      <w:r w:rsidR="00C45D1D">
        <w:rPr>
          <w:rFonts w:ascii="Tahoma" w:hAnsi="Tahoma" w:cs="Tahoma"/>
          <w:sz w:val="24"/>
          <w:szCs w:val="24"/>
        </w:rPr>
        <w:t>—“Oh, okay.” T</w:t>
      </w:r>
      <w:r w:rsidRPr="00FC34DC">
        <w:rPr>
          <w:rFonts w:ascii="Tahoma" w:hAnsi="Tahoma" w:cs="Tahoma"/>
          <w:sz w:val="24"/>
          <w:szCs w:val="24"/>
        </w:rPr>
        <w:t>hen that began the process. And even then, I was</w:t>
      </w:r>
      <w:r w:rsidR="00C45D1D">
        <w:rPr>
          <w:rFonts w:ascii="Tahoma" w:hAnsi="Tahoma" w:cs="Tahoma"/>
          <w:sz w:val="24"/>
          <w:szCs w:val="24"/>
        </w:rPr>
        <w:t>—</w:t>
      </w:r>
      <w:r w:rsidRPr="00FC34DC">
        <w:rPr>
          <w:rFonts w:ascii="Tahoma" w:hAnsi="Tahoma" w:cs="Tahoma"/>
          <w:sz w:val="24"/>
          <w:szCs w:val="24"/>
        </w:rPr>
        <w:t>look, I was going to be cool with the PhD</w:t>
      </w:r>
      <w:r w:rsidR="00C45D1D">
        <w:rPr>
          <w:rFonts w:ascii="Tahoma" w:hAnsi="Tahoma" w:cs="Tahoma"/>
          <w:sz w:val="24"/>
          <w:szCs w:val="24"/>
        </w:rPr>
        <w:t xml:space="preserve"> a</w:t>
      </w:r>
      <w:r w:rsidRPr="00FC34DC">
        <w:rPr>
          <w:rFonts w:ascii="Tahoma" w:hAnsi="Tahoma" w:cs="Tahoma"/>
          <w:sz w:val="24"/>
          <w:szCs w:val="24"/>
        </w:rPr>
        <w:t xml:space="preserve">nd just, you know, if I get a couple of adjunct teaching gigs, </w:t>
      </w:r>
      <w:r w:rsidR="00C45D1D">
        <w:rPr>
          <w:rFonts w:ascii="Tahoma" w:hAnsi="Tahoma" w:cs="Tahoma"/>
          <w:sz w:val="24"/>
          <w:szCs w:val="24"/>
        </w:rPr>
        <w:t>fine</w:t>
      </w:r>
      <w:r w:rsidRPr="00FC34DC">
        <w:rPr>
          <w:rFonts w:ascii="Tahoma" w:hAnsi="Tahoma" w:cs="Tahoma"/>
          <w:sz w:val="24"/>
          <w:szCs w:val="24"/>
        </w:rPr>
        <w:t>. But it really began to set in when I showed up at my first NCA</w:t>
      </w:r>
      <w:r w:rsidR="00C45D1D">
        <w:rPr>
          <w:rFonts w:ascii="Tahoma" w:hAnsi="Tahoma" w:cs="Tahoma"/>
          <w:sz w:val="24"/>
          <w:szCs w:val="24"/>
        </w:rPr>
        <w:t xml:space="preserve">, </w:t>
      </w:r>
      <w:r w:rsidRPr="00FC34DC">
        <w:rPr>
          <w:rFonts w:ascii="Tahoma" w:hAnsi="Tahoma" w:cs="Tahoma"/>
          <w:sz w:val="24"/>
          <w:szCs w:val="24"/>
        </w:rPr>
        <w:t>National Communication Association</w:t>
      </w:r>
      <w:r w:rsidR="00C45D1D">
        <w:rPr>
          <w:rFonts w:ascii="Tahoma" w:hAnsi="Tahoma" w:cs="Tahoma"/>
          <w:sz w:val="24"/>
          <w:szCs w:val="24"/>
        </w:rPr>
        <w:t xml:space="preserve">, </w:t>
      </w:r>
      <w:r w:rsidRPr="00FC34DC">
        <w:rPr>
          <w:rFonts w:ascii="Tahoma" w:hAnsi="Tahoma" w:cs="Tahoma"/>
          <w:sz w:val="24"/>
          <w:szCs w:val="24"/>
        </w:rPr>
        <w:t>when I met all of those wonderful scholars</w:t>
      </w:r>
      <w:r w:rsidR="00C45D1D">
        <w:rPr>
          <w:rFonts w:ascii="Tahoma" w:hAnsi="Tahoma" w:cs="Tahoma"/>
          <w:sz w:val="24"/>
          <w:szCs w:val="24"/>
        </w:rPr>
        <w:t>—y</w:t>
      </w:r>
      <w:r w:rsidRPr="00FC34DC">
        <w:rPr>
          <w:rFonts w:ascii="Tahoma" w:hAnsi="Tahoma" w:cs="Tahoma"/>
          <w:sz w:val="24"/>
          <w:szCs w:val="24"/>
        </w:rPr>
        <w:t>ou asked about who kind of inspired you and stuff</w:t>
      </w:r>
      <w:r w:rsidR="00C45D1D">
        <w:rPr>
          <w:rFonts w:ascii="Tahoma" w:hAnsi="Tahoma" w:cs="Tahoma"/>
          <w:sz w:val="24"/>
          <w:szCs w:val="24"/>
        </w:rPr>
        <w:t>,</w:t>
      </w:r>
      <w:r w:rsidRPr="00FC34DC">
        <w:rPr>
          <w:rFonts w:ascii="Tahoma" w:hAnsi="Tahoma" w:cs="Tahoma"/>
          <w:sz w:val="24"/>
          <w:szCs w:val="24"/>
        </w:rPr>
        <w:t xml:space="preserve"> so</w:t>
      </w:r>
      <w:r w:rsidR="00C45D1D">
        <w:rPr>
          <w:rFonts w:ascii="Tahoma" w:hAnsi="Tahoma" w:cs="Tahoma"/>
          <w:sz w:val="24"/>
          <w:szCs w:val="24"/>
        </w:rPr>
        <w:t>—</w:t>
      </w:r>
      <w:r w:rsidRPr="00FC34DC">
        <w:rPr>
          <w:rFonts w:ascii="Tahoma" w:hAnsi="Tahoma" w:cs="Tahoma"/>
          <w:sz w:val="24"/>
          <w:szCs w:val="24"/>
        </w:rPr>
        <w:t xml:space="preserve">when I met people like Ron Jackson, and I met people such as </w:t>
      </w:r>
      <w:r w:rsidR="008B680A">
        <w:rPr>
          <w:rFonts w:ascii="Tahoma" w:hAnsi="Tahoma" w:cs="Tahoma"/>
          <w:sz w:val="24"/>
          <w:szCs w:val="24"/>
        </w:rPr>
        <w:t>Jamel Bell</w:t>
      </w:r>
      <w:r w:rsidRPr="00FC34DC">
        <w:rPr>
          <w:rFonts w:ascii="Tahoma" w:hAnsi="Tahoma" w:cs="Tahoma"/>
          <w:sz w:val="24"/>
          <w:szCs w:val="24"/>
        </w:rPr>
        <w:t xml:space="preserve">, and others who were just, you know, doing this work. And </w:t>
      </w:r>
      <w:r w:rsidR="008B680A">
        <w:rPr>
          <w:rFonts w:ascii="Tahoma" w:hAnsi="Tahoma" w:cs="Tahoma"/>
          <w:sz w:val="24"/>
          <w:szCs w:val="24"/>
        </w:rPr>
        <w:t>I’m like—</w:t>
      </w:r>
      <w:r w:rsidRPr="00FC34DC">
        <w:rPr>
          <w:rFonts w:ascii="Tahoma" w:hAnsi="Tahoma" w:cs="Tahoma"/>
          <w:sz w:val="24"/>
          <w:szCs w:val="24"/>
        </w:rPr>
        <w:t xml:space="preserve">my advisor, Mike </w:t>
      </w:r>
      <w:proofErr w:type="spellStart"/>
      <w:r w:rsidR="008B680A">
        <w:rPr>
          <w:rFonts w:ascii="Tahoma" w:hAnsi="Tahoma" w:cs="Tahoma"/>
          <w:sz w:val="24"/>
          <w:szCs w:val="24"/>
        </w:rPr>
        <w:t>Leff</w:t>
      </w:r>
      <w:proofErr w:type="spellEnd"/>
      <w:r w:rsidR="008B680A">
        <w:rPr>
          <w:rFonts w:ascii="Tahoma" w:hAnsi="Tahoma" w:cs="Tahoma"/>
          <w:sz w:val="24"/>
          <w:szCs w:val="24"/>
        </w:rPr>
        <w:t>,</w:t>
      </w:r>
      <w:r w:rsidRPr="00FC34DC">
        <w:rPr>
          <w:rFonts w:ascii="Tahoma" w:hAnsi="Tahoma" w:cs="Tahoma"/>
          <w:sz w:val="24"/>
          <w:szCs w:val="24"/>
        </w:rPr>
        <w:t xml:space="preserve"> was my biggest inspiration. So that's why I'm a close reader now</w:t>
      </w:r>
      <w:r w:rsidR="008B680A">
        <w:rPr>
          <w:rFonts w:ascii="Tahoma" w:hAnsi="Tahoma" w:cs="Tahoma"/>
          <w:sz w:val="24"/>
          <w:szCs w:val="24"/>
        </w:rPr>
        <w:t>, a</w:t>
      </w:r>
      <w:r w:rsidRPr="00FC34DC">
        <w:rPr>
          <w:rFonts w:ascii="Tahoma" w:hAnsi="Tahoma" w:cs="Tahoma"/>
          <w:sz w:val="24"/>
          <w:szCs w:val="24"/>
        </w:rPr>
        <w:t xml:space="preserve"> textual cr</w:t>
      </w:r>
      <w:r w:rsidR="008B680A">
        <w:rPr>
          <w:rFonts w:ascii="Tahoma" w:hAnsi="Tahoma" w:cs="Tahoma"/>
          <w:sz w:val="24"/>
          <w:szCs w:val="24"/>
        </w:rPr>
        <w:t>itic.</w:t>
      </w:r>
      <w:r w:rsidRPr="00FC34DC">
        <w:rPr>
          <w:rFonts w:ascii="Tahoma" w:hAnsi="Tahoma" w:cs="Tahoma"/>
          <w:sz w:val="24"/>
          <w:szCs w:val="24"/>
        </w:rPr>
        <w:t xml:space="preserve"> </w:t>
      </w:r>
      <w:r w:rsidR="008B680A">
        <w:rPr>
          <w:rFonts w:ascii="Tahoma" w:hAnsi="Tahoma" w:cs="Tahoma"/>
          <w:sz w:val="24"/>
          <w:szCs w:val="24"/>
        </w:rPr>
        <w:t>T</w:t>
      </w:r>
      <w:r w:rsidRPr="00FC34DC">
        <w:rPr>
          <w:rFonts w:ascii="Tahoma" w:hAnsi="Tahoma" w:cs="Tahoma"/>
          <w:sz w:val="24"/>
          <w:szCs w:val="24"/>
        </w:rPr>
        <w:t>hen that's wh</w:t>
      </w:r>
      <w:r w:rsidR="008B680A">
        <w:rPr>
          <w:rFonts w:ascii="Tahoma" w:hAnsi="Tahoma" w:cs="Tahoma"/>
          <w:sz w:val="24"/>
          <w:szCs w:val="24"/>
        </w:rPr>
        <w:t xml:space="preserve">en </w:t>
      </w:r>
      <w:r w:rsidRPr="00FC34DC">
        <w:rPr>
          <w:rFonts w:ascii="Tahoma" w:hAnsi="Tahoma" w:cs="Tahoma"/>
          <w:sz w:val="24"/>
          <w:szCs w:val="24"/>
        </w:rPr>
        <w:t xml:space="preserve">I met </w:t>
      </w:r>
      <w:proofErr w:type="spellStart"/>
      <w:r w:rsidRPr="00FC34DC">
        <w:rPr>
          <w:rFonts w:ascii="Tahoma" w:hAnsi="Tahoma" w:cs="Tahoma"/>
          <w:sz w:val="24"/>
          <w:szCs w:val="24"/>
        </w:rPr>
        <w:t>K</w:t>
      </w:r>
      <w:r w:rsidR="00C45D1D">
        <w:rPr>
          <w:rFonts w:ascii="Tahoma" w:hAnsi="Tahoma" w:cs="Tahoma"/>
          <w:sz w:val="24"/>
          <w:szCs w:val="24"/>
        </w:rPr>
        <w:t>i</w:t>
      </w:r>
      <w:r w:rsidRPr="00FC34DC">
        <w:rPr>
          <w:rFonts w:ascii="Tahoma" w:hAnsi="Tahoma" w:cs="Tahoma"/>
          <w:sz w:val="24"/>
          <w:szCs w:val="24"/>
        </w:rPr>
        <w:t>rt</w:t>
      </w:r>
      <w:proofErr w:type="spellEnd"/>
      <w:r w:rsidRPr="00FC34DC">
        <w:rPr>
          <w:rFonts w:ascii="Tahoma" w:hAnsi="Tahoma" w:cs="Tahoma"/>
          <w:sz w:val="24"/>
          <w:szCs w:val="24"/>
        </w:rPr>
        <w:t xml:space="preserve"> Wilson</w:t>
      </w:r>
      <w:r w:rsidR="008B680A">
        <w:rPr>
          <w:rFonts w:ascii="Tahoma" w:hAnsi="Tahoma" w:cs="Tahoma"/>
          <w:sz w:val="24"/>
          <w:szCs w:val="24"/>
        </w:rPr>
        <w:t>, a</w:t>
      </w:r>
      <w:r w:rsidRPr="00FC34DC">
        <w:rPr>
          <w:rFonts w:ascii="Tahoma" w:hAnsi="Tahoma" w:cs="Tahoma"/>
          <w:sz w:val="24"/>
          <w:szCs w:val="24"/>
        </w:rPr>
        <w:t>nd then all of a sudden, I m</w:t>
      </w:r>
      <w:r w:rsidR="008B680A">
        <w:rPr>
          <w:rFonts w:ascii="Tahoma" w:hAnsi="Tahoma" w:cs="Tahoma"/>
          <w:sz w:val="24"/>
          <w:szCs w:val="24"/>
        </w:rPr>
        <w:t>et</w:t>
      </w:r>
      <w:r w:rsidRPr="00FC34DC">
        <w:rPr>
          <w:rFonts w:ascii="Tahoma" w:hAnsi="Tahoma" w:cs="Tahoma"/>
          <w:sz w:val="24"/>
          <w:szCs w:val="24"/>
        </w:rPr>
        <w:t xml:space="preserve"> Robert </w:t>
      </w:r>
      <w:r w:rsidR="008B680A">
        <w:rPr>
          <w:rFonts w:ascii="Tahoma" w:hAnsi="Tahoma" w:cs="Tahoma"/>
          <w:sz w:val="24"/>
          <w:szCs w:val="24"/>
        </w:rPr>
        <w:t>Terrill,</w:t>
      </w:r>
      <w:r w:rsidRPr="00FC34DC">
        <w:rPr>
          <w:rFonts w:ascii="Tahoma" w:hAnsi="Tahoma" w:cs="Tahoma"/>
          <w:sz w:val="24"/>
          <w:szCs w:val="24"/>
        </w:rPr>
        <w:t xml:space="preserve"> and I met all these other rhetoricians and stuff. And then the best thing that ever happened to me to get on the English side of this whole thing is that </w:t>
      </w:r>
      <w:proofErr w:type="spellStart"/>
      <w:r w:rsidR="008B680A">
        <w:rPr>
          <w:rFonts w:ascii="Tahoma" w:hAnsi="Tahoma" w:cs="Tahoma"/>
          <w:sz w:val="24"/>
          <w:szCs w:val="24"/>
        </w:rPr>
        <w:t>Leff</w:t>
      </w:r>
      <w:proofErr w:type="spellEnd"/>
      <w:r w:rsidRPr="00FC34DC">
        <w:rPr>
          <w:rFonts w:ascii="Tahoma" w:hAnsi="Tahoma" w:cs="Tahoma"/>
          <w:sz w:val="24"/>
          <w:szCs w:val="24"/>
        </w:rPr>
        <w:t xml:space="preserve"> had me do an independent study</w:t>
      </w:r>
      <w:r w:rsidR="008B680A">
        <w:rPr>
          <w:rFonts w:ascii="Tahoma" w:hAnsi="Tahoma" w:cs="Tahoma"/>
          <w:sz w:val="24"/>
          <w:szCs w:val="24"/>
        </w:rPr>
        <w:t xml:space="preserve"> [quietly]—because nobody could actually teach what I was studying: Henry McNeal Turner</w:t>
      </w:r>
      <w:r w:rsidRPr="00FC34DC">
        <w:rPr>
          <w:rFonts w:ascii="Tahoma" w:hAnsi="Tahoma" w:cs="Tahoma"/>
          <w:sz w:val="24"/>
          <w:szCs w:val="24"/>
        </w:rPr>
        <w:t xml:space="preserve">, </w:t>
      </w:r>
      <w:r w:rsidR="008B680A">
        <w:rPr>
          <w:rFonts w:ascii="Tahoma" w:hAnsi="Tahoma" w:cs="Tahoma"/>
          <w:sz w:val="24"/>
          <w:szCs w:val="24"/>
        </w:rPr>
        <w:t>B</w:t>
      </w:r>
      <w:r w:rsidRPr="00FC34DC">
        <w:rPr>
          <w:rFonts w:ascii="Tahoma" w:hAnsi="Tahoma" w:cs="Tahoma"/>
          <w:sz w:val="24"/>
          <w:szCs w:val="24"/>
        </w:rPr>
        <w:t>lack church</w:t>
      </w:r>
      <w:r w:rsidR="008B680A">
        <w:rPr>
          <w:rFonts w:ascii="Tahoma" w:hAnsi="Tahoma" w:cs="Tahoma"/>
          <w:sz w:val="24"/>
          <w:szCs w:val="24"/>
        </w:rPr>
        <w:t>—“I just want you to do</w:t>
      </w:r>
      <w:r w:rsidR="009237E5">
        <w:rPr>
          <w:rFonts w:ascii="Tahoma" w:hAnsi="Tahoma" w:cs="Tahoma"/>
          <w:sz w:val="24"/>
          <w:szCs w:val="24"/>
        </w:rPr>
        <w:t xml:space="preserve">, I want you to </w:t>
      </w:r>
      <w:r w:rsidRPr="00FC34DC">
        <w:rPr>
          <w:rFonts w:ascii="Tahoma" w:hAnsi="Tahoma" w:cs="Tahoma"/>
          <w:sz w:val="24"/>
          <w:szCs w:val="24"/>
        </w:rPr>
        <w:t xml:space="preserve">just find everything you can find out about African American </w:t>
      </w:r>
      <w:r w:rsidR="009237E5">
        <w:rPr>
          <w:rFonts w:ascii="Tahoma" w:hAnsi="Tahoma" w:cs="Tahoma"/>
          <w:sz w:val="24"/>
          <w:szCs w:val="24"/>
        </w:rPr>
        <w:t>rhetoric, a</w:t>
      </w:r>
      <w:r w:rsidRPr="00FC34DC">
        <w:rPr>
          <w:rFonts w:ascii="Tahoma" w:hAnsi="Tahoma" w:cs="Tahoma"/>
          <w:sz w:val="24"/>
          <w:szCs w:val="24"/>
        </w:rPr>
        <w:t>nd just give me an annotated bibliography</w:t>
      </w:r>
      <w:r w:rsidR="009237E5">
        <w:rPr>
          <w:rFonts w:ascii="Tahoma" w:hAnsi="Tahoma" w:cs="Tahoma"/>
          <w:sz w:val="24"/>
          <w:szCs w:val="24"/>
        </w:rPr>
        <w:t>.” F</w:t>
      </w:r>
      <w:r w:rsidRPr="00FC34DC">
        <w:rPr>
          <w:rFonts w:ascii="Tahoma" w:hAnsi="Tahoma" w:cs="Tahoma"/>
          <w:sz w:val="24"/>
          <w:szCs w:val="24"/>
        </w:rPr>
        <w:t>or the whole semester</w:t>
      </w:r>
      <w:r w:rsidR="009237E5">
        <w:rPr>
          <w:rFonts w:ascii="Tahoma" w:hAnsi="Tahoma" w:cs="Tahoma"/>
          <w:sz w:val="24"/>
          <w:szCs w:val="24"/>
        </w:rPr>
        <w:t>, t</w:t>
      </w:r>
      <w:r w:rsidRPr="00FC34DC">
        <w:rPr>
          <w:rFonts w:ascii="Tahoma" w:hAnsi="Tahoma" w:cs="Tahoma"/>
          <w:sz w:val="24"/>
          <w:szCs w:val="24"/>
        </w:rPr>
        <w:t xml:space="preserve">hat's what I did. So I ended up being like </w:t>
      </w:r>
      <w:r w:rsidR="009237E5">
        <w:rPr>
          <w:rFonts w:ascii="Tahoma" w:hAnsi="Tahoma" w:cs="Tahoma"/>
          <w:sz w:val="24"/>
          <w:szCs w:val="24"/>
        </w:rPr>
        <w:t xml:space="preserve">sixteen-plus </w:t>
      </w:r>
      <w:r w:rsidRPr="00FC34DC">
        <w:rPr>
          <w:rFonts w:ascii="Tahoma" w:hAnsi="Tahoma" w:cs="Tahoma"/>
          <w:sz w:val="24"/>
          <w:szCs w:val="24"/>
        </w:rPr>
        <w:t xml:space="preserve">pages long. And that's </w:t>
      </w:r>
      <w:r w:rsidR="009237E5">
        <w:rPr>
          <w:rFonts w:ascii="Tahoma" w:hAnsi="Tahoma" w:cs="Tahoma"/>
          <w:sz w:val="24"/>
          <w:szCs w:val="24"/>
        </w:rPr>
        <w:t xml:space="preserve">when I—Elaine Richardson </w:t>
      </w:r>
      <w:proofErr w:type="spellStart"/>
      <w:r w:rsidR="009237E5">
        <w:rPr>
          <w:rFonts w:ascii="Tahoma" w:hAnsi="Tahoma" w:cs="Tahoma"/>
          <w:sz w:val="24"/>
          <w:szCs w:val="24"/>
        </w:rPr>
        <w:t>shows</w:t>
      </w:r>
      <w:proofErr w:type="spellEnd"/>
      <w:r w:rsidR="009237E5">
        <w:rPr>
          <w:rFonts w:ascii="Tahoma" w:hAnsi="Tahoma" w:cs="Tahoma"/>
          <w:sz w:val="24"/>
          <w:szCs w:val="24"/>
        </w:rPr>
        <w:t xml:space="preserve"> up [sounds of agreement], Tamika Carey shows up [J laughs], Gwendolyn </w:t>
      </w:r>
      <w:proofErr w:type="spellStart"/>
      <w:r w:rsidR="009237E5">
        <w:rPr>
          <w:rFonts w:ascii="Tahoma" w:hAnsi="Tahoma" w:cs="Tahoma"/>
          <w:sz w:val="24"/>
          <w:szCs w:val="24"/>
        </w:rPr>
        <w:t>Pough</w:t>
      </w:r>
      <w:proofErr w:type="spellEnd"/>
      <w:r w:rsidR="009237E5">
        <w:rPr>
          <w:rFonts w:ascii="Tahoma" w:hAnsi="Tahoma" w:cs="Tahoma"/>
          <w:sz w:val="24"/>
          <w:szCs w:val="24"/>
        </w:rPr>
        <w:t xml:space="preserve"> shows up. I’m like, “All these wonderful—” [trails off] And then w</w:t>
      </w:r>
      <w:r w:rsidRPr="00FC34DC">
        <w:rPr>
          <w:rFonts w:ascii="Tahoma" w:hAnsi="Tahoma" w:cs="Tahoma"/>
          <w:sz w:val="24"/>
          <w:szCs w:val="24"/>
        </w:rPr>
        <w:t xml:space="preserve">hen I learned about this conference, </w:t>
      </w:r>
      <w:r w:rsidR="009237E5">
        <w:rPr>
          <w:rFonts w:ascii="Tahoma" w:hAnsi="Tahoma" w:cs="Tahoma"/>
          <w:sz w:val="24"/>
          <w:szCs w:val="24"/>
        </w:rPr>
        <w:t>RSA,</w:t>
      </w:r>
      <w:r w:rsidRPr="00FC34DC">
        <w:rPr>
          <w:rFonts w:ascii="Tahoma" w:hAnsi="Tahoma" w:cs="Tahoma"/>
          <w:sz w:val="24"/>
          <w:szCs w:val="24"/>
        </w:rPr>
        <w:t xml:space="preserve"> that those people go to this conference with the communication people </w:t>
      </w:r>
      <w:r w:rsidR="009237E5">
        <w:rPr>
          <w:rFonts w:ascii="Tahoma" w:hAnsi="Tahoma" w:cs="Tahoma"/>
          <w:sz w:val="24"/>
          <w:szCs w:val="24"/>
        </w:rPr>
        <w:t xml:space="preserve">and </w:t>
      </w:r>
      <w:r w:rsidRPr="00FC34DC">
        <w:rPr>
          <w:rFonts w:ascii="Tahoma" w:hAnsi="Tahoma" w:cs="Tahoma"/>
          <w:sz w:val="24"/>
          <w:szCs w:val="24"/>
        </w:rPr>
        <w:t>we can hang out</w:t>
      </w:r>
      <w:r w:rsidR="009237E5">
        <w:rPr>
          <w:rFonts w:ascii="Tahoma" w:hAnsi="Tahoma" w:cs="Tahoma"/>
          <w:sz w:val="24"/>
          <w:szCs w:val="24"/>
        </w:rPr>
        <w:t>, t</w:t>
      </w:r>
      <w:r w:rsidRPr="00FC34DC">
        <w:rPr>
          <w:rFonts w:ascii="Tahoma" w:hAnsi="Tahoma" w:cs="Tahoma"/>
          <w:sz w:val="24"/>
          <w:szCs w:val="24"/>
        </w:rPr>
        <w:t xml:space="preserve">hat's </w:t>
      </w:r>
      <w:r w:rsidR="009237E5">
        <w:rPr>
          <w:rFonts w:ascii="Tahoma" w:hAnsi="Tahoma" w:cs="Tahoma"/>
          <w:sz w:val="24"/>
          <w:szCs w:val="24"/>
        </w:rPr>
        <w:t>when I met Adam B</w:t>
      </w:r>
      <w:r w:rsidRPr="00FC34DC">
        <w:rPr>
          <w:rFonts w:ascii="Tahoma" w:hAnsi="Tahoma" w:cs="Tahoma"/>
          <w:sz w:val="24"/>
          <w:szCs w:val="24"/>
        </w:rPr>
        <w:t>anks and Gil</w:t>
      </w:r>
      <w:r w:rsidR="009237E5">
        <w:rPr>
          <w:rFonts w:ascii="Tahoma" w:hAnsi="Tahoma" w:cs="Tahoma"/>
          <w:sz w:val="24"/>
          <w:szCs w:val="24"/>
        </w:rPr>
        <w:t>yard</w:t>
      </w:r>
      <w:r w:rsidRPr="00FC34DC">
        <w:rPr>
          <w:rFonts w:ascii="Tahoma" w:hAnsi="Tahoma" w:cs="Tahoma"/>
          <w:sz w:val="24"/>
          <w:szCs w:val="24"/>
        </w:rPr>
        <w:t xml:space="preserve"> and all of those</w:t>
      </w:r>
      <w:r w:rsidR="009237E5">
        <w:rPr>
          <w:rFonts w:ascii="Tahoma" w:hAnsi="Tahoma" w:cs="Tahoma"/>
          <w:sz w:val="24"/>
          <w:szCs w:val="24"/>
        </w:rPr>
        <w:t xml:space="preserve"> folks</w:t>
      </w:r>
      <w:r w:rsidRPr="00FC34DC">
        <w:rPr>
          <w:rFonts w:ascii="Tahoma" w:hAnsi="Tahoma" w:cs="Tahoma"/>
          <w:sz w:val="24"/>
          <w:szCs w:val="24"/>
        </w:rPr>
        <w:t xml:space="preserve">. So that's basically just really how I got </w:t>
      </w:r>
      <w:r w:rsidR="009237E5">
        <w:rPr>
          <w:rFonts w:ascii="Tahoma" w:hAnsi="Tahoma" w:cs="Tahoma"/>
          <w:sz w:val="24"/>
          <w:szCs w:val="24"/>
        </w:rPr>
        <w:t>he</w:t>
      </w:r>
      <w:r w:rsidRPr="00FC34DC">
        <w:rPr>
          <w:rFonts w:ascii="Tahoma" w:hAnsi="Tahoma" w:cs="Tahoma"/>
          <w:sz w:val="24"/>
          <w:szCs w:val="24"/>
        </w:rPr>
        <w:t>re</w:t>
      </w:r>
      <w:r w:rsidR="009237E5">
        <w:rPr>
          <w:rFonts w:ascii="Tahoma" w:hAnsi="Tahoma" w:cs="Tahoma"/>
          <w:sz w:val="24"/>
          <w:szCs w:val="24"/>
        </w:rPr>
        <w:t>, man</w:t>
      </w:r>
      <w:r w:rsidRPr="00FC34DC">
        <w:rPr>
          <w:rFonts w:ascii="Tahoma" w:hAnsi="Tahoma" w:cs="Tahoma"/>
          <w:sz w:val="24"/>
          <w:szCs w:val="24"/>
        </w:rPr>
        <w:t>.</w:t>
      </w:r>
    </w:p>
    <w:p w14:paraId="114EE1A8" w14:textId="77777777" w:rsidR="009237E5" w:rsidRDefault="009237E5">
      <w:pPr>
        <w:spacing w:after="0"/>
        <w:rPr>
          <w:rFonts w:ascii="Tahoma" w:hAnsi="Tahoma" w:cs="Tahoma"/>
          <w:sz w:val="24"/>
          <w:szCs w:val="24"/>
        </w:rPr>
      </w:pPr>
    </w:p>
    <w:p w14:paraId="336D8953" w14:textId="77777777" w:rsidR="009237E5" w:rsidRDefault="009237E5">
      <w:pPr>
        <w:spacing w:after="0"/>
        <w:rPr>
          <w:rFonts w:ascii="Tahoma" w:hAnsi="Tahoma" w:cs="Tahoma"/>
          <w:sz w:val="24"/>
          <w:szCs w:val="24"/>
        </w:rPr>
      </w:pPr>
      <w:r>
        <w:rPr>
          <w:rFonts w:ascii="Tahoma" w:hAnsi="Tahoma" w:cs="Tahoma"/>
          <w:sz w:val="24"/>
          <w:szCs w:val="24"/>
        </w:rPr>
        <w:t xml:space="preserve">H: </w:t>
      </w:r>
      <w:r w:rsidR="00000000" w:rsidRPr="00FC34DC">
        <w:rPr>
          <w:rFonts w:ascii="Tahoma" w:hAnsi="Tahoma" w:cs="Tahoma"/>
          <w:sz w:val="24"/>
          <w:szCs w:val="24"/>
        </w:rPr>
        <w:t>I can't remember which one</w:t>
      </w:r>
      <w:r>
        <w:rPr>
          <w:rFonts w:ascii="Tahoma" w:hAnsi="Tahoma" w:cs="Tahoma"/>
          <w:sz w:val="24"/>
          <w:szCs w:val="24"/>
        </w:rPr>
        <w:t>,</w:t>
      </w:r>
      <w:r w:rsidR="00000000" w:rsidRPr="00FC34DC">
        <w:rPr>
          <w:rFonts w:ascii="Tahoma" w:hAnsi="Tahoma" w:cs="Tahoma"/>
          <w:sz w:val="24"/>
          <w:szCs w:val="24"/>
        </w:rPr>
        <w:t xml:space="preserve"> but I think I first met you at RSA</w:t>
      </w:r>
      <w:r>
        <w:rPr>
          <w:rFonts w:ascii="Tahoma" w:hAnsi="Tahoma" w:cs="Tahoma"/>
          <w:sz w:val="24"/>
          <w:szCs w:val="24"/>
        </w:rPr>
        <w:t>,</w:t>
      </w:r>
      <w:r w:rsidR="00000000" w:rsidRPr="00FC34DC">
        <w:rPr>
          <w:rFonts w:ascii="Tahoma" w:hAnsi="Tahoma" w:cs="Tahoma"/>
          <w:sz w:val="24"/>
          <w:szCs w:val="24"/>
        </w:rPr>
        <w:t xml:space="preserve"> and you were given a pape</w:t>
      </w:r>
      <w:r>
        <w:rPr>
          <w:rFonts w:ascii="Tahoma" w:hAnsi="Tahoma" w:cs="Tahoma"/>
          <w:sz w:val="24"/>
          <w:szCs w:val="24"/>
        </w:rPr>
        <w:t xml:space="preserve">r </w:t>
      </w:r>
      <w:r w:rsidR="00000000" w:rsidRPr="00FC34DC">
        <w:rPr>
          <w:rFonts w:ascii="Tahoma" w:hAnsi="Tahoma" w:cs="Tahoma"/>
          <w:sz w:val="24"/>
          <w:szCs w:val="24"/>
        </w:rPr>
        <w:t>on Turner. And I remember thinking</w:t>
      </w:r>
      <w:r>
        <w:rPr>
          <w:rFonts w:ascii="Tahoma" w:hAnsi="Tahoma" w:cs="Tahoma"/>
          <w:sz w:val="24"/>
          <w:szCs w:val="24"/>
        </w:rPr>
        <w:t>, “W</w:t>
      </w:r>
      <w:r w:rsidR="00000000" w:rsidRPr="00FC34DC">
        <w:rPr>
          <w:rFonts w:ascii="Tahoma" w:hAnsi="Tahoma" w:cs="Tahoma"/>
          <w:sz w:val="24"/>
          <w:szCs w:val="24"/>
        </w:rPr>
        <w:t>ho is this dude Andre</w:t>
      </w:r>
      <w:r>
        <w:rPr>
          <w:rFonts w:ascii="Tahoma" w:hAnsi="Tahoma" w:cs="Tahoma"/>
          <w:sz w:val="24"/>
          <w:szCs w:val="24"/>
        </w:rPr>
        <w:t>?”</w:t>
      </w:r>
      <w:r w:rsidR="00000000" w:rsidRPr="00FC34DC">
        <w:rPr>
          <w:rFonts w:ascii="Tahoma" w:hAnsi="Tahoma" w:cs="Tahoma"/>
          <w:sz w:val="24"/>
          <w:szCs w:val="24"/>
        </w:rPr>
        <w:t xml:space="preserve"> </w:t>
      </w:r>
      <w:r>
        <w:rPr>
          <w:rFonts w:ascii="Tahoma" w:hAnsi="Tahoma" w:cs="Tahoma"/>
          <w:sz w:val="24"/>
          <w:szCs w:val="24"/>
        </w:rPr>
        <w:t xml:space="preserve">[J chuckles] </w:t>
      </w:r>
      <w:r w:rsidR="00000000" w:rsidRPr="00FC34DC">
        <w:rPr>
          <w:rFonts w:ascii="Tahoma" w:hAnsi="Tahoma" w:cs="Tahoma"/>
          <w:sz w:val="24"/>
          <w:szCs w:val="24"/>
        </w:rPr>
        <w:t>I mean, your delivery style</w:t>
      </w:r>
      <w:r>
        <w:rPr>
          <w:rFonts w:ascii="Tahoma" w:hAnsi="Tahoma" w:cs="Tahoma"/>
          <w:sz w:val="24"/>
          <w:szCs w:val="24"/>
        </w:rPr>
        <w:t>—i</w:t>
      </w:r>
      <w:r w:rsidR="00000000" w:rsidRPr="00FC34DC">
        <w:rPr>
          <w:rFonts w:ascii="Tahoma" w:hAnsi="Tahoma" w:cs="Tahoma"/>
          <w:sz w:val="24"/>
          <w:szCs w:val="24"/>
        </w:rPr>
        <w:t xml:space="preserve">t wasn't anything that I was used to at </w:t>
      </w:r>
      <w:r>
        <w:rPr>
          <w:rFonts w:ascii="Tahoma" w:hAnsi="Tahoma" w:cs="Tahoma"/>
          <w:sz w:val="24"/>
          <w:szCs w:val="24"/>
        </w:rPr>
        <w:t xml:space="preserve">an </w:t>
      </w:r>
      <w:r w:rsidR="00000000" w:rsidRPr="00FC34DC">
        <w:rPr>
          <w:rFonts w:ascii="Tahoma" w:hAnsi="Tahoma" w:cs="Tahoma"/>
          <w:sz w:val="24"/>
          <w:szCs w:val="24"/>
        </w:rPr>
        <w:t>academic conference</w:t>
      </w:r>
      <w:r>
        <w:rPr>
          <w:rFonts w:ascii="Tahoma" w:hAnsi="Tahoma" w:cs="Tahoma"/>
          <w:sz w:val="24"/>
          <w:szCs w:val="24"/>
        </w:rPr>
        <w:t>.</w:t>
      </w:r>
      <w:r w:rsidR="00000000" w:rsidRPr="00FC34DC">
        <w:rPr>
          <w:rFonts w:ascii="Tahoma" w:hAnsi="Tahoma" w:cs="Tahoma"/>
          <w:sz w:val="24"/>
          <w:szCs w:val="24"/>
        </w:rPr>
        <w:t xml:space="preserve"> </w:t>
      </w:r>
      <w:r>
        <w:rPr>
          <w:rFonts w:ascii="Tahoma" w:hAnsi="Tahoma" w:cs="Tahoma"/>
          <w:sz w:val="24"/>
          <w:szCs w:val="24"/>
        </w:rPr>
        <w:t>B</w:t>
      </w:r>
      <w:r w:rsidR="00000000" w:rsidRPr="00FC34DC">
        <w:rPr>
          <w:rFonts w:ascii="Tahoma" w:hAnsi="Tahoma" w:cs="Tahoma"/>
          <w:sz w:val="24"/>
          <w:szCs w:val="24"/>
        </w:rPr>
        <w:t>ut our table just got larger</w:t>
      </w:r>
      <w:r>
        <w:rPr>
          <w:rFonts w:ascii="Tahoma" w:hAnsi="Tahoma" w:cs="Tahoma"/>
          <w:sz w:val="24"/>
          <w:szCs w:val="24"/>
        </w:rPr>
        <w:t>, s</w:t>
      </w:r>
      <w:r w:rsidR="00000000" w:rsidRPr="00FC34DC">
        <w:rPr>
          <w:rFonts w:ascii="Tahoma" w:hAnsi="Tahoma" w:cs="Tahoma"/>
          <w:sz w:val="24"/>
          <w:szCs w:val="24"/>
        </w:rPr>
        <w:t xml:space="preserve">o we </w:t>
      </w:r>
      <w:proofErr w:type="spellStart"/>
      <w:r w:rsidR="00000000" w:rsidRPr="00FC34DC">
        <w:rPr>
          <w:rFonts w:ascii="Tahoma" w:hAnsi="Tahoma" w:cs="Tahoma"/>
          <w:sz w:val="24"/>
          <w:szCs w:val="24"/>
        </w:rPr>
        <w:t>gotta</w:t>
      </w:r>
      <w:proofErr w:type="spellEnd"/>
      <w:r w:rsidR="00000000" w:rsidRPr="00FC34DC">
        <w:rPr>
          <w:rFonts w:ascii="Tahoma" w:hAnsi="Tahoma" w:cs="Tahoma"/>
          <w:sz w:val="24"/>
          <w:szCs w:val="24"/>
        </w:rPr>
        <w:t xml:space="preserve"> make sure we </w:t>
      </w:r>
      <w:r>
        <w:rPr>
          <w:rFonts w:ascii="Tahoma" w:hAnsi="Tahoma" w:cs="Tahoma"/>
          <w:sz w:val="24"/>
          <w:szCs w:val="24"/>
        </w:rPr>
        <w:t>get E</w:t>
      </w:r>
      <w:r w:rsidR="00000000" w:rsidRPr="00FC34DC">
        <w:rPr>
          <w:rFonts w:ascii="Tahoma" w:hAnsi="Tahoma" w:cs="Tahoma"/>
          <w:sz w:val="24"/>
          <w:szCs w:val="24"/>
        </w:rPr>
        <w:t xml:space="preserve">rsula and Gwendolyn in </w:t>
      </w:r>
      <w:r>
        <w:rPr>
          <w:rFonts w:ascii="Tahoma" w:hAnsi="Tahoma" w:cs="Tahoma"/>
          <w:sz w:val="24"/>
          <w:szCs w:val="24"/>
        </w:rPr>
        <w:t xml:space="preserve">the </w:t>
      </w:r>
      <w:r w:rsidR="00000000" w:rsidRPr="00FC34DC">
        <w:rPr>
          <w:rFonts w:ascii="Tahoma" w:hAnsi="Tahoma" w:cs="Tahoma"/>
          <w:sz w:val="24"/>
          <w:szCs w:val="24"/>
        </w:rPr>
        <w:t>conversation.</w:t>
      </w:r>
      <w:r>
        <w:rPr>
          <w:rFonts w:ascii="Tahoma" w:hAnsi="Tahoma" w:cs="Tahoma"/>
          <w:sz w:val="24"/>
          <w:szCs w:val="24"/>
        </w:rPr>
        <w:t xml:space="preserve"> </w:t>
      </w:r>
      <w:r w:rsidR="00000000" w:rsidRPr="00FC34DC">
        <w:rPr>
          <w:rFonts w:ascii="Tahoma" w:hAnsi="Tahoma" w:cs="Tahoma"/>
          <w:sz w:val="24"/>
          <w:szCs w:val="24"/>
        </w:rPr>
        <w:t>So we're just talking</w:t>
      </w:r>
      <w:r>
        <w:rPr>
          <w:rFonts w:ascii="Tahoma" w:hAnsi="Tahoma" w:cs="Tahoma"/>
          <w:sz w:val="24"/>
          <w:szCs w:val="24"/>
        </w:rPr>
        <w:t>, w</w:t>
      </w:r>
      <w:r w:rsidR="00000000" w:rsidRPr="00FC34DC">
        <w:rPr>
          <w:rFonts w:ascii="Tahoma" w:hAnsi="Tahoma" w:cs="Tahoma"/>
          <w:sz w:val="24"/>
          <w:szCs w:val="24"/>
        </w:rPr>
        <w:t xml:space="preserve">e're just sharing origin stories. So </w:t>
      </w:r>
      <w:r>
        <w:rPr>
          <w:rFonts w:ascii="Tahoma" w:hAnsi="Tahoma" w:cs="Tahoma"/>
          <w:sz w:val="24"/>
          <w:szCs w:val="24"/>
        </w:rPr>
        <w:t xml:space="preserve">just </w:t>
      </w:r>
      <w:r w:rsidR="00000000" w:rsidRPr="00FC34DC">
        <w:rPr>
          <w:rFonts w:ascii="Tahoma" w:hAnsi="Tahoma" w:cs="Tahoma"/>
          <w:sz w:val="24"/>
          <w:szCs w:val="24"/>
        </w:rPr>
        <w:t xml:space="preserve"> go ahead a</w:t>
      </w:r>
      <w:r>
        <w:rPr>
          <w:rFonts w:ascii="Tahoma" w:hAnsi="Tahoma" w:cs="Tahoma"/>
          <w:sz w:val="24"/>
          <w:szCs w:val="24"/>
        </w:rPr>
        <w:t>n</w:t>
      </w:r>
      <w:r w:rsidR="00000000" w:rsidRPr="00FC34DC">
        <w:rPr>
          <w:rFonts w:ascii="Tahoma" w:hAnsi="Tahoma" w:cs="Tahoma"/>
          <w:sz w:val="24"/>
          <w:szCs w:val="24"/>
        </w:rPr>
        <w:t>d say your name, your title, where you are.</w:t>
      </w:r>
    </w:p>
    <w:p w14:paraId="28139254" w14:textId="77777777" w:rsidR="009237E5" w:rsidRDefault="009237E5">
      <w:pPr>
        <w:spacing w:after="0"/>
        <w:rPr>
          <w:rFonts w:ascii="Tahoma" w:hAnsi="Tahoma" w:cs="Tahoma"/>
          <w:sz w:val="24"/>
          <w:szCs w:val="24"/>
        </w:rPr>
      </w:pPr>
    </w:p>
    <w:p w14:paraId="5E573D0F" w14:textId="77777777" w:rsidR="00394814" w:rsidRDefault="009237E5">
      <w:pPr>
        <w:spacing w:after="0"/>
        <w:rPr>
          <w:rFonts w:ascii="Tahoma" w:hAnsi="Tahoma" w:cs="Tahoma"/>
          <w:sz w:val="24"/>
          <w:szCs w:val="24"/>
        </w:rPr>
      </w:pPr>
      <w:r>
        <w:rPr>
          <w:rFonts w:ascii="Tahoma" w:hAnsi="Tahoma" w:cs="Tahoma"/>
          <w:sz w:val="24"/>
          <w:szCs w:val="24"/>
        </w:rPr>
        <w:lastRenderedPageBreak/>
        <w:t xml:space="preserve">Gwendolyn </w:t>
      </w:r>
      <w:proofErr w:type="spellStart"/>
      <w:r>
        <w:rPr>
          <w:rFonts w:ascii="Tahoma" w:hAnsi="Tahoma" w:cs="Tahoma"/>
          <w:sz w:val="24"/>
          <w:szCs w:val="24"/>
        </w:rPr>
        <w:t>Pough</w:t>
      </w:r>
      <w:proofErr w:type="spellEnd"/>
      <w:r>
        <w:rPr>
          <w:rFonts w:ascii="Tahoma" w:hAnsi="Tahoma" w:cs="Tahoma"/>
          <w:sz w:val="24"/>
          <w:szCs w:val="24"/>
        </w:rPr>
        <w:t xml:space="preserve"> [P]:</w:t>
      </w:r>
      <w:r w:rsidR="00000000" w:rsidRPr="00FC34DC">
        <w:rPr>
          <w:rFonts w:ascii="Tahoma" w:hAnsi="Tahoma" w:cs="Tahoma"/>
          <w:sz w:val="24"/>
          <w:szCs w:val="24"/>
        </w:rPr>
        <w:t xml:space="preserve"> My name is Gwendolyn Pugh, and I am a professor of Women</w:t>
      </w:r>
      <w:r w:rsidR="001211F0">
        <w:rPr>
          <w:rFonts w:ascii="Tahoma" w:hAnsi="Tahoma" w:cs="Tahoma"/>
          <w:sz w:val="24"/>
          <w:szCs w:val="24"/>
        </w:rPr>
        <w:t>’s</w:t>
      </w:r>
      <w:r w:rsidR="00000000" w:rsidRPr="00FC34DC">
        <w:rPr>
          <w:rFonts w:ascii="Tahoma" w:hAnsi="Tahoma" w:cs="Tahoma"/>
          <w:sz w:val="24"/>
          <w:szCs w:val="24"/>
        </w:rPr>
        <w:t xml:space="preserve"> and Gender Studies at Syracuse University.</w:t>
      </w:r>
      <w:r>
        <w:rPr>
          <w:rFonts w:ascii="Tahoma" w:hAnsi="Tahoma" w:cs="Tahoma"/>
          <w:sz w:val="24"/>
          <w:szCs w:val="24"/>
        </w:rPr>
        <w:t xml:space="preserve"> [</w:t>
      </w:r>
      <w:r w:rsidR="00000000" w:rsidRPr="00FC34DC">
        <w:rPr>
          <w:rFonts w:ascii="Tahoma" w:hAnsi="Tahoma" w:cs="Tahoma"/>
          <w:color w:val="5D7284"/>
          <w:sz w:val="24"/>
          <w:szCs w:val="24"/>
        </w:rPr>
        <w:t>30:14</w:t>
      </w:r>
      <w:r>
        <w:rPr>
          <w:rFonts w:ascii="Tahoma" w:hAnsi="Tahoma" w:cs="Tahoma"/>
          <w:sz w:val="24"/>
          <w:szCs w:val="24"/>
        </w:rPr>
        <w:t xml:space="preserve">] </w:t>
      </w:r>
      <w:r w:rsidR="001211F0">
        <w:rPr>
          <w:rFonts w:ascii="Tahoma" w:hAnsi="Tahoma" w:cs="Tahoma"/>
          <w:sz w:val="24"/>
          <w:szCs w:val="24"/>
        </w:rPr>
        <w:t>And w</w:t>
      </w:r>
      <w:r w:rsidR="00000000" w:rsidRPr="00FC34DC">
        <w:rPr>
          <w:rFonts w:ascii="Tahoma" w:hAnsi="Tahoma" w:cs="Tahoma"/>
          <w:sz w:val="24"/>
          <w:szCs w:val="24"/>
        </w:rPr>
        <w:t>hen did I know that I wanted to be a scholar of rhetoric? That is a good question</w:t>
      </w:r>
      <w:r w:rsidR="005D7F55">
        <w:rPr>
          <w:rFonts w:ascii="Tahoma" w:hAnsi="Tahoma" w:cs="Tahoma"/>
          <w:sz w:val="24"/>
          <w:szCs w:val="24"/>
        </w:rPr>
        <w:t xml:space="preserve"> b</w:t>
      </w:r>
      <w:r w:rsidR="00000000" w:rsidRPr="00FC34DC">
        <w:rPr>
          <w:rFonts w:ascii="Tahoma" w:hAnsi="Tahoma" w:cs="Tahoma"/>
          <w:sz w:val="24"/>
          <w:szCs w:val="24"/>
        </w:rPr>
        <w:t>ecause I don't think I knew that I wanted to be a scholar of rhetoric</w:t>
      </w:r>
      <w:r w:rsidR="005D7F55">
        <w:rPr>
          <w:rFonts w:ascii="Tahoma" w:hAnsi="Tahoma" w:cs="Tahoma"/>
          <w:sz w:val="24"/>
          <w:szCs w:val="24"/>
        </w:rPr>
        <w:t xml:space="preserve"> w</w:t>
      </w:r>
      <w:r w:rsidR="00000000" w:rsidRPr="00FC34DC">
        <w:rPr>
          <w:rFonts w:ascii="Tahoma" w:hAnsi="Tahoma" w:cs="Tahoma"/>
          <w:sz w:val="24"/>
          <w:szCs w:val="24"/>
        </w:rPr>
        <w:t>hen I decided to go to grad school</w:t>
      </w:r>
      <w:r w:rsidR="005D7F55">
        <w:rPr>
          <w:rFonts w:ascii="Tahoma" w:hAnsi="Tahoma" w:cs="Tahoma"/>
          <w:sz w:val="24"/>
          <w:szCs w:val="24"/>
        </w:rPr>
        <w:t xml:space="preserve">. </w:t>
      </w:r>
      <w:r w:rsidR="00000000" w:rsidRPr="00FC34DC">
        <w:rPr>
          <w:rFonts w:ascii="Tahoma" w:hAnsi="Tahoma" w:cs="Tahoma"/>
          <w:sz w:val="24"/>
          <w:szCs w:val="24"/>
        </w:rPr>
        <w:t>I was in an undergrad program that was an English major, but it had a writing concentration</w:t>
      </w:r>
      <w:r w:rsidR="005D7F55">
        <w:rPr>
          <w:rFonts w:ascii="Tahoma" w:hAnsi="Tahoma" w:cs="Tahoma"/>
          <w:sz w:val="24"/>
          <w:szCs w:val="24"/>
        </w:rPr>
        <w:t>, a</w:t>
      </w:r>
      <w:r w:rsidR="00000000" w:rsidRPr="00FC34DC">
        <w:rPr>
          <w:rFonts w:ascii="Tahoma" w:hAnsi="Tahoma" w:cs="Tahoma"/>
          <w:sz w:val="24"/>
          <w:szCs w:val="24"/>
        </w:rPr>
        <w:t>nd you just took a whole bunch of writing classes</w:t>
      </w:r>
      <w:r w:rsidR="005D7F55">
        <w:rPr>
          <w:rFonts w:ascii="Tahoma" w:hAnsi="Tahoma" w:cs="Tahoma"/>
          <w:sz w:val="24"/>
          <w:szCs w:val="24"/>
        </w:rPr>
        <w:t>—</w:t>
      </w:r>
      <w:r w:rsidR="00000000" w:rsidRPr="00FC34DC">
        <w:rPr>
          <w:rFonts w:ascii="Tahoma" w:hAnsi="Tahoma" w:cs="Tahoma"/>
          <w:sz w:val="24"/>
          <w:szCs w:val="24"/>
        </w:rPr>
        <w:t xml:space="preserve">playwriting, screenwriting, </w:t>
      </w:r>
      <w:r w:rsidR="005D7F55">
        <w:rPr>
          <w:rFonts w:ascii="Tahoma" w:hAnsi="Tahoma" w:cs="Tahoma"/>
          <w:sz w:val="24"/>
          <w:szCs w:val="24"/>
        </w:rPr>
        <w:t>a</w:t>
      </w:r>
      <w:r w:rsidR="00000000" w:rsidRPr="00FC34DC">
        <w:rPr>
          <w:rFonts w:ascii="Tahoma" w:hAnsi="Tahoma" w:cs="Tahoma"/>
          <w:sz w:val="24"/>
          <w:szCs w:val="24"/>
        </w:rPr>
        <w:t xml:space="preserve">dvanced </w:t>
      </w:r>
      <w:r w:rsidR="005D7F55">
        <w:rPr>
          <w:rFonts w:ascii="Tahoma" w:hAnsi="Tahoma" w:cs="Tahoma"/>
          <w:sz w:val="24"/>
          <w:szCs w:val="24"/>
        </w:rPr>
        <w:t>c</w:t>
      </w:r>
      <w:r w:rsidR="00000000" w:rsidRPr="00FC34DC">
        <w:rPr>
          <w:rFonts w:ascii="Tahoma" w:hAnsi="Tahoma" w:cs="Tahoma"/>
          <w:sz w:val="24"/>
          <w:szCs w:val="24"/>
        </w:rPr>
        <w:t>omposition, advanced persuasive writing, so every kind of writing class you could think of</w:t>
      </w:r>
      <w:r w:rsidR="005D7F55">
        <w:rPr>
          <w:rFonts w:ascii="Tahoma" w:hAnsi="Tahoma" w:cs="Tahoma"/>
          <w:sz w:val="24"/>
          <w:szCs w:val="24"/>
        </w:rPr>
        <w:t>. A</w:t>
      </w:r>
      <w:r w:rsidR="00000000" w:rsidRPr="00FC34DC">
        <w:rPr>
          <w:rFonts w:ascii="Tahoma" w:hAnsi="Tahoma" w:cs="Tahoma"/>
          <w:sz w:val="24"/>
          <w:szCs w:val="24"/>
        </w:rPr>
        <w:t>nd I did a master's in creative writing because I wanted to be a writer first. And so I</w:t>
      </w:r>
      <w:r w:rsidR="005D7F55">
        <w:rPr>
          <w:rFonts w:ascii="Tahoma" w:hAnsi="Tahoma" w:cs="Tahoma"/>
          <w:sz w:val="24"/>
          <w:szCs w:val="24"/>
        </w:rPr>
        <w:t xml:space="preserve"> </w:t>
      </w:r>
      <w:r w:rsidR="00000000" w:rsidRPr="00FC34DC">
        <w:rPr>
          <w:rFonts w:ascii="Tahoma" w:hAnsi="Tahoma" w:cs="Tahoma"/>
          <w:sz w:val="24"/>
          <w:szCs w:val="24"/>
        </w:rPr>
        <w:t xml:space="preserve">entered Northeastern University thinking I'm </w:t>
      </w:r>
      <w:proofErr w:type="spellStart"/>
      <w:r w:rsidR="00000000" w:rsidRPr="00FC34DC">
        <w:rPr>
          <w:rFonts w:ascii="Tahoma" w:hAnsi="Tahoma" w:cs="Tahoma"/>
          <w:sz w:val="24"/>
          <w:szCs w:val="24"/>
        </w:rPr>
        <w:t>gonna</w:t>
      </w:r>
      <w:proofErr w:type="spellEnd"/>
      <w:r w:rsidR="00000000" w:rsidRPr="00FC34DC">
        <w:rPr>
          <w:rFonts w:ascii="Tahoma" w:hAnsi="Tahoma" w:cs="Tahoma"/>
          <w:sz w:val="24"/>
          <w:szCs w:val="24"/>
        </w:rPr>
        <w:t xml:space="preserve"> do this creative writing thing. But they said, </w:t>
      </w:r>
      <w:r w:rsidR="005D7F55">
        <w:rPr>
          <w:rFonts w:ascii="Tahoma" w:hAnsi="Tahoma" w:cs="Tahoma"/>
          <w:sz w:val="24"/>
          <w:szCs w:val="24"/>
        </w:rPr>
        <w:t>“</w:t>
      </w:r>
      <w:r w:rsidR="00000000" w:rsidRPr="00FC34DC">
        <w:rPr>
          <w:rFonts w:ascii="Tahoma" w:hAnsi="Tahoma" w:cs="Tahoma"/>
          <w:sz w:val="24"/>
          <w:szCs w:val="24"/>
        </w:rPr>
        <w:t>Oh, you have to have a du</w:t>
      </w:r>
      <w:r w:rsidR="005D7F55">
        <w:rPr>
          <w:rFonts w:ascii="Tahoma" w:hAnsi="Tahoma" w:cs="Tahoma"/>
          <w:sz w:val="24"/>
          <w:szCs w:val="24"/>
        </w:rPr>
        <w:t>a</w:t>
      </w:r>
      <w:r w:rsidR="00000000" w:rsidRPr="00FC34DC">
        <w:rPr>
          <w:rFonts w:ascii="Tahoma" w:hAnsi="Tahoma" w:cs="Tahoma"/>
          <w:sz w:val="24"/>
          <w:szCs w:val="24"/>
        </w:rPr>
        <w:t>l focus.</w:t>
      </w:r>
      <w:r w:rsidR="005D7F55">
        <w:rPr>
          <w:rFonts w:ascii="Tahoma" w:hAnsi="Tahoma" w:cs="Tahoma"/>
          <w:sz w:val="24"/>
          <w:szCs w:val="24"/>
        </w:rPr>
        <w:t>”</w:t>
      </w:r>
      <w:r w:rsidR="00000000" w:rsidRPr="00FC34DC">
        <w:rPr>
          <w:rFonts w:ascii="Tahoma" w:hAnsi="Tahoma" w:cs="Tahoma"/>
          <w:sz w:val="24"/>
          <w:szCs w:val="24"/>
        </w:rPr>
        <w:t xml:space="preserve"> So I was like, I'm not doing any of this literature stuff</w:t>
      </w:r>
      <w:r w:rsidR="005D7F55">
        <w:rPr>
          <w:rFonts w:ascii="Tahoma" w:hAnsi="Tahoma" w:cs="Tahoma"/>
          <w:sz w:val="24"/>
          <w:szCs w:val="24"/>
        </w:rPr>
        <w:t>, I only—</w:t>
      </w:r>
      <w:r w:rsidR="00000000" w:rsidRPr="00FC34DC">
        <w:rPr>
          <w:rFonts w:ascii="Tahoma" w:hAnsi="Tahoma" w:cs="Tahoma"/>
          <w:sz w:val="24"/>
          <w:szCs w:val="24"/>
        </w:rPr>
        <w:t xml:space="preserve"> </w:t>
      </w:r>
      <w:r w:rsidR="005D7F55">
        <w:rPr>
          <w:rFonts w:ascii="Tahoma" w:hAnsi="Tahoma" w:cs="Tahoma"/>
          <w:sz w:val="24"/>
          <w:szCs w:val="24"/>
        </w:rPr>
        <w:t xml:space="preserve">[general laughter] The </w:t>
      </w:r>
      <w:r w:rsidR="00000000" w:rsidRPr="00FC34DC">
        <w:rPr>
          <w:rFonts w:ascii="Tahoma" w:hAnsi="Tahoma" w:cs="Tahoma"/>
          <w:sz w:val="24"/>
          <w:szCs w:val="24"/>
        </w:rPr>
        <w:t xml:space="preserve">classes that I took in undergrad that were lit courses were ones under </w:t>
      </w:r>
      <w:r w:rsidR="005D7F55">
        <w:rPr>
          <w:rFonts w:ascii="Tahoma" w:hAnsi="Tahoma" w:cs="Tahoma"/>
          <w:sz w:val="24"/>
          <w:szCs w:val="24"/>
        </w:rPr>
        <w:t xml:space="preserve">duress. I didn’t want to do that again. Like, nineteenth century, </w:t>
      </w:r>
      <w:r w:rsidR="00000000" w:rsidRPr="00FC34DC">
        <w:rPr>
          <w:rFonts w:ascii="Tahoma" w:hAnsi="Tahoma" w:cs="Tahoma"/>
          <w:sz w:val="24"/>
          <w:szCs w:val="24"/>
        </w:rPr>
        <w:t xml:space="preserve">any of that stuff. So I said, </w:t>
      </w:r>
      <w:r w:rsidR="005D7F55">
        <w:rPr>
          <w:rFonts w:ascii="Tahoma" w:hAnsi="Tahoma" w:cs="Tahoma"/>
          <w:sz w:val="24"/>
          <w:szCs w:val="24"/>
        </w:rPr>
        <w:t>“H</w:t>
      </w:r>
      <w:r w:rsidR="00000000" w:rsidRPr="00FC34DC">
        <w:rPr>
          <w:rFonts w:ascii="Tahoma" w:hAnsi="Tahoma" w:cs="Tahoma"/>
          <w:sz w:val="24"/>
          <w:szCs w:val="24"/>
        </w:rPr>
        <w:t>uh, composition</w:t>
      </w:r>
      <w:r w:rsidR="005D7F55">
        <w:rPr>
          <w:rFonts w:ascii="Tahoma" w:hAnsi="Tahoma" w:cs="Tahoma"/>
          <w:sz w:val="24"/>
          <w:szCs w:val="24"/>
        </w:rPr>
        <w:t>. T</w:t>
      </w:r>
      <w:r w:rsidR="00000000" w:rsidRPr="00FC34DC">
        <w:rPr>
          <w:rFonts w:ascii="Tahoma" w:hAnsi="Tahoma" w:cs="Tahoma"/>
          <w:sz w:val="24"/>
          <w:szCs w:val="24"/>
        </w:rPr>
        <w:t>his must be like those advanced composition writing classes I took in undergrad</w:t>
      </w:r>
      <w:r w:rsidR="005D7F55">
        <w:rPr>
          <w:rFonts w:ascii="Tahoma" w:hAnsi="Tahoma" w:cs="Tahoma"/>
          <w:sz w:val="24"/>
          <w:szCs w:val="24"/>
        </w:rPr>
        <w:t>.” S</w:t>
      </w:r>
      <w:r w:rsidR="00000000" w:rsidRPr="00FC34DC">
        <w:rPr>
          <w:rFonts w:ascii="Tahoma" w:hAnsi="Tahoma" w:cs="Tahoma"/>
          <w:sz w:val="24"/>
          <w:szCs w:val="24"/>
        </w:rPr>
        <w:t>o I'm thinking</w:t>
      </w:r>
      <w:r w:rsidR="00394814">
        <w:rPr>
          <w:rFonts w:ascii="Tahoma" w:hAnsi="Tahoma" w:cs="Tahoma"/>
          <w:sz w:val="24"/>
          <w:szCs w:val="24"/>
        </w:rPr>
        <w:t xml:space="preserve"> </w:t>
      </w:r>
      <w:r w:rsidR="00000000" w:rsidRPr="00FC34DC">
        <w:rPr>
          <w:rFonts w:ascii="Tahoma" w:hAnsi="Tahoma" w:cs="Tahoma"/>
          <w:sz w:val="24"/>
          <w:szCs w:val="24"/>
        </w:rPr>
        <w:t xml:space="preserve">I'm </w:t>
      </w:r>
      <w:proofErr w:type="spellStart"/>
      <w:r w:rsidR="00000000" w:rsidRPr="00FC34DC">
        <w:rPr>
          <w:rFonts w:ascii="Tahoma" w:hAnsi="Tahoma" w:cs="Tahoma"/>
          <w:sz w:val="24"/>
          <w:szCs w:val="24"/>
        </w:rPr>
        <w:t>gonna</w:t>
      </w:r>
      <w:proofErr w:type="spellEnd"/>
      <w:r w:rsidR="00000000" w:rsidRPr="00FC34DC">
        <w:rPr>
          <w:rFonts w:ascii="Tahoma" w:hAnsi="Tahoma" w:cs="Tahoma"/>
          <w:sz w:val="24"/>
          <w:szCs w:val="24"/>
        </w:rPr>
        <w:t xml:space="preserve"> do that as my second focus</w:t>
      </w:r>
      <w:r w:rsidR="005D7F55">
        <w:rPr>
          <w:rFonts w:ascii="Tahoma" w:hAnsi="Tahoma" w:cs="Tahoma"/>
          <w:sz w:val="24"/>
          <w:szCs w:val="24"/>
        </w:rPr>
        <w:t xml:space="preserve"> a</w:t>
      </w:r>
      <w:r w:rsidR="00000000" w:rsidRPr="00FC34DC">
        <w:rPr>
          <w:rFonts w:ascii="Tahoma" w:hAnsi="Tahoma" w:cs="Tahoma"/>
          <w:sz w:val="24"/>
          <w:szCs w:val="24"/>
        </w:rPr>
        <w:t>nd it'll just be a lot of different writing.</w:t>
      </w:r>
      <w:r w:rsidR="005D7F55">
        <w:rPr>
          <w:rFonts w:ascii="Tahoma" w:hAnsi="Tahoma" w:cs="Tahoma"/>
          <w:sz w:val="24"/>
          <w:szCs w:val="24"/>
        </w:rPr>
        <w:t xml:space="preserve"> </w:t>
      </w:r>
      <w:r w:rsidR="00000000" w:rsidRPr="00FC34DC">
        <w:rPr>
          <w:rFonts w:ascii="Tahoma" w:hAnsi="Tahoma" w:cs="Tahoma"/>
          <w:sz w:val="24"/>
          <w:szCs w:val="24"/>
        </w:rPr>
        <w:t>And lo and behold, it was this field called composition studies</w:t>
      </w:r>
      <w:r w:rsidR="00394814">
        <w:rPr>
          <w:rFonts w:ascii="Tahoma" w:hAnsi="Tahoma" w:cs="Tahoma"/>
          <w:sz w:val="24"/>
          <w:szCs w:val="24"/>
        </w:rPr>
        <w:t>,</w:t>
      </w:r>
      <w:r w:rsidR="00000000" w:rsidRPr="00FC34DC">
        <w:rPr>
          <w:rFonts w:ascii="Tahoma" w:hAnsi="Tahoma" w:cs="Tahoma"/>
          <w:sz w:val="24"/>
          <w:szCs w:val="24"/>
        </w:rPr>
        <w:t xml:space="preserve"> that I was actually learning about pedagogy and</w:t>
      </w:r>
      <w:r w:rsidR="005D7F55">
        <w:rPr>
          <w:rFonts w:ascii="Tahoma" w:hAnsi="Tahoma" w:cs="Tahoma"/>
          <w:sz w:val="24"/>
          <w:szCs w:val="24"/>
        </w:rPr>
        <w:t>,</w:t>
      </w:r>
      <w:r w:rsidR="00000000" w:rsidRPr="00FC34DC">
        <w:rPr>
          <w:rFonts w:ascii="Tahoma" w:hAnsi="Tahoma" w:cs="Tahoma"/>
          <w:sz w:val="24"/>
          <w:szCs w:val="24"/>
        </w:rPr>
        <w:t xml:space="preserve"> like, the teaching of writing, which I was like, </w:t>
      </w:r>
      <w:r w:rsidR="005D7F55">
        <w:rPr>
          <w:rFonts w:ascii="Tahoma" w:hAnsi="Tahoma" w:cs="Tahoma"/>
          <w:sz w:val="24"/>
          <w:szCs w:val="24"/>
        </w:rPr>
        <w:t>“</w:t>
      </w:r>
      <w:r w:rsidR="00000000" w:rsidRPr="00FC34DC">
        <w:rPr>
          <w:rFonts w:ascii="Tahoma" w:hAnsi="Tahoma" w:cs="Tahoma"/>
          <w:sz w:val="24"/>
          <w:szCs w:val="24"/>
        </w:rPr>
        <w:t>What is this</w:t>
      </w:r>
      <w:r w:rsidR="00394814">
        <w:rPr>
          <w:rFonts w:ascii="Tahoma" w:hAnsi="Tahoma" w:cs="Tahoma"/>
          <w:sz w:val="24"/>
          <w:szCs w:val="24"/>
        </w:rPr>
        <w:t>?</w:t>
      </w:r>
      <w:r w:rsidR="00000000" w:rsidRPr="00FC34DC">
        <w:rPr>
          <w:rFonts w:ascii="Tahoma" w:hAnsi="Tahoma" w:cs="Tahoma"/>
          <w:sz w:val="24"/>
          <w:szCs w:val="24"/>
        </w:rPr>
        <w:t xml:space="preserve"> I don't know, if I'm, you know, that interested</w:t>
      </w:r>
      <w:r w:rsidR="00394814">
        <w:rPr>
          <w:rFonts w:ascii="Tahoma" w:hAnsi="Tahoma" w:cs="Tahoma"/>
          <w:sz w:val="24"/>
          <w:szCs w:val="24"/>
        </w:rPr>
        <w:t>.” And then I h</w:t>
      </w:r>
      <w:r w:rsidR="00000000" w:rsidRPr="00FC34DC">
        <w:rPr>
          <w:rFonts w:ascii="Tahoma" w:hAnsi="Tahoma" w:cs="Tahoma"/>
          <w:sz w:val="24"/>
          <w:szCs w:val="24"/>
        </w:rPr>
        <w:t>ad to take</w:t>
      </w:r>
      <w:r w:rsidR="00394814">
        <w:rPr>
          <w:rFonts w:ascii="Tahoma" w:hAnsi="Tahoma" w:cs="Tahoma"/>
          <w:sz w:val="24"/>
          <w:szCs w:val="24"/>
        </w:rPr>
        <w:t>—</w:t>
      </w:r>
      <w:r w:rsidR="00000000" w:rsidRPr="00FC34DC">
        <w:rPr>
          <w:rFonts w:ascii="Tahoma" w:hAnsi="Tahoma" w:cs="Tahoma"/>
          <w:sz w:val="24"/>
          <w:szCs w:val="24"/>
        </w:rPr>
        <w:t>the first history of rhetoric class was a part of that. And so I got introduced to the field very accidentally</w:t>
      </w:r>
      <w:r w:rsidR="00394814">
        <w:rPr>
          <w:rFonts w:ascii="Tahoma" w:hAnsi="Tahoma" w:cs="Tahoma"/>
          <w:sz w:val="24"/>
          <w:szCs w:val="24"/>
        </w:rPr>
        <w:t>—</w:t>
      </w:r>
      <w:r w:rsidR="00000000" w:rsidRPr="00FC34DC">
        <w:rPr>
          <w:rFonts w:ascii="Tahoma" w:hAnsi="Tahoma" w:cs="Tahoma"/>
          <w:sz w:val="24"/>
          <w:szCs w:val="24"/>
        </w:rPr>
        <w:t>like, I had no idea what I was stepping into when I picked my second focus. But I say all that to say that I then fell in love with co</w:t>
      </w:r>
      <w:r w:rsidR="00394814">
        <w:rPr>
          <w:rFonts w:ascii="Tahoma" w:hAnsi="Tahoma" w:cs="Tahoma"/>
          <w:sz w:val="24"/>
          <w:szCs w:val="24"/>
        </w:rPr>
        <w:t>mp/</w:t>
      </w:r>
      <w:proofErr w:type="spellStart"/>
      <w:r w:rsidR="00394814">
        <w:rPr>
          <w:rFonts w:ascii="Tahoma" w:hAnsi="Tahoma" w:cs="Tahoma"/>
          <w:sz w:val="24"/>
          <w:szCs w:val="24"/>
        </w:rPr>
        <w:t>rhet</w:t>
      </w:r>
      <w:proofErr w:type="spellEnd"/>
      <w:r w:rsidR="00000000" w:rsidRPr="00FC34DC">
        <w:rPr>
          <w:rFonts w:ascii="Tahoma" w:hAnsi="Tahoma" w:cs="Tahoma"/>
          <w:sz w:val="24"/>
          <w:szCs w:val="24"/>
        </w:rPr>
        <w:t>, as I started calling it, and decided to do my PhD in rhetoric after that. And so it was kind of like accidentally</w:t>
      </w:r>
      <w:r w:rsidR="00394814">
        <w:rPr>
          <w:rFonts w:ascii="Tahoma" w:hAnsi="Tahoma" w:cs="Tahoma"/>
          <w:sz w:val="24"/>
          <w:szCs w:val="24"/>
        </w:rPr>
        <w:t>-</w:t>
      </w:r>
      <w:r w:rsidR="00000000" w:rsidRPr="00FC34DC">
        <w:rPr>
          <w:rFonts w:ascii="Tahoma" w:hAnsi="Tahoma" w:cs="Tahoma"/>
          <w:sz w:val="24"/>
          <w:szCs w:val="24"/>
        </w:rPr>
        <w:t>becoming</w:t>
      </w:r>
      <w:r w:rsidR="00394814">
        <w:rPr>
          <w:rFonts w:ascii="Tahoma" w:hAnsi="Tahoma" w:cs="Tahoma"/>
          <w:sz w:val="24"/>
          <w:szCs w:val="24"/>
        </w:rPr>
        <w:t>-</w:t>
      </w:r>
      <w:r w:rsidR="00000000" w:rsidRPr="00FC34DC">
        <w:rPr>
          <w:rFonts w:ascii="Tahoma" w:hAnsi="Tahoma" w:cs="Tahoma"/>
          <w:sz w:val="24"/>
          <w:szCs w:val="24"/>
        </w:rPr>
        <w:t>an</w:t>
      </w:r>
      <w:r w:rsidR="00394814">
        <w:rPr>
          <w:rFonts w:ascii="Tahoma" w:hAnsi="Tahoma" w:cs="Tahoma"/>
          <w:sz w:val="24"/>
          <w:szCs w:val="24"/>
        </w:rPr>
        <w:t>-</w:t>
      </w:r>
      <w:r w:rsidR="00000000" w:rsidRPr="00FC34DC">
        <w:rPr>
          <w:rFonts w:ascii="Tahoma" w:hAnsi="Tahoma" w:cs="Tahoma"/>
          <w:sz w:val="24"/>
          <w:szCs w:val="24"/>
        </w:rPr>
        <w:t>academic</w:t>
      </w:r>
      <w:r w:rsidR="00394814">
        <w:rPr>
          <w:rFonts w:ascii="Tahoma" w:hAnsi="Tahoma" w:cs="Tahoma"/>
          <w:sz w:val="24"/>
          <w:szCs w:val="24"/>
        </w:rPr>
        <w:t>-</w:t>
      </w:r>
      <w:r w:rsidR="00000000" w:rsidRPr="00FC34DC">
        <w:rPr>
          <w:rFonts w:ascii="Tahoma" w:hAnsi="Tahoma" w:cs="Tahoma"/>
          <w:sz w:val="24"/>
          <w:szCs w:val="24"/>
        </w:rPr>
        <w:t>when</w:t>
      </w:r>
      <w:r w:rsidR="00394814">
        <w:rPr>
          <w:rFonts w:ascii="Tahoma" w:hAnsi="Tahoma" w:cs="Tahoma"/>
          <w:sz w:val="24"/>
          <w:szCs w:val="24"/>
        </w:rPr>
        <w:t>-</w:t>
      </w:r>
      <w:r w:rsidR="00000000" w:rsidRPr="00FC34DC">
        <w:rPr>
          <w:rFonts w:ascii="Tahoma" w:hAnsi="Tahoma" w:cs="Tahoma"/>
          <w:sz w:val="24"/>
          <w:szCs w:val="24"/>
        </w:rPr>
        <w:t>I</w:t>
      </w:r>
      <w:r w:rsidR="00394814">
        <w:rPr>
          <w:rFonts w:ascii="Tahoma" w:hAnsi="Tahoma" w:cs="Tahoma"/>
          <w:sz w:val="24"/>
          <w:szCs w:val="24"/>
        </w:rPr>
        <w:t>-</w:t>
      </w:r>
      <w:r w:rsidR="00000000" w:rsidRPr="00FC34DC">
        <w:rPr>
          <w:rFonts w:ascii="Tahoma" w:hAnsi="Tahoma" w:cs="Tahoma"/>
          <w:sz w:val="24"/>
          <w:szCs w:val="24"/>
        </w:rPr>
        <w:t>really</w:t>
      </w:r>
      <w:r w:rsidR="00394814">
        <w:rPr>
          <w:rFonts w:ascii="Tahoma" w:hAnsi="Tahoma" w:cs="Tahoma"/>
          <w:sz w:val="24"/>
          <w:szCs w:val="24"/>
        </w:rPr>
        <w:t>-</w:t>
      </w:r>
      <w:r w:rsidR="00000000" w:rsidRPr="00FC34DC">
        <w:rPr>
          <w:rFonts w:ascii="Tahoma" w:hAnsi="Tahoma" w:cs="Tahoma"/>
          <w:sz w:val="24"/>
          <w:szCs w:val="24"/>
        </w:rPr>
        <w:t>just</w:t>
      </w:r>
      <w:r w:rsidR="00394814">
        <w:rPr>
          <w:rFonts w:ascii="Tahoma" w:hAnsi="Tahoma" w:cs="Tahoma"/>
          <w:sz w:val="24"/>
          <w:szCs w:val="24"/>
        </w:rPr>
        <w:t>-</w:t>
      </w:r>
      <w:r w:rsidR="00000000" w:rsidRPr="00FC34DC">
        <w:rPr>
          <w:rFonts w:ascii="Tahoma" w:hAnsi="Tahoma" w:cs="Tahoma"/>
          <w:sz w:val="24"/>
          <w:szCs w:val="24"/>
        </w:rPr>
        <w:t>wanted</w:t>
      </w:r>
      <w:r w:rsidR="00394814">
        <w:rPr>
          <w:rFonts w:ascii="Tahoma" w:hAnsi="Tahoma" w:cs="Tahoma"/>
          <w:sz w:val="24"/>
          <w:szCs w:val="24"/>
        </w:rPr>
        <w:t>-</w:t>
      </w:r>
      <w:r w:rsidR="00000000" w:rsidRPr="00FC34DC">
        <w:rPr>
          <w:rFonts w:ascii="Tahoma" w:hAnsi="Tahoma" w:cs="Tahoma"/>
          <w:sz w:val="24"/>
          <w:szCs w:val="24"/>
        </w:rPr>
        <w:t>to</w:t>
      </w:r>
      <w:r w:rsidR="00394814">
        <w:rPr>
          <w:rFonts w:ascii="Tahoma" w:hAnsi="Tahoma" w:cs="Tahoma"/>
          <w:sz w:val="24"/>
          <w:szCs w:val="24"/>
        </w:rPr>
        <w:t>-</w:t>
      </w:r>
      <w:r w:rsidR="00000000" w:rsidRPr="00FC34DC">
        <w:rPr>
          <w:rFonts w:ascii="Tahoma" w:hAnsi="Tahoma" w:cs="Tahoma"/>
          <w:sz w:val="24"/>
          <w:szCs w:val="24"/>
        </w:rPr>
        <w:t>be</w:t>
      </w:r>
      <w:r w:rsidR="00394814">
        <w:rPr>
          <w:rFonts w:ascii="Tahoma" w:hAnsi="Tahoma" w:cs="Tahoma"/>
          <w:sz w:val="24"/>
          <w:szCs w:val="24"/>
        </w:rPr>
        <w:t>-</w:t>
      </w:r>
      <w:r w:rsidR="00000000" w:rsidRPr="00FC34DC">
        <w:rPr>
          <w:rFonts w:ascii="Tahoma" w:hAnsi="Tahoma" w:cs="Tahoma"/>
          <w:sz w:val="24"/>
          <w:szCs w:val="24"/>
        </w:rPr>
        <w:t>a</w:t>
      </w:r>
      <w:r w:rsidR="00394814">
        <w:rPr>
          <w:rFonts w:ascii="Tahoma" w:hAnsi="Tahoma" w:cs="Tahoma"/>
          <w:sz w:val="24"/>
          <w:szCs w:val="24"/>
        </w:rPr>
        <w:t>-</w:t>
      </w:r>
      <w:r w:rsidR="00000000" w:rsidRPr="00FC34DC">
        <w:rPr>
          <w:rFonts w:ascii="Tahoma" w:hAnsi="Tahoma" w:cs="Tahoma"/>
          <w:sz w:val="24"/>
          <w:szCs w:val="24"/>
        </w:rPr>
        <w:t>writer</w:t>
      </w:r>
      <w:r w:rsidR="005D7F55">
        <w:rPr>
          <w:rFonts w:ascii="Tahoma" w:hAnsi="Tahoma" w:cs="Tahoma"/>
          <w:sz w:val="24"/>
          <w:szCs w:val="24"/>
        </w:rPr>
        <w:t xml:space="preserve"> </w:t>
      </w:r>
      <w:r w:rsidR="00000000" w:rsidRPr="00FC34DC">
        <w:rPr>
          <w:rFonts w:ascii="Tahoma" w:hAnsi="Tahoma" w:cs="Tahoma"/>
          <w:sz w:val="24"/>
          <w:szCs w:val="24"/>
        </w:rPr>
        <w:t>trajectory.</w:t>
      </w:r>
    </w:p>
    <w:p w14:paraId="2AFA20BF" w14:textId="77777777" w:rsidR="00394814" w:rsidRDefault="00394814">
      <w:pPr>
        <w:spacing w:after="0"/>
        <w:rPr>
          <w:rFonts w:ascii="Tahoma" w:hAnsi="Tahoma" w:cs="Tahoma"/>
          <w:sz w:val="24"/>
          <w:szCs w:val="24"/>
        </w:rPr>
      </w:pPr>
    </w:p>
    <w:p w14:paraId="103EA295" w14:textId="77777777" w:rsidR="00593635" w:rsidRDefault="00394814">
      <w:pPr>
        <w:spacing w:after="0"/>
        <w:rPr>
          <w:rFonts w:ascii="Tahoma" w:hAnsi="Tahoma" w:cs="Tahoma"/>
          <w:sz w:val="24"/>
          <w:szCs w:val="24"/>
        </w:rPr>
      </w:pPr>
      <w:r>
        <w:rPr>
          <w:rFonts w:ascii="Tahoma" w:hAnsi="Tahoma" w:cs="Tahoma"/>
          <w:sz w:val="24"/>
          <w:szCs w:val="24"/>
        </w:rPr>
        <w:t xml:space="preserve">H: </w:t>
      </w:r>
      <w:r w:rsidR="00000000" w:rsidRPr="00FC34DC">
        <w:rPr>
          <w:rFonts w:ascii="Tahoma" w:hAnsi="Tahoma" w:cs="Tahoma"/>
          <w:sz w:val="24"/>
          <w:szCs w:val="24"/>
        </w:rPr>
        <w:t>You know, we share a similar story, because the same thing happened to me</w:t>
      </w:r>
      <w:r w:rsidR="00593635">
        <w:rPr>
          <w:rFonts w:ascii="Tahoma" w:hAnsi="Tahoma" w:cs="Tahoma"/>
          <w:sz w:val="24"/>
          <w:szCs w:val="24"/>
        </w:rPr>
        <w:t>.</w:t>
      </w:r>
      <w:r w:rsidR="00000000" w:rsidRPr="00FC34DC">
        <w:rPr>
          <w:rFonts w:ascii="Tahoma" w:hAnsi="Tahoma" w:cs="Tahoma"/>
          <w:sz w:val="24"/>
          <w:szCs w:val="24"/>
        </w:rPr>
        <w:t xml:space="preserve"> I did a</w:t>
      </w:r>
      <w:r w:rsidR="00593635">
        <w:rPr>
          <w:rFonts w:ascii="Tahoma" w:hAnsi="Tahoma" w:cs="Tahoma"/>
          <w:sz w:val="24"/>
          <w:szCs w:val="24"/>
        </w:rPr>
        <w:t>n</w:t>
      </w:r>
      <w:r w:rsidR="00000000" w:rsidRPr="00FC34DC">
        <w:rPr>
          <w:rFonts w:ascii="Tahoma" w:hAnsi="Tahoma" w:cs="Tahoma"/>
          <w:sz w:val="24"/>
          <w:szCs w:val="24"/>
        </w:rPr>
        <w:t xml:space="preserve"> MFA program. And I took a course</w:t>
      </w:r>
      <w:r w:rsidR="00593635">
        <w:rPr>
          <w:rFonts w:ascii="Tahoma" w:hAnsi="Tahoma" w:cs="Tahoma"/>
          <w:sz w:val="24"/>
          <w:szCs w:val="24"/>
        </w:rPr>
        <w:t>—</w:t>
      </w:r>
      <w:r w:rsidR="00000000" w:rsidRPr="00FC34DC">
        <w:rPr>
          <w:rFonts w:ascii="Tahoma" w:hAnsi="Tahoma" w:cs="Tahoma"/>
          <w:sz w:val="24"/>
          <w:szCs w:val="24"/>
        </w:rPr>
        <w:t>it was suggested that I get a certificate and rhetoric and composition</w:t>
      </w:r>
      <w:r w:rsidR="00593635">
        <w:rPr>
          <w:rFonts w:ascii="Tahoma" w:hAnsi="Tahoma" w:cs="Tahoma"/>
          <w:sz w:val="24"/>
          <w:szCs w:val="24"/>
        </w:rPr>
        <w:t>, a</w:t>
      </w:r>
      <w:r w:rsidR="00000000" w:rsidRPr="00FC34DC">
        <w:rPr>
          <w:rFonts w:ascii="Tahoma" w:hAnsi="Tahoma" w:cs="Tahoma"/>
          <w:sz w:val="24"/>
          <w:szCs w:val="24"/>
        </w:rPr>
        <w:t xml:space="preserve">nd I took a course on rhetorical education. And I'm like, </w:t>
      </w:r>
      <w:r w:rsidR="00593635">
        <w:rPr>
          <w:rFonts w:ascii="Tahoma" w:hAnsi="Tahoma" w:cs="Tahoma"/>
          <w:sz w:val="24"/>
          <w:szCs w:val="24"/>
        </w:rPr>
        <w:t>“</w:t>
      </w:r>
      <w:r w:rsidR="00000000" w:rsidRPr="00FC34DC">
        <w:rPr>
          <w:rFonts w:ascii="Tahoma" w:hAnsi="Tahoma" w:cs="Tahoma"/>
          <w:sz w:val="24"/>
          <w:szCs w:val="24"/>
        </w:rPr>
        <w:t>What is this rhetoric thing? What in the heck</w:t>
      </w:r>
      <w:r w:rsidR="00593635">
        <w:rPr>
          <w:rFonts w:ascii="Tahoma" w:hAnsi="Tahoma" w:cs="Tahoma"/>
          <w:sz w:val="24"/>
          <w:szCs w:val="24"/>
        </w:rPr>
        <w:t>?” A</w:t>
      </w:r>
      <w:r w:rsidR="00000000" w:rsidRPr="00FC34DC">
        <w:rPr>
          <w:rFonts w:ascii="Tahoma" w:hAnsi="Tahoma" w:cs="Tahoma"/>
          <w:sz w:val="24"/>
          <w:szCs w:val="24"/>
        </w:rPr>
        <w:t>nd it just opened up</w:t>
      </w:r>
      <w:r w:rsidR="005D7F55">
        <w:rPr>
          <w:rFonts w:ascii="Tahoma" w:hAnsi="Tahoma" w:cs="Tahoma"/>
          <w:sz w:val="24"/>
          <w:szCs w:val="24"/>
        </w:rPr>
        <w:t xml:space="preserve"> a</w:t>
      </w:r>
      <w:r w:rsidR="00000000" w:rsidRPr="00FC34DC">
        <w:rPr>
          <w:rFonts w:ascii="Tahoma" w:hAnsi="Tahoma" w:cs="Tahoma"/>
          <w:sz w:val="24"/>
          <w:szCs w:val="24"/>
        </w:rPr>
        <w:t xml:space="preserve"> whole new world</w:t>
      </w:r>
      <w:r w:rsidR="005D7F55">
        <w:rPr>
          <w:rFonts w:ascii="Tahoma" w:hAnsi="Tahoma" w:cs="Tahoma"/>
          <w:sz w:val="24"/>
          <w:szCs w:val="24"/>
        </w:rPr>
        <w:t xml:space="preserve">. </w:t>
      </w:r>
      <w:r w:rsidR="00000000" w:rsidRPr="00FC34DC">
        <w:rPr>
          <w:rFonts w:ascii="Tahoma" w:hAnsi="Tahoma" w:cs="Tahoma"/>
          <w:sz w:val="24"/>
          <w:szCs w:val="24"/>
        </w:rPr>
        <w:t>Yeah.</w:t>
      </w:r>
      <w:r w:rsidR="00593635">
        <w:rPr>
          <w:rFonts w:ascii="Tahoma" w:hAnsi="Tahoma" w:cs="Tahoma"/>
          <w:sz w:val="24"/>
          <w:szCs w:val="24"/>
        </w:rPr>
        <w:t xml:space="preserve"> Ersula?</w:t>
      </w:r>
    </w:p>
    <w:p w14:paraId="06E84666" w14:textId="77777777" w:rsidR="00593635" w:rsidRDefault="00593635">
      <w:pPr>
        <w:spacing w:after="0"/>
        <w:rPr>
          <w:rFonts w:ascii="Tahoma" w:hAnsi="Tahoma" w:cs="Tahoma"/>
          <w:sz w:val="24"/>
          <w:szCs w:val="24"/>
        </w:rPr>
      </w:pPr>
    </w:p>
    <w:p w14:paraId="562486EC" w14:textId="77777777" w:rsidR="009C5695" w:rsidRPr="00FC34DC" w:rsidRDefault="00000000">
      <w:pPr>
        <w:spacing w:after="0"/>
        <w:rPr>
          <w:rFonts w:ascii="Tahoma" w:hAnsi="Tahoma" w:cs="Tahoma"/>
          <w:sz w:val="24"/>
          <w:szCs w:val="24"/>
        </w:rPr>
      </w:pPr>
      <w:r w:rsidRPr="00FC34DC">
        <w:rPr>
          <w:rFonts w:ascii="Tahoma" w:hAnsi="Tahoma" w:cs="Tahoma"/>
          <w:color w:val="5D7284"/>
          <w:sz w:val="24"/>
          <w:szCs w:val="24"/>
        </w:rPr>
        <w:t>32:53</w:t>
      </w:r>
    </w:p>
    <w:p w14:paraId="4659F532" w14:textId="77777777" w:rsidR="00593635" w:rsidRDefault="00593635">
      <w:pPr>
        <w:spacing w:after="0"/>
        <w:rPr>
          <w:rFonts w:ascii="Tahoma" w:hAnsi="Tahoma" w:cs="Tahoma"/>
          <w:sz w:val="24"/>
          <w:szCs w:val="24"/>
        </w:rPr>
      </w:pPr>
    </w:p>
    <w:p w14:paraId="760DEC96" w14:textId="0E266275" w:rsidR="009C5695" w:rsidRPr="00FC34DC" w:rsidRDefault="00593635">
      <w:pPr>
        <w:spacing w:after="0"/>
        <w:rPr>
          <w:rFonts w:ascii="Tahoma" w:hAnsi="Tahoma" w:cs="Tahoma"/>
          <w:sz w:val="24"/>
          <w:szCs w:val="24"/>
        </w:rPr>
      </w:pPr>
      <w:r>
        <w:rPr>
          <w:rFonts w:ascii="Tahoma" w:hAnsi="Tahoma" w:cs="Tahoma"/>
          <w:sz w:val="24"/>
          <w:szCs w:val="24"/>
        </w:rPr>
        <w:t xml:space="preserve">O: </w:t>
      </w:r>
      <w:r w:rsidR="00A46BC3">
        <w:rPr>
          <w:rFonts w:ascii="Tahoma" w:hAnsi="Tahoma" w:cs="Tahoma"/>
          <w:sz w:val="24"/>
          <w:szCs w:val="24"/>
        </w:rPr>
        <w:t>Ersula Ore,</w:t>
      </w:r>
      <w:r w:rsidR="00000000" w:rsidRPr="00FC34DC">
        <w:rPr>
          <w:rFonts w:ascii="Tahoma" w:hAnsi="Tahoma" w:cs="Tahoma"/>
          <w:sz w:val="24"/>
          <w:szCs w:val="24"/>
        </w:rPr>
        <w:t xml:space="preserve"> associate professor</w:t>
      </w:r>
      <w:r w:rsidR="00A46BC3">
        <w:rPr>
          <w:rFonts w:ascii="Tahoma" w:hAnsi="Tahoma" w:cs="Tahoma"/>
          <w:sz w:val="24"/>
          <w:szCs w:val="24"/>
        </w:rPr>
        <w:t>,</w:t>
      </w:r>
      <w:r w:rsidR="00000000" w:rsidRPr="00FC34DC">
        <w:rPr>
          <w:rFonts w:ascii="Tahoma" w:hAnsi="Tahoma" w:cs="Tahoma"/>
          <w:sz w:val="24"/>
          <w:szCs w:val="24"/>
        </w:rPr>
        <w:t xml:space="preserve"> Arizona State University</w:t>
      </w:r>
      <w:r w:rsidR="00A46BC3">
        <w:rPr>
          <w:rFonts w:ascii="Tahoma" w:hAnsi="Tahoma" w:cs="Tahoma"/>
          <w:sz w:val="24"/>
          <w:szCs w:val="24"/>
        </w:rPr>
        <w:t>. M</w:t>
      </w:r>
      <w:r w:rsidR="00000000" w:rsidRPr="00FC34DC">
        <w:rPr>
          <w:rFonts w:ascii="Tahoma" w:hAnsi="Tahoma" w:cs="Tahoma"/>
          <w:sz w:val="24"/>
          <w:szCs w:val="24"/>
        </w:rPr>
        <w:t>y origin story begins with</w:t>
      </w:r>
      <w:r w:rsidR="00A46BC3">
        <w:rPr>
          <w:rFonts w:ascii="Tahoma" w:hAnsi="Tahoma" w:cs="Tahoma"/>
          <w:sz w:val="24"/>
          <w:szCs w:val="24"/>
        </w:rPr>
        <w:t xml:space="preserve"> </w:t>
      </w:r>
      <w:r w:rsidR="00000000" w:rsidRPr="00FC34DC">
        <w:rPr>
          <w:rFonts w:ascii="Tahoma" w:hAnsi="Tahoma" w:cs="Tahoma"/>
          <w:sz w:val="24"/>
          <w:szCs w:val="24"/>
        </w:rPr>
        <w:t>my father t</w:t>
      </w:r>
      <w:r w:rsidR="00A46BC3">
        <w:rPr>
          <w:rFonts w:ascii="Tahoma" w:hAnsi="Tahoma" w:cs="Tahoma"/>
          <w:sz w:val="24"/>
          <w:szCs w:val="24"/>
        </w:rPr>
        <w:t>elling</w:t>
      </w:r>
      <w:r w:rsidR="00000000" w:rsidRPr="00FC34DC">
        <w:rPr>
          <w:rFonts w:ascii="Tahoma" w:hAnsi="Tahoma" w:cs="Tahoma"/>
          <w:sz w:val="24"/>
          <w:szCs w:val="24"/>
        </w:rPr>
        <w:t xml:space="preserve"> me that I wasn't going to be</w:t>
      </w:r>
      <w:r w:rsidR="00A46BC3">
        <w:rPr>
          <w:rFonts w:ascii="Tahoma" w:hAnsi="Tahoma" w:cs="Tahoma"/>
          <w:sz w:val="24"/>
          <w:szCs w:val="24"/>
        </w:rPr>
        <w:t>—</w:t>
      </w:r>
      <w:r w:rsidR="00000000" w:rsidRPr="00FC34DC">
        <w:rPr>
          <w:rFonts w:ascii="Tahoma" w:hAnsi="Tahoma" w:cs="Tahoma"/>
          <w:sz w:val="24"/>
          <w:szCs w:val="24"/>
        </w:rPr>
        <w:t>I</w:t>
      </w:r>
      <w:r w:rsidR="00A46BC3">
        <w:rPr>
          <w:rFonts w:ascii="Tahoma" w:hAnsi="Tahoma" w:cs="Tahoma"/>
          <w:sz w:val="24"/>
          <w:szCs w:val="24"/>
        </w:rPr>
        <w:t xml:space="preserve"> had</w:t>
      </w:r>
      <w:r w:rsidR="00000000" w:rsidRPr="00FC34DC">
        <w:rPr>
          <w:rFonts w:ascii="Tahoma" w:hAnsi="Tahoma" w:cs="Tahoma"/>
          <w:sz w:val="24"/>
          <w:szCs w:val="24"/>
        </w:rPr>
        <w:t xml:space="preserve"> signed up for creative writing</w:t>
      </w:r>
      <w:r w:rsidR="00A46BC3">
        <w:rPr>
          <w:rFonts w:ascii="Tahoma" w:hAnsi="Tahoma" w:cs="Tahoma"/>
          <w:sz w:val="24"/>
          <w:szCs w:val="24"/>
        </w:rPr>
        <w:t>, a</w:t>
      </w:r>
      <w:r w:rsidR="00000000" w:rsidRPr="00FC34DC">
        <w:rPr>
          <w:rFonts w:ascii="Tahoma" w:hAnsi="Tahoma" w:cs="Tahoma"/>
          <w:sz w:val="24"/>
          <w:szCs w:val="24"/>
        </w:rPr>
        <w:t>nd that's what I planned on doing</w:t>
      </w:r>
      <w:r w:rsidR="00A46BC3">
        <w:rPr>
          <w:rFonts w:ascii="Tahoma" w:hAnsi="Tahoma" w:cs="Tahoma"/>
          <w:sz w:val="24"/>
          <w:szCs w:val="24"/>
        </w:rPr>
        <w:t>, was</w:t>
      </w:r>
      <w:r w:rsidR="00000000" w:rsidRPr="00FC34DC">
        <w:rPr>
          <w:rFonts w:ascii="Tahoma" w:hAnsi="Tahoma" w:cs="Tahoma"/>
          <w:sz w:val="24"/>
          <w:szCs w:val="24"/>
        </w:rPr>
        <w:t xml:space="preserve"> being a creative writer. And my understanding was, as long as I got to read and write and work with students, I'd be happy. And that's all I wanted to do</w:t>
      </w:r>
      <w:r w:rsidR="00A46BC3">
        <w:rPr>
          <w:rFonts w:ascii="Tahoma" w:hAnsi="Tahoma" w:cs="Tahoma"/>
          <w:sz w:val="24"/>
          <w:szCs w:val="24"/>
        </w:rPr>
        <w:t xml:space="preserve"> was just </w:t>
      </w:r>
      <w:r w:rsidR="00000000" w:rsidRPr="00FC34DC">
        <w:rPr>
          <w:rFonts w:ascii="Tahoma" w:hAnsi="Tahoma" w:cs="Tahoma"/>
          <w:sz w:val="24"/>
          <w:szCs w:val="24"/>
        </w:rPr>
        <w:t>read and write and work with students.</w:t>
      </w:r>
      <w:r w:rsidR="00A46BC3">
        <w:rPr>
          <w:rFonts w:ascii="Tahoma" w:hAnsi="Tahoma" w:cs="Tahoma"/>
          <w:sz w:val="24"/>
          <w:szCs w:val="24"/>
        </w:rPr>
        <w:t xml:space="preserve"> </w:t>
      </w:r>
      <w:r w:rsidR="00000000" w:rsidRPr="00FC34DC">
        <w:rPr>
          <w:rFonts w:ascii="Tahoma" w:hAnsi="Tahoma" w:cs="Tahoma"/>
          <w:sz w:val="24"/>
          <w:szCs w:val="24"/>
        </w:rPr>
        <w:t>I'm first generation</w:t>
      </w:r>
      <w:r w:rsidR="00A46BC3">
        <w:rPr>
          <w:rFonts w:ascii="Tahoma" w:hAnsi="Tahoma" w:cs="Tahoma"/>
          <w:sz w:val="24"/>
          <w:szCs w:val="24"/>
        </w:rPr>
        <w:t>,</w:t>
      </w:r>
      <w:r w:rsidR="00000000" w:rsidRPr="00FC34DC">
        <w:rPr>
          <w:rFonts w:ascii="Tahoma" w:hAnsi="Tahoma" w:cs="Tahoma"/>
          <w:sz w:val="24"/>
          <w:szCs w:val="24"/>
        </w:rPr>
        <w:t xml:space="preserve"> my father was like, </w:t>
      </w:r>
      <w:r w:rsidR="00A46BC3">
        <w:rPr>
          <w:rFonts w:ascii="Tahoma" w:hAnsi="Tahoma" w:cs="Tahoma"/>
          <w:sz w:val="24"/>
          <w:szCs w:val="24"/>
        </w:rPr>
        <w:t xml:space="preserve">“Well, you </w:t>
      </w:r>
      <w:proofErr w:type="spellStart"/>
      <w:r w:rsidR="00A46BC3">
        <w:rPr>
          <w:rFonts w:ascii="Tahoma" w:hAnsi="Tahoma" w:cs="Tahoma"/>
          <w:sz w:val="24"/>
          <w:szCs w:val="24"/>
        </w:rPr>
        <w:t>ain’t</w:t>
      </w:r>
      <w:proofErr w:type="spellEnd"/>
      <w:r w:rsidR="00A46BC3">
        <w:rPr>
          <w:rFonts w:ascii="Tahoma" w:hAnsi="Tahoma" w:cs="Tahoma"/>
          <w:sz w:val="24"/>
          <w:szCs w:val="24"/>
        </w:rPr>
        <w:t xml:space="preserve"> </w:t>
      </w:r>
      <w:r w:rsidR="00000000" w:rsidRPr="00FC34DC">
        <w:rPr>
          <w:rFonts w:ascii="Tahoma" w:hAnsi="Tahoma" w:cs="Tahoma"/>
          <w:sz w:val="24"/>
          <w:szCs w:val="24"/>
        </w:rPr>
        <w:t>go</w:t>
      </w:r>
      <w:r w:rsidR="00A46BC3">
        <w:rPr>
          <w:rFonts w:ascii="Tahoma" w:hAnsi="Tahoma" w:cs="Tahoma"/>
          <w:sz w:val="24"/>
          <w:szCs w:val="24"/>
        </w:rPr>
        <w:t>ing to</w:t>
      </w:r>
      <w:r w:rsidR="00000000" w:rsidRPr="00FC34DC">
        <w:rPr>
          <w:rFonts w:ascii="Tahoma" w:hAnsi="Tahoma" w:cs="Tahoma"/>
          <w:sz w:val="24"/>
          <w:szCs w:val="24"/>
        </w:rPr>
        <w:t xml:space="preserve"> make no money doing that. </w:t>
      </w:r>
      <w:r w:rsidR="00A46BC3">
        <w:rPr>
          <w:rFonts w:ascii="Tahoma" w:hAnsi="Tahoma" w:cs="Tahoma"/>
          <w:sz w:val="24"/>
          <w:szCs w:val="24"/>
        </w:rPr>
        <w:t>What you going to be,</w:t>
      </w:r>
      <w:r w:rsidR="00000000" w:rsidRPr="00FC34DC">
        <w:rPr>
          <w:rFonts w:ascii="Tahoma" w:hAnsi="Tahoma" w:cs="Tahoma"/>
          <w:sz w:val="24"/>
          <w:szCs w:val="24"/>
        </w:rPr>
        <w:t xml:space="preserve"> Toni Morrison.</w:t>
      </w:r>
      <w:r w:rsidR="00A46BC3">
        <w:rPr>
          <w:rFonts w:ascii="Tahoma" w:hAnsi="Tahoma" w:cs="Tahoma"/>
          <w:sz w:val="24"/>
          <w:szCs w:val="24"/>
        </w:rPr>
        <w:t>”</w:t>
      </w:r>
      <w:r w:rsidR="00000000" w:rsidRPr="00FC34DC">
        <w:rPr>
          <w:rFonts w:ascii="Tahoma" w:hAnsi="Tahoma" w:cs="Tahoma"/>
          <w:sz w:val="24"/>
          <w:szCs w:val="24"/>
        </w:rPr>
        <w:t xml:space="preserve"> I was like, </w:t>
      </w:r>
      <w:r w:rsidR="00A46BC3">
        <w:rPr>
          <w:rFonts w:ascii="Tahoma" w:hAnsi="Tahoma" w:cs="Tahoma"/>
          <w:sz w:val="24"/>
          <w:szCs w:val="24"/>
        </w:rPr>
        <w:t>“</w:t>
      </w:r>
      <w:r w:rsidR="00000000" w:rsidRPr="00FC34DC">
        <w:rPr>
          <w:rFonts w:ascii="Tahoma" w:hAnsi="Tahoma" w:cs="Tahoma"/>
          <w:sz w:val="24"/>
          <w:szCs w:val="24"/>
        </w:rPr>
        <w:t xml:space="preserve">No, I'll be the </w:t>
      </w:r>
      <w:r w:rsidR="00A46BC3">
        <w:rPr>
          <w:rFonts w:ascii="Tahoma" w:hAnsi="Tahoma" w:cs="Tahoma"/>
          <w:sz w:val="24"/>
          <w:szCs w:val="24"/>
        </w:rPr>
        <w:t xml:space="preserve">first Ersula Ore!” He’s like, “Well that </w:t>
      </w:r>
      <w:proofErr w:type="spellStart"/>
      <w:r w:rsidR="00A46BC3">
        <w:rPr>
          <w:rFonts w:ascii="Tahoma" w:hAnsi="Tahoma" w:cs="Tahoma"/>
          <w:sz w:val="24"/>
          <w:szCs w:val="24"/>
        </w:rPr>
        <w:t>a</w:t>
      </w:r>
      <w:r w:rsidR="00000000" w:rsidRPr="00FC34DC">
        <w:rPr>
          <w:rFonts w:ascii="Tahoma" w:hAnsi="Tahoma" w:cs="Tahoma"/>
          <w:sz w:val="24"/>
          <w:szCs w:val="24"/>
        </w:rPr>
        <w:t>in't</w:t>
      </w:r>
      <w:proofErr w:type="spellEnd"/>
      <w:r w:rsidR="00000000" w:rsidRPr="00FC34DC">
        <w:rPr>
          <w:rFonts w:ascii="Tahoma" w:hAnsi="Tahoma" w:cs="Tahoma"/>
          <w:sz w:val="24"/>
          <w:szCs w:val="24"/>
        </w:rPr>
        <w:t xml:space="preserve"> nobody</w:t>
      </w:r>
      <w:r w:rsidR="00A46BC3">
        <w:rPr>
          <w:rFonts w:ascii="Tahoma" w:hAnsi="Tahoma" w:cs="Tahoma"/>
          <w:sz w:val="24"/>
          <w:szCs w:val="24"/>
        </w:rPr>
        <w:t xml:space="preserve">. You got to get a job. </w:t>
      </w:r>
      <w:r w:rsidR="00000000" w:rsidRPr="00FC34DC">
        <w:rPr>
          <w:rFonts w:ascii="Tahoma" w:hAnsi="Tahoma" w:cs="Tahoma"/>
          <w:sz w:val="24"/>
          <w:szCs w:val="24"/>
        </w:rPr>
        <w:t>You</w:t>
      </w:r>
      <w:r w:rsidR="00A46BC3">
        <w:rPr>
          <w:rFonts w:ascii="Tahoma" w:hAnsi="Tahoma" w:cs="Tahoma"/>
          <w:sz w:val="24"/>
          <w:szCs w:val="24"/>
        </w:rPr>
        <w:t xml:space="preserve"> run your</w:t>
      </w:r>
      <w:r w:rsidR="00000000" w:rsidRPr="00FC34DC">
        <w:rPr>
          <w:rFonts w:ascii="Tahoma" w:hAnsi="Tahoma" w:cs="Tahoma"/>
          <w:sz w:val="24"/>
          <w:szCs w:val="24"/>
        </w:rPr>
        <w:t xml:space="preserve"> mouth so much</w:t>
      </w:r>
      <w:r w:rsidR="00A46BC3">
        <w:rPr>
          <w:rFonts w:ascii="Tahoma" w:hAnsi="Tahoma" w:cs="Tahoma"/>
          <w:sz w:val="24"/>
          <w:szCs w:val="24"/>
        </w:rPr>
        <w:t>, y</w:t>
      </w:r>
      <w:r w:rsidR="00000000" w:rsidRPr="00FC34DC">
        <w:rPr>
          <w:rFonts w:ascii="Tahoma" w:hAnsi="Tahoma" w:cs="Tahoma"/>
          <w:sz w:val="24"/>
          <w:szCs w:val="24"/>
        </w:rPr>
        <w:t>ou need to be a lawyer. I don't know why you go to school for this creative writing stuff.</w:t>
      </w:r>
      <w:r w:rsidR="00A46BC3">
        <w:rPr>
          <w:rFonts w:ascii="Tahoma" w:hAnsi="Tahoma" w:cs="Tahoma"/>
          <w:sz w:val="24"/>
          <w:szCs w:val="24"/>
        </w:rPr>
        <w:t>”</w:t>
      </w:r>
      <w:r w:rsidR="00000000" w:rsidRPr="00FC34DC">
        <w:rPr>
          <w:rFonts w:ascii="Tahoma" w:hAnsi="Tahoma" w:cs="Tahoma"/>
          <w:sz w:val="24"/>
          <w:szCs w:val="24"/>
        </w:rPr>
        <w:t xml:space="preserve"> So I'm </w:t>
      </w:r>
      <w:r w:rsidR="00A46BC3">
        <w:rPr>
          <w:rFonts w:ascii="Tahoma" w:hAnsi="Tahoma" w:cs="Tahoma"/>
          <w:sz w:val="24"/>
          <w:szCs w:val="24"/>
        </w:rPr>
        <w:t>i</w:t>
      </w:r>
      <w:r w:rsidR="00000000" w:rsidRPr="00FC34DC">
        <w:rPr>
          <w:rFonts w:ascii="Tahoma" w:hAnsi="Tahoma" w:cs="Tahoma"/>
          <w:sz w:val="24"/>
          <w:szCs w:val="24"/>
        </w:rPr>
        <w:t>n undergrad</w:t>
      </w:r>
      <w:r w:rsidR="00A46BC3">
        <w:rPr>
          <w:rFonts w:ascii="Tahoma" w:hAnsi="Tahoma" w:cs="Tahoma"/>
          <w:sz w:val="24"/>
          <w:szCs w:val="24"/>
        </w:rPr>
        <w:t xml:space="preserve"> a</w:t>
      </w:r>
      <w:r w:rsidR="00000000" w:rsidRPr="00FC34DC">
        <w:rPr>
          <w:rFonts w:ascii="Tahoma" w:hAnsi="Tahoma" w:cs="Tahoma"/>
          <w:sz w:val="24"/>
          <w:szCs w:val="24"/>
        </w:rPr>
        <w:t>nd I did an English</w:t>
      </w:r>
      <w:r w:rsidR="005E31D1">
        <w:rPr>
          <w:rFonts w:ascii="Tahoma" w:hAnsi="Tahoma" w:cs="Tahoma"/>
          <w:sz w:val="24"/>
          <w:szCs w:val="24"/>
        </w:rPr>
        <w:t xml:space="preserve"> and </w:t>
      </w:r>
      <w:r w:rsidR="00000000" w:rsidRPr="00FC34DC">
        <w:rPr>
          <w:rFonts w:ascii="Tahoma" w:hAnsi="Tahoma" w:cs="Tahoma"/>
          <w:sz w:val="24"/>
          <w:szCs w:val="24"/>
        </w:rPr>
        <w:t xml:space="preserve">anthropology major. </w:t>
      </w:r>
      <w:r w:rsidR="00000000" w:rsidRPr="00FC34DC">
        <w:rPr>
          <w:rFonts w:ascii="Tahoma" w:hAnsi="Tahoma" w:cs="Tahoma"/>
          <w:sz w:val="24"/>
          <w:szCs w:val="24"/>
        </w:rPr>
        <w:lastRenderedPageBreak/>
        <w:t>Because I was really interested in the correlation between what I was seeing in the social world and in the creative writing and the fiction. And I didn't know what I was tracing</w:t>
      </w:r>
      <w:r w:rsidR="00A46BC3">
        <w:rPr>
          <w:rFonts w:ascii="Tahoma" w:hAnsi="Tahoma" w:cs="Tahoma"/>
          <w:sz w:val="24"/>
          <w:szCs w:val="24"/>
        </w:rPr>
        <w:t>, b</w:t>
      </w:r>
      <w:r w:rsidR="00000000" w:rsidRPr="00FC34DC">
        <w:rPr>
          <w:rFonts w:ascii="Tahoma" w:hAnsi="Tahoma" w:cs="Tahoma"/>
          <w:sz w:val="24"/>
          <w:szCs w:val="24"/>
        </w:rPr>
        <w:t xml:space="preserve">ut the short of it is that I was following a rhetorical history of </w:t>
      </w:r>
      <w:r w:rsidR="00A46BC3">
        <w:rPr>
          <w:rFonts w:ascii="Tahoma" w:hAnsi="Tahoma" w:cs="Tahoma"/>
          <w:sz w:val="24"/>
          <w:szCs w:val="24"/>
        </w:rPr>
        <w:t>B</w:t>
      </w:r>
      <w:r w:rsidR="00000000" w:rsidRPr="00FC34DC">
        <w:rPr>
          <w:rFonts w:ascii="Tahoma" w:hAnsi="Tahoma" w:cs="Tahoma"/>
          <w:sz w:val="24"/>
          <w:szCs w:val="24"/>
        </w:rPr>
        <w:t>lack women throughout the diaspora. And so it wasn't until</w:t>
      </w:r>
      <w:r w:rsidR="00A46BC3">
        <w:rPr>
          <w:rFonts w:ascii="Tahoma" w:hAnsi="Tahoma" w:cs="Tahoma"/>
          <w:sz w:val="24"/>
          <w:szCs w:val="24"/>
        </w:rPr>
        <w:t xml:space="preserve"> </w:t>
      </w:r>
      <w:r w:rsidR="00000000" w:rsidRPr="00FC34DC">
        <w:rPr>
          <w:rFonts w:ascii="Tahoma" w:hAnsi="Tahoma" w:cs="Tahoma"/>
          <w:sz w:val="24"/>
          <w:szCs w:val="24"/>
        </w:rPr>
        <w:t>I was in Greece for a couple of months, and there was</w:t>
      </w:r>
      <w:r w:rsidR="00A46BC3">
        <w:rPr>
          <w:rFonts w:ascii="Tahoma" w:hAnsi="Tahoma" w:cs="Tahoma"/>
          <w:sz w:val="24"/>
          <w:szCs w:val="24"/>
        </w:rPr>
        <w:t>—</w:t>
      </w:r>
      <w:r w:rsidR="00000000" w:rsidRPr="00FC34DC">
        <w:rPr>
          <w:rFonts w:ascii="Tahoma" w:hAnsi="Tahoma" w:cs="Tahoma"/>
          <w:sz w:val="24"/>
          <w:szCs w:val="24"/>
        </w:rPr>
        <w:t xml:space="preserve">some shit popped off </w:t>
      </w:r>
      <w:r w:rsidR="00A46BC3">
        <w:rPr>
          <w:rFonts w:ascii="Tahoma" w:hAnsi="Tahoma" w:cs="Tahoma"/>
          <w:sz w:val="24"/>
          <w:szCs w:val="24"/>
        </w:rPr>
        <w:t>is t</w:t>
      </w:r>
      <w:r w:rsidR="00000000" w:rsidRPr="00FC34DC">
        <w:rPr>
          <w:rFonts w:ascii="Tahoma" w:hAnsi="Tahoma" w:cs="Tahoma"/>
          <w:sz w:val="24"/>
          <w:szCs w:val="24"/>
        </w:rPr>
        <w:t xml:space="preserve">he short of it. </w:t>
      </w:r>
      <w:r w:rsidR="00A46BC3">
        <w:rPr>
          <w:rFonts w:ascii="Tahoma" w:hAnsi="Tahoma" w:cs="Tahoma"/>
          <w:sz w:val="24"/>
          <w:szCs w:val="24"/>
        </w:rPr>
        <w:t>A</w:t>
      </w:r>
      <w:r w:rsidR="00000000" w:rsidRPr="00FC34DC">
        <w:rPr>
          <w:rFonts w:ascii="Tahoma" w:hAnsi="Tahoma" w:cs="Tahoma"/>
          <w:sz w:val="24"/>
          <w:szCs w:val="24"/>
        </w:rPr>
        <w:t>nd I was called a feminist</w:t>
      </w:r>
      <w:r w:rsidR="00A46BC3">
        <w:rPr>
          <w:rFonts w:ascii="Tahoma" w:hAnsi="Tahoma" w:cs="Tahoma"/>
          <w:sz w:val="24"/>
          <w:szCs w:val="24"/>
        </w:rPr>
        <w:t xml:space="preserve"> l</w:t>
      </w:r>
      <w:r w:rsidR="00000000" w:rsidRPr="00FC34DC">
        <w:rPr>
          <w:rFonts w:ascii="Tahoma" w:hAnsi="Tahoma" w:cs="Tahoma"/>
          <w:sz w:val="24"/>
          <w:szCs w:val="24"/>
        </w:rPr>
        <w:t>ike it was a really bad thing. And I wasn't</w:t>
      </w:r>
      <w:r w:rsidR="00A46BC3">
        <w:rPr>
          <w:rFonts w:ascii="Tahoma" w:hAnsi="Tahoma" w:cs="Tahoma"/>
          <w:sz w:val="24"/>
          <w:szCs w:val="24"/>
        </w:rPr>
        <w:t>—</w:t>
      </w:r>
      <w:r w:rsidR="00000000" w:rsidRPr="00FC34DC">
        <w:rPr>
          <w:rFonts w:ascii="Tahoma" w:hAnsi="Tahoma" w:cs="Tahoma"/>
          <w:sz w:val="24"/>
          <w:szCs w:val="24"/>
        </w:rPr>
        <w:t>I didn't know what a feminist was</w:t>
      </w:r>
      <w:r w:rsidR="00A46BC3">
        <w:rPr>
          <w:rFonts w:ascii="Tahoma" w:hAnsi="Tahoma" w:cs="Tahoma"/>
          <w:sz w:val="24"/>
          <w:szCs w:val="24"/>
        </w:rPr>
        <w:t>,</w:t>
      </w:r>
      <w:r w:rsidR="00000000" w:rsidRPr="00FC34DC">
        <w:rPr>
          <w:rFonts w:ascii="Tahoma" w:hAnsi="Tahoma" w:cs="Tahoma"/>
          <w:sz w:val="24"/>
          <w:szCs w:val="24"/>
        </w:rPr>
        <w:t xml:space="preserve"> t</w:t>
      </w:r>
      <w:r w:rsidR="00A46BC3">
        <w:rPr>
          <w:rFonts w:ascii="Tahoma" w:hAnsi="Tahoma" w:cs="Tahoma"/>
          <w:sz w:val="24"/>
          <w:szCs w:val="24"/>
        </w:rPr>
        <w:t>ruth</w:t>
      </w:r>
      <w:r w:rsidR="00000000" w:rsidRPr="00FC34DC">
        <w:rPr>
          <w:rFonts w:ascii="Tahoma" w:hAnsi="Tahoma" w:cs="Tahoma"/>
          <w:sz w:val="24"/>
          <w:szCs w:val="24"/>
        </w:rPr>
        <w:t xml:space="preserve"> be told</w:t>
      </w:r>
      <w:r w:rsidR="00A46BC3">
        <w:rPr>
          <w:rFonts w:ascii="Tahoma" w:hAnsi="Tahoma" w:cs="Tahoma"/>
          <w:sz w:val="24"/>
          <w:szCs w:val="24"/>
        </w:rPr>
        <w:t>. L</w:t>
      </w:r>
      <w:r w:rsidR="00000000" w:rsidRPr="00FC34DC">
        <w:rPr>
          <w:rFonts w:ascii="Tahoma" w:hAnsi="Tahoma" w:cs="Tahoma"/>
          <w:sz w:val="24"/>
          <w:szCs w:val="24"/>
        </w:rPr>
        <w:t>ike, I really didn't know</w:t>
      </w:r>
      <w:r w:rsidR="00A46BC3">
        <w:rPr>
          <w:rFonts w:ascii="Tahoma" w:hAnsi="Tahoma" w:cs="Tahoma"/>
          <w:sz w:val="24"/>
          <w:szCs w:val="24"/>
        </w:rPr>
        <w:t>,</w:t>
      </w:r>
      <w:r w:rsidR="00000000" w:rsidRPr="00FC34DC">
        <w:rPr>
          <w:rFonts w:ascii="Tahoma" w:hAnsi="Tahoma" w:cs="Tahoma"/>
          <w:sz w:val="24"/>
          <w:szCs w:val="24"/>
        </w:rPr>
        <w:t xml:space="preserve"> it just seemed like some slanderous term. And then I was like, </w:t>
      </w:r>
      <w:r w:rsidR="00A46BC3">
        <w:rPr>
          <w:rFonts w:ascii="Tahoma" w:hAnsi="Tahoma" w:cs="Tahoma"/>
          <w:sz w:val="24"/>
          <w:szCs w:val="24"/>
        </w:rPr>
        <w:t>“W</w:t>
      </w:r>
      <w:r w:rsidR="00000000" w:rsidRPr="00FC34DC">
        <w:rPr>
          <w:rFonts w:ascii="Tahoma" w:hAnsi="Tahoma" w:cs="Tahoma"/>
          <w:sz w:val="24"/>
          <w:szCs w:val="24"/>
        </w:rPr>
        <w:t>ell, maybe somebody will pay me to figure this out.</w:t>
      </w:r>
      <w:r w:rsidR="00A46BC3">
        <w:rPr>
          <w:rFonts w:ascii="Tahoma" w:hAnsi="Tahoma" w:cs="Tahoma"/>
          <w:sz w:val="24"/>
          <w:szCs w:val="24"/>
        </w:rPr>
        <w:t xml:space="preserve">” [quiet chuckles] </w:t>
      </w:r>
      <w:r w:rsidR="00000000" w:rsidRPr="00FC34DC">
        <w:rPr>
          <w:rFonts w:ascii="Tahoma" w:hAnsi="Tahoma" w:cs="Tahoma"/>
          <w:sz w:val="24"/>
          <w:szCs w:val="24"/>
        </w:rPr>
        <w:t>So</w:t>
      </w:r>
      <w:r w:rsidR="00A46BC3">
        <w:rPr>
          <w:rFonts w:ascii="Tahoma" w:hAnsi="Tahoma" w:cs="Tahoma"/>
          <w:sz w:val="24"/>
          <w:szCs w:val="24"/>
        </w:rPr>
        <w:t xml:space="preserve"> </w:t>
      </w:r>
      <w:r w:rsidR="00000000" w:rsidRPr="00FC34DC">
        <w:rPr>
          <w:rFonts w:ascii="Tahoma" w:hAnsi="Tahoma" w:cs="Tahoma"/>
          <w:sz w:val="24"/>
          <w:szCs w:val="24"/>
        </w:rPr>
        <w:t xml:space="preserve">I said, I still wanted to read and write. And I just thought that if I got an advanced degree, you know, in literature, maybe </w:t>
      </w:r>
      <w:r w:rsidR="005E31D1">
        <w:rPr>
          <w:rFonts w:ascii="Tahoma" w:hAnsi="Tahoma" w:cs="Tahoma"/>
          <w:sz w:val="24"/>
          <w:szCs w:val="24"/>
        </w:rPr>
        <w:t>I could sustain</w:t>
      </w:r>
      <w:r w:rsidR="00000000" w:rsidRPr="00FC34DC">
        <w:rPr>
          <w:rFonts w:ascii="Tahoma" w:hAnsi="Tahoma" w:cs="Tahoma"/>
          <w:sz w:val="24"/>
          <w:szCs w:val="24"/>
        </w:rPr>
        <w:t xml:space="preserve"> my creative writing career. And that was just really the game plan. And being first generation not having any money</w:t>
      </w:r>
      <w:r w:rsidR="005E31D1">
        <w:rPr>
          <w:rFonts w:ascii="Tahoma" w:hAnsi="Tahoma" w:cs="Tahoma"/>
          <w:sz w:val="24"/>
          <w:szCs w:val="24"/>
        </w:rPr>
        <w:t>, i</w:t>
      </w:r>
      <w:r w:rsidR="00000000" w:rsidRPr="00FC34DC">
        <w:rPr>
          <w:rFonts w:ascii="Tahoma" w:hAnsi="Tahoma" w:cs="Tahoma"/>
          <w:sz w:val="24"/>
          <w:szCs w:val="24"/>
        </w:rPr>
        <w:t xml:space="preserve">t was like, </w:t>
      </w:r>
      <w:r w:rsidR="005E31D1">
        <w:rPr>
          <w:rFonts w:ascii="Tahoma" w:hAnsi="Tahoma" w:cs="Tahoma"/>
          <w:sz w:val="24"/>
          <w:szCs w:val="24"/>
        </w:rPr>
        <w:t>“W</w:t>
      </w:r>
      <w:r w:rsidR="00000000" w:rsidRPr="00FC34DC">
        <w:rPr>
          <w:rFonts w:ascii="Tahoma" w:hAnsi="Tahoma" w:cs="Tahoma"/>
          <w:sz w:val="24"/>
          <w:szCs w:val="24"/>
        </w:rPr>
        <w:t xml:space="preserve">ell, who's </w:t>
      </w:r>
      <w:proofErr w:type="spellStart"/>
      <w:r w:rsidR="00000000" w:rsidRPr="00FC34DC">
        <w:rPr>
          <w:rFonts w:ascii="Tahoma" w:hAnsi="Tahoma" w:cs="Tahoma"/>
          <w:sz w:val="24"/>
          <w:szCs w:val="24"/>
        </w:rPr>
        <w:t>gonna</w:t>
      </w:r>
      <w:proofErr w:type="spellEnd"/>
      <w:r w:rsidR="00000000" w:rsidRPr="00FC34DC">
        <w:rPr>
          <w:rFonts w:ascii="Tahoma" w:hAnsi="Tahoma" w:cs="Tahoma"/>
          <w:sz w:val="24"/>
          <w:szCs w:val="24"/>
        </w:rPr>
        <w:t xml:space="preserve"> pay me to make this happen?</w:t>
      </w:r>
      <w:r w:rsidR="005E31D1">
        <w:rPr>
          <w:rFonts w:ascii="Tahoma" w:hAnsi="Tahoma" w:cs="Tahoma"/>
          <w:sz w:val="24"/>
          <w:szCs w:val="24"/>
        </w:rPr>
        <w:t>”</w:t>
      </w:r>
      <w:r w:rsidR="00000000" w:rsidRPr="00FC34DC">
        <w:rPr>
          <w:rFonts w:ascii="Tahoma" w:hAnsi="Tahoma" w:cs="Tahoma"/>
          <w:sz w:val="24"/>
          <w:szCs w:val="24"/>
        </w:rPr>
        <w:t xml:space="preserve"> I'm just real simple, kind of strategic, </w:t>
      </w:r>
      <w:r w:rsidR="005E31D1">
        <w:rPr>
          <w:rFonts w:ascii="Tahoma" w:hAnsi="Tahoma" w:cs="Tahoma"/>
          <w:sz w:val="24"/>
          <w:szCs w:val="24"/>
        </w:rPr>
        <w:t>but real</w:t>
      </w:r>
      <w:r w:rsidR="00000000" w:rsidRPr="00FC34DC">
        <w:rPr>
          <w:rFonts w:ascii="Tahoma" w:hAnsi="Tahoma" w:cs="Tahoma"/>
          <w:sz w:val="24"/>
          <w:szCs w:val="24"/>
        </w:rPr>
        <w:t xml:space="preserve"> simple.</w:t>
      </w:r>
      <w:r w:rsidR="005E31D1">
        <w:rPr>
          <w:rFonts w:ascii="Tahoma" w:hAnsi="Tahoma" w:cs="Tahoma"/>
          <w:sz w:val="24"/>
          <w:szCs w:val="24"/>
        </w:rPr>
        <w:t xml:space="preserve"> </w:t>
      </w:r>
      <w:r w:rsidR="00000000" w:rsidRPr="00FC34DC">
        <w:rPr>
          <w:rFonts w:ascii="Tahoma" w:hAnsi="Tahoma" w:cs="Tahoma"/>
          <w:sz w:val="24"/>
          <w:szCs w:val="24"/>
        </w:rPr>
        <w:t>And so I applied to various graduate programs throughout the country that would support me</w:t>
      </w:r>
      <w:r w:rsidR="005E31D1">
        <w:rPr>
          <w:rFonts w:ascii="Tahoma" w:hAnsi="Tahoma" w:cs="Tahoma"/>
          <w:sz w:val="24"/>
          <w:szCs w:val="24"/>
        </w:rPr>
        <w:t>—a</w:t>
      </w:r>
      <w:r w:rsidR="00000000" w:rsidRPr="00FC34DC">
        <w:rPr>
          <w:rFonts w:ascii="Tahoma" w:hAnsi="Tahoma" w:cs="Tahoma"/>
          <w:sz w:val="24"/>
          <w:szCs w:val="24"/>
        </w:rPr>
        <w:t>nd I have to say that originally, when I</w:t>
      </w:r>
      <w:r w:rsidR="005E31D1">
        <w:rPr>
          <w:rFonts w:ascii="Tahoma" w:hAnsi="Tahoma" w:cs="Tahoma"/>
          <w:sz w:val="24"/>
          <w:szCs w:val="24"/>
        </w:rPr>
        <w:t>’d</w:t>
      </w:r>
      <w:r w:rsidR="00000000" w:rsidRPr="00FC34DC">
        <w:rPr>
          <w:rFonts w:ascii="Tahoma" w:hAnsi="Tahoma" w:cs="Tahoma"/>
          <w:sz w:val="24"/>
          <w:szCs w:val="24"/>
        </w:rPr>
        <w:t xml:space="preserve"> applied for undergraduate programs, they were all creative writing, and I got into them, but my parents and I had a lot of debate about this. And so I ended up going to Maryland because I had gotten a couple of scholarships to creative writing programs, but it was still this whole thing about</w:t>
      </w:r>
      <w:r w:rsidR="005E31D1">
        <w:rPr>
          <w:rFonts w:ascii="Tahoma" w:hAnsi="Tahoma" w:cs="Tahoma"/>
          <w:sz w:val="24"/>
          <w:szCs w:val="24"/>
        </w:rPr>
        <w:t>, “T</w:t>
      </w:r>
      <w:r w:rsidR="00000000" w:rsidRPr="00FC34DC">
        <w:rPr>
          <w:rFonts w:ascii="Tahoma" w:hAnsi="Tahoma" w:cs="Tahoma"/>
          <w:sz w:val="24"/>
          <w:szCs w:val="24"/>
        </w:rPr>
        <w:t xml:space="preserve">hat's not </w:t>
      </w:r>
      <w:r w:rsidR="005E31D1">
        <w:rPr>
          <w:rFonts w:ascii="Tahoma" w:hAnsi="Tahoma" w:cs="Tahoma"/>
          <w:sz w:val="24"/>
          <w:szCs w:val="24"/>
        </w:rPr>
        <w:t>going to sustain you, you’re not</w:t>
      </w:r>
      <w:r w:rsidR="00000000" w:rsidRPr="00FC34DC">
        <w:rPr>
          <w:rFonts w:ascii="Tahoma" w:hAnsi="Tahoma" w:cs="Tahoma"/>
          <w:sz w:val="24"/>
          <w:szCs w:val="24"/>
        </w:rPr>
        <w:t xml:space="preserve"> </w:t>
      </w:r>
      <w:proofErr w:type="spellStart"/>
      <w:r w:rsidR="00000000" w:rsidRPr="00FC34DC">
        <w:rPr>
          <w:rFonts w:ascii="Tahoma" w:hAnsi="Tahoma" w:cs="Tahoma"/>
          <w:sz w:val="24"/>
          <w:szCs w:val="24"/>
        </w:rPr>
        <w:t>not</w:t>
      </w:r>
      <w:proofErr w:type="spellEnd"/>
      <w:r w:rsidR="00000000" w:rsidRPr="00FC34DC">
        <w:rPr>
          <w:rFonts w:ascii="Tahoma" w:hAnsi="Tahoma" w:cs="Tahoma"/>
          <w:sz w:val="24"/>
          <w:szCs w:val="24"/>
        </w:rPr>
        <w:t xml:space="preserve"> </w:t>
      </w:r>
      <w:proofErr w:type="spellStart"/>
      <w:r w:rsidR="00000000" w:rsidRPr="00FC34DC">
        <w:rPr>
          <w:rFonts w:ascii="Tahoma" w:hAnsi="Tahoma" w:cs="Tahoma"/>
          <w:sz w:val="24"/>
          <w:szCs w:val="24"/>
        </w:rPr>
        <w:t>gonna</w:t>
      </w:r>
      <w:proofErr w:type="spellEnd"/>
      <w:r w:rsidR="00000000" w:rsidRPr="00FC34DC">
        <w:rPr>
          <w:rFonts w:ascii="Tahoma" w:hAnsi="Tahoma" w:cs="Tahoma"/>
          <w:sz w:val="24"/>
          <w:szCs w:val="24"/>
        </w:rPr>
        <w:t xml:space="preserve"> make no money.</w:t>
      </w:r>
      <w:r w:rsidR="005E31D1">
        <w:rPr>
          <w:rFonts w:ascii="Tahoma" w:hAnsi="Tahoma" w:cs="Tahoma"/>
          <w:sz w:val="24"/>
          <w:szCs w:val="24"/>
        </w:rPr>
        <w:t>”</w:t>
      </w:r>
      <w:r w:rsidR="00000000" w:rsidRPr="00FC34DC">
        <w:rPr>
          <w:rFonts w:ascii="Tahoma" w:hAnsi="Tahoma" w:cs="Tahoma"/>
          <w:sz w:val="24"/>
          <w:szCs w:val="24"/>
        </w:rPr>
        <w:t xml:space="preserve"> You know, it was all about making money.</w:t>
      </w:r>
      <w:r w:rsidR="005E31D1">
        <w:rPr>
          <w:rFonts w:ascii="Tahoma" w:hAnsi="Tahoma" w:cs="Tahoma"/>
          <w:sz w:val="24"/>
          <w:szCs w:val="24"/>
        </w:rPr>
        <w:t xml:space="preserve"> </w:t>
      </w:r>
      <w:r w:rsidR="00000000" w:rsidRPr="00FC34DC">
        <w:rPr>
          <w:rFonts w:ascii="Tahoma" w:hAnsi="Tahoma" w:cs="Tahoma"/>
          <w:sz w:val="24"/>
          <w:szCs w:val="24"/>
        </w:rPr>
        <w:t>And so I ended up applying to Maryland, I got in, but I ended up establishing a dual degree program for myself in English and anthropology. From there, I taught high school for a couple of years, because I really wanted to teach, but I didn't know if I had the chops to teach. I didn't know if I had the patience to teach.</w:t>
      </w:r>
      <w:r w:rsidR="005E31D1">
        <w:rPr>
          <w:rFonts w:ascii="Tahoma" w:hAnsi="Tahoma" w:cs="Tahoma"/>
          <w:sz w:val="24"/>
          <w:szCs w:val="24"/>
        </w:rPr>
        <w:t xml:space="preserve"> </w:t>
      </w:r>
      <w:r w:rsidR="00000000" w:rsidRPr="00FC34DC">
        <w:rPr>
          <w:rFonts w:ascii="Tahoma" w:hAnsi="Tahoma" w:cs="Tahoma"/>
          <w:sz w:val="24"/>
          <w:szCs w:val="24"/>
        </w:rPr>
        <w:t xml:space="preserve">And so I taught high school for two years, and I was like, </w:t>
      </w:r>
      <w:r w:rsidR="005E31D1">
        <w:rPr>
          <w:rFonts w:ascii="Tahoma" w:hAnsi="Tahoma" w:cs="Tahoma"/>
          <w:sz w:val="24"/>
          <w:szCs w:val="24"/>
        </w:rPr>
        <w:t>“</w:t>
      </w:r>
      <w:r w:rsidR="00000000" w:rsidRPr="00FC34DC">
        <w:rPr>
          <w:rFonts w:ascii="Tahoma" w:hAnsi="Tahoma" w:cs="Tahoma"/>
          <w:sz w:val="24"/>
          <w:szCs w:val="24"/>
        </w:rPr>
        <w:t>Oh, I could do this, I can do both.</w:t>
      </w:r>
      <w:r w:rsidR="005E31D1">
        <w:rPr>
          <w:rFonts w:ascii="Tahoma" w:hAnsi="Tahoma" w:cs="Tahoma"/>
          <w:sz w:val="24"/>
          <w:szCs w:val="24"/>
        </w:rPr>
        <w:t>”</w:t>
      </w:r>
      <w:r w:rsidR="00000000" w:rsidRPr="00FC34DC">
        <w:rPr>
          <w:rFonts w:ascii="Tahoma" w:hAnsi="Tahoma" w:cs="Tahoma"/>
          <w:sz w:val="24"/>
          <w:szCs w:val="24"/>
        </w:rPr>
        <w:t xml:space="preserve"> I can teach, I can write, I can learn, I can read. And as long as I get to do those things, I'll be happy. Like, I can find a way to make my life work as long as I do those things. And so I went to Penn State, because they had a dual degree</w:t>
      </w:r>
      <w:r w:rsidR="005E31D1">
        <w:rPr>
          <w:rFonts w:ascii="Tahoma" w:hAnsi="Tahoma" w:cs="Tahoma"/>
          <w:sz w:val="24"/>
          <w:szCs w:val="24"/>
        </w:rPr>
        <w:t xml:space="preserve"> </w:t>
      </w:r>
      <w:r w:rsidR="00000000" w:rsidRPr="00FC34DC">
        <w:rPr>
          <w:rFonts w:ascii="Tahoma" w:hAnsi="Tahoma" w:cs="Tahoma"/>
          <w:sz w:val="24"/>
          <w:szCs w:val="24"/>
        </w:rPr>
        <w:t>women</w:t>
      </w:r>
      <w:r w:rsidR="005E31D1">
        <w:rPr>
          <w:rFonts w:ascii="Tahoma" w:hAnsi="Tahoma" w:cs="Tahoma"/>
          <w:sz w:val="24"/>
          <w:szCs w:val="24"/>
        </w:rPr>
        <w:t>’s</w:t>
      </w:r>
      <w:r w:rsidR="00000000" w:rsidRPr="00FC34DC">
        <w:rPr>
          <w:rFonts w:ascii="Tahoma" w:hAnsi="Tahoma" w:cs="Tahoma"/>
          <w:sz w:val="24"/>
          <w:szCs w:val="24"/>
        </w:rPr>
        <w:t xml:space="preserve"> and gender studies and English program. And I got a full ride to go and drove up to Penn State</w:t>
      </w:r>
      <w:r w:rsidR="005E31D1">
        <w:rPr>
          <w:rFonts w:ascii="Tahoma" w:hAnsi="Tahoma" w:cs="Tahoma"/>
          <w:sz w:val="24"/>
          <w:szCs w:val="24"/>
        </w:rPr>
        <w:t>, a</w:t>
      </w:r>
      <w:r w:rsidR="00000000" w:rsidRPr="00FC34DC">
        <w:rPr>
          <w:rFonts w:ascii="Tahoma" w:hAnsi="Tahoma" w:cs="Tahoma"/>
          <w:sz w:val="24"/>
          <w:szCs w:val="24"/>
        </w:rPr>
        <w:t xml:space="preserve">nd the short of it is that I went to the dark side, as </w:t>
      </w:r>
      <w:r w:rsidR="005E31D1">
        <w:rPr>
          <w:rFonts w:ascii="Tahoma" w:hAnsi="Tahoma" w:cs="Tahoma"/>
          <w:sz w:val="24"/>
          <w:szCs w:val="24"/>
        </w:rPr>
        <w:t>they</w:t>
      </w:r>
      <w:r w:rsidR="00000000" w:rsidRPr="00FC34DC">
        <w:rPr>
          <w:rFonts w:ascii="Tahoma" w:hAnsi="Tahoma" w:cs="Tahoma"/>
          <w:sz w:val="24"/>
          <w:szCs w:val="24"/>
        </w:rPr>
        <w:t xml:space="preserve"> say</w:t>
      </w:r>
      <w:r w:rsidR="005E31D1">
        <w:rPr>
          <w:rFonts w:ascii="Tahoma" w:hAnsi="Tahoma" w:cs="Tahoma"/>
          <w:sz w:val="24"/>
          <w:szCs w:val="24"/>
        </w:rPr>
        <w:t>—</w:t>
      </w:r>
      <w:r w:rsidR="00000000" w:rsidRPr="00FC34DC">
        <w:rPr>
          <w:rFonts w:ascii="Tahoma" w:hAnsi="Tahoma" w:cs="Tahoma"/>
          <w:sz w:val="24"/>
          <w:szCs w:val="24"/>
        </w:rPr>
        <w:t xml:space="preserve">the dark side </w:t>
      </w:r>
      <w:r w:rsidR="005E31D1">
        <w:rPr>
          <w:rFonts w:ascii="Tahoma" w:hAnsi="Tahoma" w:cs="Tahoma"/>
          <w:sz w:val="24"/>
          <w:szCs w:val="24"/>
        </w:rPr>
        <w:t>being I</w:t>
      </w:r>
      <w:r w:rsidR="00000000" w:rsidRPr="00FC34DC">
        <w:rPr>
          <w:rFonts w:ascii="Tahoma" w:hAnsi="Tahoma" w:cs="Tahoma"/>
          <w:sz w:val="24"/>
          <w:szCs w:val="24"/>
        </w:rPr>
        <w:t xml:space="preserve"> came over </w:t>
      </w:r>
      <w:r w:rsidR="005E31D1">
        <w:rPr>
          <w:rFonts w:ascii="Tahoma" w:hAnsi="Tahoma" w:cs="Tahoma"/>
          <w:sz w:val="24"/>
          <w:szCs w:val="24"/>
        </w:rPr>
        <w:t xml:space="preserve">to </w:t>
      </w:r>
      <w:r w:rsidR="00000000" w:rsidRPr="00FC34DC">
        <w:rPr>
          <w:rFonts w:ascii="Tahoma" w:hAnsi="Tahoma" w:cs="Tahoma"/>
          <w:sz w:val="24"/>
          <w:szCs w:val="24"/>
        </w:rPr>
        <w:t>rhetoric. And this happened because my first rhetoric class was taken in the Communication Arts and Sciences program, aka comm studies at Penn State</w:t>
      </w:r>
      <w:r w:rsidR="005E31D1">
        <w:rPr>
          <w:rFonts w:ascii="Tahoma" w:hAnsi="Tahoma" w:cs="Tahoma"/>
          <w:sz w:val="24"/>
          <w:szCs w:val="24"/>
        </w:rPr>
        <w:t>,</w:t>
      </w:r>
      <w:r w:rsidR="00000000" w:rsidRPr="00FC34DC">
        <w:rPr>
          <w:rFonts w:ascii="Tahoma" w:hAnsi="Tahoma" w:cs="Tahoma"/>
          <w:sz w:val="24"/>
          <w:szCs w:val="24"/>
        </w:rPr>
        <w:t xml:space="preserve"> with Deborah Atwater. And so that was my first exposure to </w:t>
      </w:r>
      <w:r w:rsidR="005E31D1">
        <w:rPr>
          <w:rFonts w:ascii="Tahoma" w:hAnsi="Tahoma" w:cs="Tahoma"/>
          <w:sz w:val="24"/>
          <w:szCs w:val="24"/>
        </w:rPr>
        <w:t>B</w:t>
      </w:r>
      <w:r w:rsidR="00000000" w:rsidRPr="00FC34DC">
        <w:rPr>
          <w:rFonts w:ascii="Tahoma" w:hAnsi="Tahoma" w:cs="Tahoma"/>
          <w:sz w:val="24"/>
          <w:szCs w:val="24"/>
        </w:rPr>
        <w:t xml:space="preserve">lack woman's </w:t>
      </w:r>
      <w:proofErr w:type="spellStart"/>
      <w:r w:rsidR="00000000" w:rsidRPr="00FC34DC">
        <w:rPr>
          <w:rFonts w:ascii="Tahoma" w:hAnsi="Tahoma" w:cs="Tahoma"/>
          <w:sz w:val="24"/>
          <w:szCs w:val="24"/>
        </w:rPr>
        <w:t>rhetorics</w:t>
      </w:r>
      <w:proofErr w:type="spellEnd"/>
      <w:r w:rsidR="00000000" w:rsidRPr="00FC34DC">
        <w:rPr>
          <w:rFonts w:ascii="Tahoma" w:hAnsi="Tahoma" w:cs="Tahoma"/>
          <w:sz w:val="24"/>
          <w:szCs w:val="24"/>
        </w:rPr>
        <w:t xml:space="preserve">. </w:t>
      </w:r>
      <w:r w:rsidR="005E31D1">
        <w:rPr>
          <w:rFonts w:ascii="Tahoma" w:hAnsi="Tahoma" w:cs="Tahoma"/>
          <w:sz w:val="24"/>
          <w:szCs w:val="24"/>
        </w:rPr>
        <w:t xml:space="preserve">[sounds of acknowledgement and affirmation] </w:t>
      </w:r>
      <w:r w:rsidR="00000000" w:rsidRPr="00FC34DC">
        <w:rPr>
          <w:rFonts w:ascii="Tahoma" w:hAnsi="Tahoma" w:cs="Tahoma"/>
          <w:sz w:val="24"/>
          <w:szCs w:val="24"/>
        </w:rPr>
        <w:t xml:space="preserve">And I was like, </w:t>
      </w:r>
      <w:r w:rsidR="009B6FA7">
        <w:rPr>
          <w:rFonts w:ascii="Tahoma" w:hAnsi="Tahoma" w:cs="Tahoma"/>
          <w:sz w:val="24"/>
          <w:szCs w:val="24"/>
        </w:rPr>
        <w:t>“Oo</w:t>
      </w:r>
      <w:r w:rsidR="00000000" w:rsidRPr="00FC34DC">
        <w:rPr>
          <w:rFonts w:ascii="Tahoma" w:hAnsi="Tahoma" w:cs="Tahoma"/>
          <w:sz w:val="24"/>
          <w:szCs w:val="24"/>
        </w:rPr>
        <w:t>h, so who else is doing this?</w:t>
      </w:r>
      <w:r w:rsidR="009B6FA7">
        <w:rPr>
          <w:rFonts w:ascii="Tahoma" w:hAnsi="Tahoma" w:cs="Tahoma"/>
          <w:sz w:val="24"/>
          <w:szCs w:val="24"/>
        </w:rPr>
        <w:t>”</w:t>
      </w:r>
      <w:r w:rsidR="00000000" w:rsidRPr="00FC34DC">
        <w:rPr>
          <w:rFonts w:ascii="Tahoma" w:hAnsi="Tahoma" w:cs="Tahoma"/>
          <w:sz w:val="24"/>
          <w:szCs w:val="24"/>
        </w:rPr>
        <w:t xml:space="preserve"> And I</w:t>
      </w:r>
      <w:r w:rsidR="009B6FA7">
        <w:rPr>
          <w:rFonts w:ascii="Tahoma" w:hAnsi="Tahoma" w:cs="Tahoma"/>
          <w:sz w:val="24"/>
          <w:szCs w:val="24"/>
        </w:rPr>
        <w:t xml:space="preserve"> met Dr.</w:t>
      </w:r>
      <w:r w:rsidR="00000000" w:rsidRPr="00FC34DC">
        <w:rPr>
          <w:rFonts w:ascii="Tahoma" w:hAnsi="Tahoma" w:cs="Tahoma"/>
          <w:sz w:val="24"/>
          <w:szCs w:val="24"/>
        </w:rPr>
        <w:t xml:space="preserve"> Gil</w:t>
      </w:r>
      <w:r w:rsidR="005E31D1">
        <w:rPr>
          <w:rFonts w:ascii="Tahoma" w:hAnsi="Tahoma" w:cs="Tahoma"/>
          <w:sz w:val="24"/>
          <w:szCs w:val="24"/>
        </w:rPr>
        <w:t>yard,</w:t>
      </w:r>
      <w:r w:rsidR="00000000" w:rsidRPr="00FC34DC">
        <w:rPr>
          <w:rFonts w:ascii="Tahoma" w:hAnsi="Tahoma" w:cs="Tahoma"/>
          <w:sz w:val="24"/>
          <w:szCs w:val="24"/>
        </w:rPr>
        <w:t xml:space="preserve"> and I was like, </w:t>
      </w:r>
      <w:r w:rsidR="005E31D1">
        <w:rPr>
          <w:rFonts w:ascii="Tahoma" w:hAnsi="Tahoma" w:cs="Tahoma"/>
          <w:sz w:val="24"/>
          <w:szCs w:val="24"/>
        </w:rPr>
        <w:t>“</w:t>
      </w:r>
      <w:r w:rsidR="009B6FA7">
        <w:rPr>
          <w:rFonts w:ascii="Tahoma" w:hAnsi="Tahoma" w:cs="Tahoma"/>
          <w:sz w:val="24"/>
          <w:szCs w:val="24"/>
        </w:rPr>
        <w:t>Well</w:t>
      </w:r>
      <w:r w:rsidR="00000000" w:rsidRPr="00FC34DC">
        <w:rPr>
          <w:rFonts w:ascii="Tahoma" w:hAnsi="Tahoma" w:cs="Tahoma"/>
          <w:sz w:val="24"/>
          <w:szCs w:val="24"/>
        </w:rPr>
        <w:t xml:space="preserve"> shit, this is a no brainer.</w:t>
      </w:r>
      <w:r w:rsidR="005E31D1">
        <w:rPr>
          <w:rFonts w:ascii="Tahoma" w:hAnsi="Tahoma" w:cs="Tahoma"/>
          <w:sz w:val="24"/>
          <w:szCs w:val="24"/>
        </w:rPr>
        <w:t>”</w:t>
      </w:r>
      <w:r w:rsidR="00000000" w:rsidRPr="00FC34DC">
        <w:rPr>
          <w:rFonts w:ascii="Tahoma" w:hAnsi="Tahoma" w:cs="Tahoma"/>
          <w:sz w:val="24"/>
          <w:szCs w:val="24"/>
        </w:rPr>
        <w:t xml:space="preserve"> Second class I took was</w:t>
      </w:r>
      <w:r w:rsidR="005E31D1">
        <w:rPr>
          <w:rFonts w:ascii="Tahoma" w:hAnsi="Tahoma" w:cs="Tahoma"/>
          <w:sz w:val="24"/>
          <w:szCs w:val="24"/>
        </w:rPr>
        <w:t xml:space="preserve"> </w:t>
      </w:r>
      <w:proofErr w:type="spellStart"/>
      <w:r w:rsidR="009B6FA7">
        <w:rPr>
          <w:rFonts w:ascii="Tahoma" w:hAnsi="Tahoma" w:cs="Tahoma"/>
          <w:sz w:val="24"/>
          <w:szCs w:val="24"/>
        </w:rPr>
        <w:t>R</w:t>
      </w:r>
      <w:r w:rsidR="00000000" w:rsidRPr="00FC34DC">
        <w:rPr>
          <w:rFonts w:ascii="Tahoma" w:hAnsi="Tahoma" w:cs="Tahoma"/>
          <w:sz w:val="24"/>
          <w:szCs w:val="24"/>
        </w:rPr>
        <w:t>hetoric</w:t>
      </w:r>
      <w:r w:rsidR="009B6FA7">
        <w:rPr>
          <w:rFonts w:ascii="Tahoma" w:hAnsi="Tahoma" w:cs="Tahoma"/>
          <w:sz w:val="24"/>
          <w:szCs w:val="24"/>
        </w:rPr>
        <w:t>s</w:t>
      </w:r>
      <w:proofErr w:type="spellEnd"/>
      <w:r w:rsidR="00000000" w:rsidRPr="00FC34DC">
        <w:rPr>
          <w:rFonts w:ascii="Tahoma" w:hAnsi="Tahoma" w:cs="Tahoma"/>
          <w:sz w:val="24"/>
          <w:szCs w:val="24"/>
        </w:rPr>
        <w:t xml:space="preserve"> </w:t>
      </w:r>
      <w:r w:rsidR="009B6FA7">
        <w:rPr>
          <w:rFonts w:ascii="Tahoma" w:hAnsi="Tahoma" w:cs="Tahoma"/>
          <w:sz w:val="24"/>
          <w:szCs w:val="24"/>
        </w:rPr>
        <w:t>of</w:t>
      </w:r>
      <w:r w:rsidR="00000000" w:rsidRPr="00FC34DC">
        <w:rPr>
          <w:rFonts w:ascii="Tahoma" w:hAnsi="Tahoma" w:cs="Tahoma"/>
          <w:sz w:val="24"/>
          <w:szCs w:val="24"/>
        </w:rPr>
        <w:t xml:space="preserve"> the </w:t>
      </w:r>
      <w:r w:rsidR="009B6FA7">
        <w:rPr>
          <w:rFonts w:ascii="Tahoma" w:hAnsi="Tahoma" w:cs="Tahoma"/>
          <w:sz w:val="24"/>
          <w:szCs w:val="24"/>
        </w:rPr>
        <w:t>C</w:t>
      </w:r>
      <w:r w:rsidR="00000000" w:rsidRPr="00FC34DC">
        <w:rPr>
          <w:rFonts w:ascii="Tahoma" w:hAnsi="Tahoma" w:cs="Tahoma"/>
          <w:sz w:val="24"/>
          <w:szCs w:val="24"/>
        </w:rPr>
        <w:t xml:space="preserve">ivil </w:t>
      </w:r>
      <w:r w:rsidR="009B6FA7">
        <w:rPr>
          <w:rFonts w:ascii="Tahoma" w:hAnsi="Tahoma" w:cs="Tahoma"/>
          <w:sz w:val="24"/>
          <w:szCs w:val="24"/>
        </w:rPr>
        <w:t>R</w:t>
      </w:r>
      <w:r w:rsidR="00000000" w:rsidRPr="00FC34DC">
        <w:rPr>
          <w:rFonts w:ascii="Tahoma" w:hAnsi="Tahoma" w:cs="Tahoma"/>
          <w:sz w:val="24"/>
          <w:szCs w:val="24"/>
        </w:rPr>
        <w:t xml:space="preserve">ights </w:t>
      </w:r>
      <w:r w:rsidR="009B6FA7">
        <w:rPr>
          <w:rFonts w:ascii="Tahoma" w:hAnsi="Tahoma" w:cs="Tahoma"/>
          <w:sz w:val="24"/>
          <w:szCs w:val="24"/>
        </w:rPr>
        <w:t>M</w:t>
      </w:r>
      <w:r w:rsidR="00000000" w:rsidRPr="00FC34DC">
        <w:rPr>
          <w:rFonts w:ascii="Tahoma" w:hAnsi="Tahoma" w:cs="Tahoma"/>
          <w:sz w:val="24"/>
          <w:szCs w:val="24"/>
        </w:rPr>
        <w:t>ovement</w:t>
      </w:r>
      <w:r w:rsidR="009B6FA7">
        <w:rPr>
          <w:rFonts w:ascii="Tahoma" w:hAnsi="Tahoma" w:cs="Tahoma"/>
          <w:sz w:val="24"/>
          <w:szCs w:val="24"/>
        </w:rPr>
        <w:t>, a</w:t>
      </w:r>
      <w:r w:rsidR="00000000" w:rsidRPr="00FC34DC">
        <w:rPr>
          <w:rFonts w:ascii="Tahoma" w:hAnsi="Tahoma" w:cs="Tahoma"/>
          <w:sz w:val="24"/>
          <w:szCs w:val="24"/>
        </w:rPr>
        <w:t>nd it was in that class, where</w:t>
      </w:r>
      <w:r w:rsidR="009B6FA7">
        <w:rPr>
          <w:rFonts w:ascii="Tahoma" w:hAnsi="Tahoma" w:cs="Tahoma"/>
          <w:sz w:val="24"/>
          <w:szCs w:val="24"/>
        </w:rPr>
        <w:t>—</w:t>
      </w:r>
      <w:r w:rsidR="00000000" w:rsidRPr="00FC34DC">
        <w:rPr>
          <w:rFonts w:ascii="Tahoma" w:hAnsi="Tahoma" w:cs="Tahoma"/>
          <w:sz w:val="24"/>
          <w:szCs w:val="24"/>
        </w:rPr>
        <w:t xml:space="preserve">I was actually </w:t>
      </w:r>
      <w:r w:rsidR="009B6FA7">
        <w:rPr>
          <w:rFonts w:ascii="Tahoma" w:hAnsi="Tahoma" w:cs="Tahoma"/>
          <w:sz w:val="24"/>
          <w:szCs w:val="24"/>
        </w:rPr>
        <w:t>in that</w:t>
      </w:r>
      <w:r w:rsidR="00000000" w:rsidRPr="00FC34DC">
        <w:rPr>
          <w:rFonts w:ascii="Tahoma" w:hAnsi="Tahoma" w:cs="Tahoma"/>
          <w:sz w:val="24"/>
          <w:szCs w:val="24"/>
        </w:rPr>
        <w:t xml:space="preserve"> class with David and a couple of other folks in the cohort</w:t>
      </w:r>
      <w:r w:rsidR="009B6FA7">
        <w:rPr>
          <w:rFonts w:ascii="Tahoma" w:hAnsi="Tahoma" w:cs="Tahoma"/>
          <w:sz w:val="24"/>
          <w:szCs w:val="24"/>
        </w:rPr>
        <w:t>. A</w:t>
      </w:r>
      <w:r w:rsidR="00000000" w:rsidRPr="00FC34DC">
        <w:rPr>
          <w:rFonts w:ascii="Tahoma" w:hAnsi="Tahoma" w:cs="Tahoma"/>
          <w:sz w:val="24"/>
          <w:szCs w:val="24"/>
        </w:rPr>
        <w:t>nd it was in that class where</w:t>
      </w:r>
      <w:r w:rsidR="009B6FA7">
        <w:rPr>
          <w:rFonts w:ascii="Tahoma" w:hAnsi="Tahoma" w:cs="Tahoma"/>
          <w:sz w:val="24"/>
          <w:szCs w:val="24"/>
        </w:rPr>
        <w:t>,</w:t>
      </w:r>
      <w:r w:rsidR="00000000" w:rsidRPr="00FC34DC">
        <w:rPr>
          <w:rFonts w:ascii="Tahoma" w:hAnsi="Tahoma" w:cs="Tahoma"/>
          <w:sz w:val="24"/>
          <w:szCs w:val="24"/>
        </w:rPr>
        <w:t xml:space="preserve"> the short of it is that</w:t>
      </w:r>
      <w:r w:rsidR="009B6FA7">
        <w:rPr>
          <w:rFonts w:ascii="Tahoma" w:hAnsi="Tahoma" w:cs="Tahoma"/>
          <w:sz w:val="24"/>
          <w:szCs w:val="24"/>
        </w:rPr>
        <w:t>’s</w:t>
      </w:r>
      <w:r w:rsidR="00000000" w:rsidRPr="00FC34DC">
        <w:rPr>
          <w:rFonts w:ascii="Tahoma" w:hAnsi="Tahoma" w:cs="Tahoma"/>
          <w:sz w:val="24"/>
          <w:szCs w:val="24"/>
        </w:rPr>
        <w:t xml:space="preserve"> where I developed what is now my book project</w:t>
      </w:r>
      <w:r w:rsidR="009B6FA7">
        <w:rPr>
          <w:rFonts w:ascii="Tahoma" w:hAnsi="Tahoma" w:cs="Tahoma"/>
          <w:sz w:val="24"/>
          <w:szCs w:val="24"/>
        </w:rPr>
        <w:t>,</w:t>
      </w:r>
      <w:r w:rsidR="00000000" w:rsidRPr="00FC34DC">
        <w:rPr>
          <w:rFonts w:ascii="Tahoma" w:hAnsi="Tahoma" w:cs="Tahoma"/>
          <w:sz w:val="24"/>
          <w:szCs w:val="24"/>
        </w:rPr>
        <w:t xml:space="preserve"> </w:t>
      </w:r>
      <w:r w:rsidR="009B6FA7">
        <w:rPr>
          <w:rFonts w:ascii="Tahoma" w:hAnsi="Tahoma" w:cs="Tahoma"/>
          <w:sz w:val="24"/>
          <w:szCs w:val="24"/>
        </w:rPr>
        <w:t xml:space="preserve">what </w:t>
      </w:r>
      <w:r w:rsidR="00000000" w:rsidRPr="00FC34DC">
        <w:rPr>
          <w:rFonts w:ascii="Tahoma" w:hAnsi="Tahoma" w:cs="Tahoma"/>
          <w:sz w:val="24"/>
          <w:szCs w:val="24"/>
        </w:rPr>
        <w:t>was my first book</w:t>
      </w:r>
      <w:r w:rsidR="009B6FA7">
        <w:rPr>
          <w:rFonts w:ascii="Tahoma" w:hAnsi="Tahoma" w:cs="Tahoma"/>
          <w:sz w:val="24"/>
          <w:szCs w:val="24"/>
        </w:rPr>
        <w:t>.</w:t>
      </w:r>
      <w:r w:rsidR="00000000" w:rsidRPr="00FC34DC">
        <w:rPr>
          <w:rFonts w:ascii="Tahoma" w:hAnsi="Tahoma" w:cs="Tahoma"/>
          <w:sz w:val="24"/>
          <w:szCs w:val="24"/>
        </w:rPr>
        <w:t xml:space="preserve"> I had noticed that no one had really talked about the circulation of </w:t>
      </w:r>
      <w:r w:rsidR="009B6FA7">
        <w:rPr>
          <w:rFonts w:ascii="Tahoma" w:hAnsi="Tahoma" w:cs="Tahoma"/>
          <w:sz w:val="24"/>
          <w:szCs w:val="24"/>
        </w:rPr>
        <w:t>Emmett Till’s</w:t>
      </w:r>
      <w:r w:rsidR="00000000" w:rsidRPr="00FC34DC">
        <w:rPr>
          <w:rFonts w:ascii="Tahoma" w:hAnsi="Tahoma" w:cs="Tahoma"/>
          <w:sz w:val="24"/>
          <w:szCs w:val="24"/>
        </w:rPr>
        <w:t xml:space="preserve"> photograph</w:t>
      </w:r>
      <w:r w:rsidR="009B6FA7">
        <w:rPr>
          <w:rFonts w:ascii="Tahoma" w:hAnsi="Tahoma" w:cs="Tahoma"/>
          <w:sz w:val="24"/>
          <w:szCs w:val="24"/>
        </w:rPr>
        <w:t>, a</w:t>
      </w:r>
      <w:r w:rsidR="00000000" w:rsidRPr="00FC34DC">
        <w:rPr>
          <w:rFonts w:ascii="Tahoma" w:hAnsi="Tahoma" w:cs="Tahoma"/>
          <w:sz w:val="24"/>
          <w:szCs w:val="24"/>
        </w:rPr>
        <w:t>nd the power of the image</w:t>
      </w:r>
      <w:r w:rsidR="009B6FA7">
        <w:rPr>
          <w:rFonts w:ascii="Tahoma" w:hAnsi="Tahoma" w:cs="Tahoma"/>
          <w:sz w:val="24"/>
          <w:szCs w:val="24"/>
        </w:rPr>
        <w:t>,</w:t>
      </w:r>
      <w:r w:rsidR="00000000" w:rsidRPr="00FC34DC">
        <w:rPr>
          <w:rFonts w:ascii="Tahoma" w:hAnsi="Tahoma" w:cs="Tahoma"/>
          <w:sz w:val="24"/>
          <w:szCs w:val="24"/>
        </w:rPr>
        <w:t xml:space="preserve"> I thought</w:t>
      </w:r>
      <w:r w:rsidR="009B6FA7">
        <w:rPr>
          <w:rFonts w:ascii="Tahoma" w:hAnsi="Tahoma" w:cs="Tahoma"/>
          <w:sz w:val="24"/>
          <w:szCs w:val="24"/>
        </w:rPr>
        <w:t>,</w:t>
      </w:r>
      <w:r w:rsidR="00000000" w:rsidRPr="00FC34DC">
        <w:rPr>
          <w:rFonts w:ascii="Tahoma" w:hAnsi="Tahoma" w:cs="Tahoma"/>
          <w:sz w:val="24"/>
          <w:szCs w:val="24"/>
        </w:rPr>
        <w:t xml:space="preserve"> was really significant. And so I wrote a paper about that, and then I just followed it from there</w:t>
      </w:r>
      <w:r w:rsidR="009B6FA7">
        <w:rPr>
          <w:rFonts w:ascii="Tahoma" w:hAnsi="Tahoma" w:cs="Tahoma"/>
          <w:sz w:val="24"/>
          <w:szCs w:val="24"/>
        </w:rPr>
        <w:t xml:space="preserve">, and it blew up from that. </w:t>
      </w:r>
      <w:r w:rsidR="00000000" w:rsidRPr="00FC34DC">
        <w:rPr>
          <w:rFonts w:ascii="Tahoma" w:hAnsi="Tahoma" w:cs="Tahoma"/>
          <w:sz w:val="24"/>
          <w:szCs w:val="24"/>
        </w:rPr>
        <w:t>And so here I am</w:t>
      </w:r>
      <w:r w:rsidR="009B6FA7">
        <w:rPr>
          <w:rFonts w:ascii="Tahoma" w:hAnsi="Tahoma" w:cs="Tahoma"/>
          <w:sz w:val="24"/>
          <w:szCs w:val="24"/>
        </w:rPr>
        <w:t>,</w:t>
      </w:r>
      <w:r w:rsidR="00000000" w:rsidRPr="00FC34DC">
        <w:rPr>
          <w:rFonts w:ascii="Tahoma" w:hAnsi="Tahoma" w:cs="Tahoma"/>
          <w:sz w:val="24"/>
          <w:szCs w:val="24"/>
        </w:rPr>
        <w:t xml:space="preserve"> now at ASU</w:t>
      </w:r>
      <w:r w:rsidR="009B6FA7">
        <w:rPr>
          <w:rFonts w:ascii="Tahoma" w:hAnsi="Tahoma" w:cs="Tahoma"/>
          <w:sz w:val="24"/>
          <w:szCs w:val="24"/>
        </w:rPr>
        <w:t>,</w:t>
      </w:r>
      <w:r w:rsidR="00000000" w:rsidRPr="00FC34DC">
        <w:rPr>
          <w:rFonts w:ascii="Tahoma" w:hAnsi="Tahoma" w:cs="Tahoma"/>
          <w:sz w:val="24"/>
          <w:szCs w:val="24"/>
        </w:rPr>
        <w:t xml:space="preserve"> </w:t>
      </w:r>
      <w:r w:rsidR="009B6FA7">
        <w:rPr>
          <w:rFonts w:ascii="Tahoma" w:hAnsi="Tahoma" w:cs="Tahoma"/>
          <w:sz w:val="24"/>
          <w:szCs w:val="24"/>
        </w:rPr>
        <w:t>a</w:t>
      </w:r>
      <w:r w:rsidR="00000000" w:rsidRPr="00FC34DC">
        <w:rPr>
          <w:rFonts w:ascii="Tahoma" w:hAnsi="Tahoma" w:cs="Tahoma"/>
          <w:sz w:val="24"/>
          <w:szCs w:val="24"/>
        </w:rPr>
        <w:t xml:space="preserve">ssociate </w:t>
      </w:r>
      <w:r w:rsidR="009B6FA7">
        <w:rPr>
          <w:rFonts w:ascii="Tahoma" w:hAnsi="Tahoma" w:cs="Tahoma"/>
          <w:sz w:val="24"/>
          <w:szCs w:val="24"/>
        </w:rPr>
        <w:t>p</w:t>
      </w:r>
      <w:r w:rsidR="00000000" w:rsidRPr="00FC34DC">
        <w:rPr>
          <w:rFonts w:ascii="Tahoma" w:hAnsi="Tahoma" w:cs="Tahoma"/>
          <w:sz w:val="24"/>
          <w:szCs w:val="24"/>
        </w:rPr>
        <w:t>rofessor</w:t>
      </w:r>
      <w:r w:rsidR="009B6FA7">
        <w:rPr>
          <w:rFonts w:ascii="Tahoma" w:hAnsi="Tahoma" w:cs="Tahoma"/>
          <w:sz w:val="24"/>
          <w:szCs w:val="24"/>
        </w:rPr>
        <w:t xml:space="preserve">, </w:t>
      </w:r>
      <w:r w:rsidR="00000000" w:rsidRPr="00FC34DC">
        <w:rPr>
          <w:rFonts w:ascii="Tahoma" w:hAnsi="Tahoma" w:cs="Tahoma"/>
          <w:sz w:val="24"/>
          <w:szCs w:val="24"/>
        </w:rPr>
        <w:t xml:space="preserve">working in </w:t>
      </w:r>
      <w:proofErr w:type="spellStart"/>
      <w:r w:rsidR="00000000" w:rsidRPr="00FC34DC">
        <w:rPr>
          <w:rFonts w:ascii="Tahoma" w:hAnsi="Tahoma" w:cs="Tahoma"/>
          <w:sz w:val="24"/>
          <w:szCs w:val="24"/>
        </w:rPr>
        <w:t>rhetorics</w:t>
      </w:r>
      <w:proofErr w:type="spellEnd"/>
      <w:r w:rsidR="00000000" w:rsidRPr="00FC34DC">
        <w:rPr>
          <w:rFonts w:ascii="Tahoma" w:hAnsi="Tahoma" w:cs="Tahoma"/>
          <w:sz w:val="24"/>
          <w:szCs w:val="24"/>
        </w:rPr>
        <w:t xml:space="preserve"> of race</w:t>
      </w:r>
      <w:r w:rsidR="009B6FA7">
        <w:rPr>
          <w:rFonts w:ascii="Tahoma" w:hAnsi="Tahoma" w:cs="Tahoma"/>
          <w:sz w:val="24"/>
          <w:szCs w:val="24"/>
        </w:rPr>
        <w:t>—</w:t>
      </w:r>
      <w:r w:rsidR="00000000" w:rsidRPr="00FC34DC">
        <w:rPr>
          <w:rFonts w:ascii="Tahoma" w:hAnsi="Tahoma" w:cs="Tahoma"/>
          <w:sz w:val="24"/>
          <w:szCs w:val="24"/>
        </w:rPr>
        <w:t>and racialized violence, in particular, specifically lynching</w:t>
      </w:r>
      <w:r w:rsidR="009B6FA7">
        <w:rPr>
          <w:rFonts w:ascii="Tahoma" w:hAnsi="Tahoma" w:cs="Tahoma"/>
          <w:sz w:val="24"/>
          <w:szCs w:val="24"/>
        </w:rPr>
        <w:t>—</w:t>
      </w:r>
      <w:r w:rsidR="00000000" w:rsidRPr="00FC34DC">
        <w:rPr>
          <w:rFonts w:ascii="Tahoma" w:hAnsi="Tahoma" w:cs="Tahoma"/>
          <w:sz w:val="24"/>
          <w:szCs w:val="24"/>
        </w:rPr>
        <w:t>and discourses of civility</w:t>
      </w:r>
      <w:r w:rsidR="009B6FA7">
        <w:rPr>
          <w:rFonts w:ascii="Tahoma" w:hAnsi="Tahoma" w:cs="Tahoma"/>
          <w:sz w:val="24"/>
          <w:szCs w:val="24"/>
        </w:rPr>
        <w:t>.</w:t>
      </w:r>
    </w:p>
    <w:p w14:paraId="0F3A2BD5" w14:textId="77777777" w:rsidR="009C5695" w:rsidRPr="00FC34DC" w:rsidRDefault="00000000">
      <w:pPr>
        <w:spacing w:after="0"/>
        <w:rPr>
          <w:rFonts w:ascii="Tahoma" w:hAnsi="Tahoma" w:cs="Tahoma"/>
          <w:sz w:val="24"/>
          <w:szCs w:val="24"/>
        </w:rPr>
      </w:pPr>
      <w:r w:rsidRPr="00FC34DC">
        <w:rPr>
          <w:rFonts w:ascii="Tahoma" w:hAnsi="Tahoma" w:cs="Tahoma"/>
          <w:color w:val="5D7284"/>
          <w:sz w:val="24"/>
          <w:szCs w:val="24"/>
        </w:rPr>
        <w:lastRenderedPageBreak/>
        <w:t>37:06</w:t>
      </w:r>
    </w:p>
    <w:p w14:paraId="04C2B4F6" w14:textId="77777777" w:rsidR="009B6FA7" w:rsidRDefault="009B6FA7">
      <w:pPr>
        <w:spacing w:after="0"/>
        <w:rPr>
          <w:rFonts w:ascii="Tahoma" w:hAnsi="Tahoma" w:cs="Tahoma"/>
          <w:sz w:val="24"/>
          <w:szCs w:val="24"/>
        </w:rPr>
      </w:pPr>
    </w:p>
    <w:p w14:paraId="465AD5E5" w14:textId="77777777" w:rsidR="006E6CC5" w:rsidRDefault="009B6FA7">
      <w:pPr>
        <w:spacing w:after="0"/>
        <w:rPr>
          <w:rFonts w:ascii="Tahoma" w:hAnsi="Tahoma" w:cs="Tahoma"/>
          <w:sz w:val="24"/>
          <w:szCs w:val="24"/>
        </w:rPr>
      </w:pPr>
      <w:r>
        <w:rPr>
          <w:rFonts w:ascii="Tahoma" w:hAnsi="Tahoma" w:cs="Tahoma"/>
          <w:sz w:val="24"/>
          <w:szCs w:val="24"/>
        </w:rPr>
        <w:t xml:space="preserve">H: </w:t>
      </w:r>
      <w:r w:rsidR="00000000" w:rsidRPr="00FC34DC">
        <w:rPr>
          <w:rFonts w:ascii="Tahoma" w:hAnsi="Tahoma" w:cs="Tahoma"/>
          <w:sz w:val="24"/>
          <w:szCs w:val="24"/>
        </w:rPr>
        <w:t>It's amazing</w:t>
      </w:r>
      <w:r>
        <w:rPr>
          <w:rFonts w:ascii="Tahoma" w:hAnsi="Tahoma" w:cs="Tahoma"/>
          <w:sz w:val="24"/>
          <w:szCs w:val="24"/>
        </w:rPr>
        <w:t xml:space="preserve"> to </w:t>
      </w:r>
      <w:r w:rsidR="00000000" w:rsidRPr="00FC34DC">
        <w:rPr>
          <w:rFonts w:ascii="Tahoma" w:hAnsi="Tahoma" w:cs="Tahoma"/>
          <w:sz w:val="24"/>
          <w:szCs w:val="24"/>
        </w:rPr>
        <w:t>hear the</w:t>
      </w:r>
      <w:r>
        <w:rPr>
          <w:rFonts w:ascii="Tahoma" w:hAnsi="Tahoma" w:cs="Tahoma"/>
          <w:sz w:val="24"/>
          <w:szCs w:val="24"/>
        </w:rPr>
        <w:t>se</w:t>
      </w:r>
      <w:r w:rsidR="00000000" w:rsidRPr="00FC34DC">
        <w:rPr>
          <w:rFonts w:ascii="Tahoma" w:hAnsi="Tahoma" w:cs="Tahoma"/>
          <w:sz w:val="24"/>
          <w:szCs w:val="24"/>
        </w:rPr>
        <w:t xml:space="preserve"> stories and see the overlap and the connections and how, you know, we all we all came to this</w:t>
      </w:r>
      <w:r>
        <w:rPr>
          <w:rFonts w:ascii="Tahoma" w:hAnsi="Tahoma" w:cs="Tahoma"/>
          <w:sz w:val="24"/>
          <w:szCs w:val="24"/>
        </w:rPr>
        <w:t xml:space="preserve"> </w:t>
      </w:r>
      <w:r w:rsidR="00000000" w:rsidRPr="00FC34DC">
        <w:rPr>
          <w:rFonts w:ascii="Tahoma" w:hAnsi="Tahoma" w:cs="Tahoma"/>
          <w:sz w:val="24"/>
          <w:szCs w:val="24"/>
        </w:rPr>
        <w:t>as a career field.</w:t>
      </w:r>
      <w:r>
        <w:rPr>
          <w:rFonts w:ascii="Tahoma" w:hAnsi="Tahoma" w:cs="Tahoma"/>
          <w:sz w:val="24"/>
          <w:szCs w:val="24"/>
        </w:rPr>
        <w:t xml:space="preserve"> </w:t>
      </w:r>
      <w:r w:rsidR="00000000" w:rsidRPr="00FC34DC">
        <w:rPr>
          <w:rFonts w:ascii="Tahoma" w:hAnsi="Tahoma" w:cs="Tahoma"/>
          <w:sz w:val="24"/>
          <w:szCs w:val="24"/>
        </w:rPr>
        <w:t>I didn't teach high school</w:t>
      </w:r>
      <w:r>
        <w:rPr>
          <w:rFonts w:ascii="Tahoma" w:hAnsi="Tahoma" w:cs="Tahoma"/>
          <w:sz w:val="24"/>
          <w:szCs w:val="24"/>
        </w:rPr>
        <w:t xml:space="preserve"> or</w:t>
      </w:r>
      <w:r w:rsidR="00000000" w:rsidRPr="00FC34DC">
        <w:rPr>
          <w:rFonts w:ascii="Tahoma" w:hAnsi="Tahoma" w:cs="Tahoma"/>
          <w:sz w:val="24"/>
          <w:szCs w:val="24"/>
        </w:rPr>
        <w:t xml:space="preserve"> anything, but I taught at a community college. </w:t>
      </w:r>
      <w:r>
        <w:rPr>
          <w:rFonts w:ascii="Tahoma" w:hAnsi="Tahoma" w:cs="Tahoma"/>
          <w:sz w:val="24"/>
          <w:szCs w:val="24"/>
        </w:rPr>
        <w:t>You</w:t>
      </w:r>
      <w:r w:rsidR="00000000" w:rsidRPr="00FC34DC">
        <w:rPr>
          <w:rFonts w:ascii="Tahoma" w:hAnsi="Tahoma" w:cs="Tahoma"/>
          <w:sz w:val="24"/>
          <w:szCs w:val="24"/>
        </w:rPr>
        <w:t xml:space="preserve"> know, so hearing these stories, </w:t>
      </w:r>
      <w:r>
        <w:rPr>
          <w:rFonts w:ascii="Tahoma" w:hAnsi="Tahoma" w:cs="Tahoma"/>
          <w:sz w:val="24"/>
          <w:szCs w:val="24"/>
        </w:rPr>
        <w:t xml:space="preserve">it’s </w:t>
      </w:r>
      <w:r w:rsidR="00000000" w:rsidRPr="00FC34DC">
        <w:rPr>
          <w:rFonts w:ascii="Tahoma" w:hAnsi="Tahoma" w:cs="Tahoma"/>
          <w:sz w:val="24"/>
          <w:szCs w:val="24"/>
        </w:rPr>
        <w:t xml:space="preserve">like, </w:t>
      </w:r>
      <w:r>
        <w:rPr>
          <w:rFonts w:ascii="Tahoma" w:hAnsi="Tahoma" w:cs="Tahoma"/>
          <w:sz w:val="24"/>
          <w:szCs w:val="24"/>
        </w:rPr>
        <w:t>“W</w:t>
      </w:r>
      <w:r w:rsidR="00000000" w:rsidRPr="00FC34DC">
        <w:rPr>
          <w:rFonts w:ascii="Tahoma" w:hAnsi="Tahoma" w:cs="Tahoma"/>
          <w:sz w:val="24"/>
          <w:szCs w:val="24"/>
        </w:rPr>
        <w:t>ow, there's a lot in common.</w:t>
      </w:r>
      <w:r>
        <w:rPr>
          <w:rFonts w:ascii="Tahoma" w:hAnsi="Tahoma" w:cs="Tahoma"/>
          <w:sz w:val="24"/>
          <w:szCs w:val="24"/>
        </w:rPr>
        <w:t>”</w:t>
      </w:r>
      <w:r w:rsidR="00000000" w:rsidRPr="00FC34DC">
        <w:rPr>
          <w:rFonts w:ascii="Tahoma" w:hAnsi="Tahoma" w:cs="Tahoma"/>
          <w:sz w:val="24"/>
          <w:szCs w:val="24"/>
        </w:rPr>
        <w:t xml:space="preserve"> The other thing too I was sitting</w:t>
      </w:r>
      <w:r w:rsidR="006E6CC5">
        <w:rPr>
          <w:rFonts w:ascii="Tahoma" w:hAnsi="Tahoma" w:cs="Tahoma"/>
          <w:sz w:val="24"/>
          <w:szCs w:val="24"/>
        </w:rPr>
        <w:t xml:space="preserve"> her thinking,</w:t>
      </w:r>
      <w:r w:rsidR="00000000" w:rsidRPr="00FC34DC">
        <w:rPr>
          <w:rFonts w:ascii="Tahoma" w:hAnsi="Tahoma" w:cs="Tahoma"/>
          <w:sz w:val="24"/>
          <w:szCs w:val="24"/>
        </w:rPr>
        <w:t xml:space="preserve"> I was like, </w:t>
      </w:r>
      <w:r w:rsidR="006E6CC5">
        <w:rPr>
          <w:rFonts w:ascii="Tahoma" w:hAnsi="Tahoma" w:cs="Tahoma"/>
          <w:sz w:val="24"/>
          <w:szCs w:val="24"/>
        </w:rPr>
        <w:t>“W</w:t>
      </w:r>
      <w:r w:rsidR="00000000" w:rsidRPr="00FC34DC">
        <w:rPr>
          <w:rFonts w:ascii="Tahoma" w:hAnsi="Tahoma" w:cs="Tahoma"/>
          <w:sz w:val="24"/>
          <w:szCs w:val="24"/>
        </w:rPr>
        <w:t xml:space="preserve">hen was the last time I sat in the room with this </w:t>
      </w:r>
      <w:r w:rsidR="006E6CC5">
        <w:rPr>
          <w:rFonts w:ascii="Tahoma" w:hAnsi="Tahoma" w:cs="Tahoma"/>
          <w:sz w:val="24"/>
          <w:szCs w:val="24"/>
        </w:rPr>
        <w:t>many Black rhetoricians?”</w:t>
      </w:r>
    </w:p>
    <w:p w14:paraId="3210ECFF" w14:textId="77777777" w:rsidR="006E6CC5" w:rsidRDefault="006E6CC5">
      <w:pPr>
        <w:spacing w:after="0"/>
        <w:rPr>
          <w:rFonts w:ascii="Tahoma" w:hAnsi="Tahoma" w:cs="Tahoma"/>
          <w:sz w:val="24"/>
          <w:szCs w:val="24"/>
        </w:rPr>
      </w:pPr>
    </w:p>
    <w:p w14:paraId="2A788C1E" w14:textId="25CC84D7" w:rsidR="006E6CC5" w:rsidRDefault="006E6CC5">
      <w:pPr>
        <w:spacing w:after="0"/>
        <w:rPr>
          <w:rFonts w:ascii="Tahoma" w:hAnsi="Tahoma" w:cs="Tahoma"/>
          <w:sz w:val="24"/>
          <w:szCs w:val="24"/>
        </w:rPr>
      </w:pPr>
      <w:r>
        <w:rPr>
          <w:rFonts w:ascii="Tahoma" w:hAnsi="Tahoma" w:cs="Tahoma"/>
          <w:sz w:val="24"/>
          <w:szCs w:val="24"/>
        </w:rPr>
        <w:t>O: My grad classes!</w:t>
      </w:r>
    </w:p>
    <w:p w14:paraId="4F6869C1" w14:textId="77777777" w:rsidR="006E6CC5" w:rsidRDefault="006E6CC5">
      <w:pPr>
        <w:spacing w:after="0"/>
        <w:rPr>
          <w:rFonts w:ascii="Tahoma" w:hAnsi="Tahoma" w:cs="Tahoma"/>
          <w:sz w:val="24"/>
          <w:szCs w:val="24"/>
        </w:rPr>
      </w:pPr>
    </w:p>
    <w:p w14:paraId="7FD1EB36" w14:textId="77777777" w:rsidR="006E6CC5" w:rsidRDefault="006E6CC5">
      <w:pPr>
        <w:spacing w:after="0"/>
        <w:rPr>
          <w:rFonts w:ascii="Tahoma" w:hAnsi="Tahoma" w:cs="Tahoma"/>
          <w:sz w:val="24"/>
          <w:szCs w:val="24"/>
        </w:rPr>
      </w:pPr>
      <w:r>
        <w:rPr>
          <w:rFonts w:ascii="Tahoma" w:hAnsi="Tahoma" w:cs="Tahoma"/>
          <w:sz w:val="24"/>
          <w:szCs w:val="24"/>
        </w:rPr>
        <w:t>[laughter]</w:t>
      </w:r>
    </w:p>
    <w:p w14:paraId="3FE638B9" w14:textId="77777777" w:rsidR="006E6CC5" w:rsidRDefault="006E6CC5">
      <w:pPr>
        <w:spacing w:after="0"/>
        <w:rPr>
          <w:rFonts w:ascii="Tahoma" w:hAnsi="Tahoma" w:cs="Tahoma"/>
          <w:sz w:val="24"/>
          <w:szCs w:val="24"/>
        </w:rPr>
      </w:pPr>
    </w:p>
    <w:p w14:paraId="4F60EF59" w14:textId="77777777" w:rsidR="006E6CC5" w:rsidRDefault="006E6CC5">
      <w:pPr>
        <w:spacing w:after="0"/>
        <w:rPr>
          <w:rFonts w:ascii="Tahoma" w:hAnsi="Tahoma" w:cs="Tahoma"/>
          <w:sz w:val="24"/>
          <w:szCs w:val="24"/>
        </w:rPr>
      </w:pPr>
      <w:r>
        <w:rPr>
          <w:rFonts w:ascii="Tahoma" w:hAnsi="Tahoma" w:cs="Tahoma"/>
          <w:sz w:val="24"/>
          <w:szCs w:val="24"/>
        </w:rPr>
        <w:t xml:space="preserve">H: Because I didn’t go to Penn State, </w:t>
      </w:r>
      <w:r w:rsidR="00000000" w:rsidRPr="00FC34DC">
        <w:rPr>
          <w:rFonts w:ascii="Tahoma" w:hAnsi="Tahoma" w:cs="Tahoma"/>
          <w:sz w:val="24"/>
          <w:szCs w:val="24"/>
        </w:rPr>
        <w:t xml:space="preserve">which I call the </w:t>
      </w:r>
      <w:r w:rsidR="009B6FA7">
        <w:rPr>
          <w:rFonts w:ascii="Tahoma" w:hAnsi="Tahoma" w:cs="Tahoma"/>
          <w:sz w:val="24"/>
          <w:szCs w:val="24"/>
        </w:rPr>
        <w:t>B</w:t>
      </w:r>
      <w:r w:rsidR="00000000" w:rsidRPr="00FC34DC">
        <w:rPr>
          <w:rFonts w:ascii="Tahoma" w:hAnsi="Tahoma" w:cs="Tahoma"/>
          <w:sz w:val="24"/>
          <w:szCs w:val="24"/>
        </w:rPr>
        <w:t xml:space="preserve">lack </w:t>
      </w:r>
      <w:r w:rsidR="009B6FA7">
        <w:rPr>
          <w:rFonts w:ascii="Tahoma" w:hAnsi="Tahoma" w:cs="Tahoma"/>
          <w:sz w:val="24"/>
          <w:szCs w:val="24"/>
        </w:rPr>
        <w:t>M</w:t>
      </w:r>
      <w:r w:rsidR="00000000" w:rsidRPr="00FC34DC">
        <w:rPr>
          <w:rFonts w:ascii="Tahoma" w:hAnsi="Tahoma" w:cs="Tahoma"/>
          <w:sz w:val="24"/>
          <w:szCs w:val="24"/>
        </w:rPr>
        <w:t>ecca for</w:t>
      </w:r>
      <w:r w:rsidR="009B6FA7">
        <w:rPr>
          <w:rFonts w:ascii="Tahoma" w:hAnsi="Tahoma" w:cs="Tahoma"/>
          <w:sz w:val="24"/>
          <w:szCs w:val="24"/>
        </w:rPr>
        <w:t>—M</w:t>
      </w:r>
      <w:r w:rsidR="00000000" w:rsidRPr="00FC34DC">
        <w:rPr>
          <w:rFonts w:ascii="Tahoma" w:hAnsi="Tahoma" w:cs="Tahoma"/>
          <w:sz w:val="24"/>
          <w:szCs w:val="24"/>
        </w:rPr>
        <w:t xml:space="preserve">ecca for African American </w:t>
      </w:r>
      <w:r>
        <w:rPr>
          <w:rFonts w:ascii="Tahoma" w:hAnsi="Tahoma" w:cs="Tahoma"/>
          <w:sz w:val="24"/>
          <w:szCs w:val="24"/>
        </w:rPr>
        <w:t>rhetoric.</w:t>
      </w:r>
      <w:r w:rsidR="00000000" w:rsidRPr="00FC34DC">
        <w:rPr>
          <w:rFonts w:ascii="Tahoma" w:hAnsi="Tahoma" w:cs="Tahoma"/>
          <w:sz w:val="24"/>
          <w:szCs w:val="24"/>
        </w:rPr>
        <w:t xml:space="preserve"> But this is</w:t>
      </w:r>
      <w:r>
        <w:rPr>
          <w:rFonts w:ascii="Tahoma" w:hAnsi="Tahoma" w:cs="Tahoma"/>
          <w:sz w:val="24"/>
          <w:szCs w:val="24"/>
        </w:rPr>
        <w:t>—</w:t>
      </w:r>
    </w:p>
    <w:p w14:paraId="0AC43D7C" w14:textId="77777777" w:rsidR="006E6CC5" w:rsidRDefault="006E6CC5">
      <w:pPr>
        <w:spacing w:after="0"/>
        <w:rPr>
          <w:rFonts w:ascii="Tahoma" w:hAnsi="Tahoma" w:cs="Tahoma"/>
          <w:sz w:val="24"/>
          <w:szCs w:val="24"/>
        </w:rPr>
      </w:pPr>
    </w:p>
    <w:p w14:paraId="7FF85B6A" w14:textId="06330875" w:rsidR="00B94B81" w:rsidRDefault="006E6CC5">
      <w:pPr>
        <w:spacing w:after="0"/>
        <w:rPr>
          <w:rFonts w:ascii="Tahoma" w:hAnsi="Tahoma" w:cs="Tahoma"/>
          <w:sz w:val="24"/>
          <w:szCs w:val="24"/>
        </w:rPr>
      </w:pPr>
      <w:r>
        <w:rPr>
          <w:rFonts w:ascii="Tahoma" w:hAnsi="Tahoma" w:cs="Tahoma"/>
          <w:sz w:val="24"/>
          <w:szCs w:val="24"/>
        </w:rPr>
        <w:t xml:space="preserve">O: I would like to say </w:t>
      </w:r>
      <w:r w:rsidR="00000000" w:rsidRPr="00FC34DC">
        <w:rPr>
          <w:rFonts w:ascii="Tahoma" w:hAnsi="Tahoma" w:cs="Tahoma"/>
          <w:sz w:val="24"/>
          <w:szCs w:val="24"/>
        </w:rPr>
        <w:t xml:space="preserve">something </w:t>
      </w:r>
      <w:r>
        <w:rPr>
          <w:rFonts w:ascii="Tahoma" w:hAnsi="Tahoma" w:cs="Tahoma"/>
          <w:sz w:val="24"/>
          <w:szCs w:val="24"/>
        </w:rPr>
        <w:t>to</w:t>
      </w:r>
      <w:r w:rsidR="00000000" w:rsidRPr="00FC34DC">
        <w:rPr>
          <w:rFonts w:ascii="Tahoma" w:hAnsi="Tahoma" w:cs="Tahoma"/>
          <w:sz w:val="24"/>
          <w:szCs w:val="24"/>
        </w:rPr>
        <w:t xml:space="preserve"> that</w:t>
      </w:r>
      <w:r>
        <w:rPr>
          <w:rFonts w:ascii="Tahoma" w:hAnsi="Tahoma" w:cs="Tahoma"/>
          <w:sz w:val="24"/>
          <w:szCs w:val="24"/>
        </w:rPr>
        <w:t>,</w:t>
      </w:r>
      <w:r w:rsidR="00000000" w:rsidRPr="00FC34DC">
        <w:rPr>
          <w:rFonts w:ascii="Tahoma" w:hAnsi="Tahoma" w:cs="Tahoma"/>
          <w:sz w:val="24"/>
          <w:szCs w:val="24"/>
        </w:rPr>
        <w:t xml:space="preserve"> just because</w:t>
      </w:r>
      <w:r>
        <w:rPr>
          <w:rFonts w:ascii="Tahoma" w:hAnsi="Tahoma" w:cs="Tahoma"/>
          <w:sz w:val="24"/>
          <w:szCs w:val="24"/>
        </w:rPr>
        <w:t>,</w:t>
      </w:r>
      <w:r w:rsidR="00000000" w:rsidRPr="00FC34DC">
        <w:rPr>
          <w:rFonts w:ascii="Tahoma" w:hAnsi="Tahoma" w:cs="Tahoma"/>
          <w:sz w:val="24"/>
          <w:szCs w:val="24"/>
        </w:rPr>
        <w:t xml:space="preserve"> thinking strategically about the ways that scholars come up, and they become senior scholars, and they have been able to make certain kinds of plans and setups and ultimately establish pipelines at various institutions.</w:t>
      </w:r>
      <w:r>
        <w:rPr>
          <w:rFonts w:ascii="Tahoma" w:hAnsi="Tahoma" w:cs="Tahoma"/>
          <w:sz w:val="24"/>
          <w:szCs w:val="24"/>
        </w:rPr>
        <w:t xml:space="preserve"> </w:t>
      </w:r>
      <w:r w:rsidR="00000000" w:rsidRPr="00FC34DC">
        <w:rPr>
          <w:rFonts w:ascii="Tahoma" w:hAnsi="Tahoma" w:cs="Tahoma"/>
          <w:sz w:val="24"/>
          <w:szCs w:val="24"/>
        </w:rPr>
        <w:t xml:space="preserve">You know, Doc </w:t>
      </w:r>
      <w:r>
        <w:rPr>
          <w:rFonts w:ascii="Tahoma" w:hAnsi="Tahoma" w:cs="Tahoma"/>
          <w:sz w:val="24"/>
          <w:szCs w:val="24"/>
        </w:rPr>
        <w:t xml:space="preserve">[Gilyard] </w:t>
      </w:r>
      <w:r w:rsidR="00000000" w:rsidRPr="00FC34DC">
        <w:rPr>
          <w:rFonts w:ascii="Tahoma" w:hAnsi="Tahoma" w:cs="Tahoma"/>
          <w:sz w:val="24"/>
          <w:szCs w:val="24"/>
        </w:rPr>
        <w:t>did that at Penn State.</w:t>
      </w:r>
      <w:r>
        <w:rPr>
          <w:rFonts w:ascii="Tahoma" w:hAnsi="Tahoma" w:cs="Tahoma"/>
          <w:sz w:val="24"/>
          <w:szCs w:val="24"/>
        </w:rPr>
        <w:t xml:space="preserve"> </w:t>
      </w:r>
      <w:r w:rsidR="00000000" w:rsidRPr="00FC34DC">
        <w:rPr>
          <w:rFonts w:ascii="Tahoma" w:hAnsi="Tahoma" w:cs="Tahoma"/>
          <w:sz w:val="24"/>
          <w:szCs w:val="24"/>
        </w:rPr>
        <w:t>And then he worked to, you know, I would say</w:t>
      </w:r>
      <w:r>
        <w:rPr>
          <w:rFonts w:ascii="Tahoma" w:hAnsi="Tahoma" w:cs="Tahoma"/>
          <w:sz w:val="24"/>
          <w:szCs w:val="24"/>
        </w:rPr>
        <w:t xml:space="preserve"> </w:t>
      </w:r>
      <w:r w:rsidR="00000000" w:rsidRPr="00FC34DC">
        <w:rPr>
          <w:rFonts w:ascii="Tahoma" w:hAnsi="Tahoma" w:cs="Tahoma"/>
          <w:sz w:val="24"/>
          <w:szCs w:val="24"/>
        </w:rPr>
        <w:t xml:space="preserve">grab </w:t>
      </w:r>
      <w:r>
        <w:rPr>
          <w:rFonts w:ascii="Tahoma" w:hAnsi="Tahoma" w:cs="Tahoma"/>
          <w:sz w:val="24"/>
          <w:szCs w:val="24"/>
        </w:rPr>
        <w:t>B</w:t>
      </w:r>
      <w:r w:rsidR="00000000" w:rsidRPr="00FC34DC">
        <w:rPr>
          <w:rFonts w:ascii="Tahoma" w:hAnsi="Tahoma" w:cs="Tahoma"/>
          <w:sz w:val="24"/>
          <w:szCs w:val="24"/>
        </w:rPr>
        <w:t>lack scholars and advocate for</w:t>
      </w:r>
      <w:r>
        <w:rPr>
          <w:rFonts w:ascii="Tahoma" w:hAnsi="Tahoma" w:cs="Tahoma"/>
          <w:sz w:val="24"/>
          <w:szCs w:val="24"/>
        </w:rPr>
        <w:t xml:space="preserve"> B</w:t>
      </w:r>
      <w:r w:rsidR="00000000" w:rsidRPr="00FC34DC">
        <w:rPr>
          <w:rFonts w:ascii="Tahoma" w:hAnsi="Tahoma" w:cs="Tahoma"/>
          <w:sz w:val="24"/>
          <w:szCs w:val="24"/>
        </w:rPr>
        <w:t>lack scholars to come there. And keep in mind th</w:t>
      </w:r>
      <w:r>
        <w:rPr>
          <w:rFonts w:ascii="Tahoma" w:hAnsi="Tahoma" w:cs="Tahoma"/>
          <w:sz w:val="24"/>
          <w:szCs w:val="24"/>
        </w:rPr>
        <w:t xml:space="preserve">e </w:t>
      </w:r>
      <w:r w:rsidR="00000000" w:rsidRPr="00FC34DC">
        <w:rPr>
          <w:rFonts w:ascii="Tahoma" w:hAnsi="Tahoma" w:cs="Tahoma"/>
          <w:sz w:val="24"/>
          <w:szCs w:val="24"/>
        </w:rPr>
        <w:t xml:space="preserve">Happy Valley </w:t>
      </w:r>
      <w:proofErr w:type="spellStart"/>
      <w:r w:rsidR="00000000" w:rsidRPr="00FC34DC">
        <w:rPr>
          <w:rFonts w:ascii="Tahoma" w:hAnsi="Tahoma" w:cs="Tahoma"/>
          <w:sz w:val="24"/>
          <w:szCs w:val="24"/>
        </w:rPr>
        <w:t>ain't</w:t>
      </w:r>
      <w:proofErr w:type="spellEnd"/>
      <w:r w:rsidR="00000000" w:rsidRPr="00FC34DC">
        <w:rPr>
          <w:rFonts w:ascii="Tahoma" w:hAnsi="Tahoma" w:cs="Tahoma"/>
          <w:sz w:val="24"/>
          <w:szCs w:val="24"/>
        </w:rPr>
        <w:t xml:space="preserve"> happy</w:t>
      </w:r>
      <w:r>
        <w:rPr>
          <w:rFonts w:ascii="Tahoma" w:hAnsi="Tahoma" w:cs="Tahoma"/>
          <w:sz w:val="24"/>
          <w:szCs w:val="24"/>
        </w:rPr>
        <w:t>, a</w:t>
      </w:r>
      <w:r w:rsidR="00000000" w:rsidRPr="00FC34DC">
        <w:rPr>
          <w:rFonts w:ascii="Tahoma" w:hAnsi="Tahoma" w:cs="Tahoma"/>
          <w:sz w:val="24"/>
          <w:szCs w:val="24"/>
        </w:rPr>
        <w:t xml:space="preserve">nd anybody been to </w:t>
      </w:r>
      <w:r>
        <w:rPr>
          <w:rFonts w:ascii="Tahoma" w:hAnsi="Tahoma" w:cs="Tahoma"/>
          <w:sz w:val="24"/>
          <w:szCs w:val="24"/>
        </w:rPr>
        <w:t>H</w:t>
      </w:r>
      <w:r w:rsidR="00000000" w:rsidRPr="00FC34DC">
        <w:rPr>
          <w:rFonts w:ascii="Tahoma" w:hAnsi="Tahoma" w:cs="Tahoma"/>
          <w:sz w:val="24"/>
          <w:szCs w:val="24"/>
        </w:rPr>
        <w:t xml:space="preserve">appy </w:t>
      </w:r>
      <w:r>
        <w:rPr>
          <w:rFonts w:ascii="Tahoma" w:hAnsi="Tahoma" w:cs="Tahoma"/>
          <w:sz w:val="24"/>
          <w:szCs w:val="24"/>
        </w:rPr>
        <w:t>V</w:t>
      </w:r>
      <w:r w:rsidR="00000000" w:rsidRPr="00FC34DC">
        <w:rPr>
          <w:rFonts w:ascii="Tahoma" w:hAnsi="Tahoma" w:cs="Tahoma"/>
          <w:sz w:val="24"/>
          <w:szCs w:val="24"/>
        </w:rPr>
        <w:t>alley know that. But it was about the community that was made</w:t>
      </w:r>
      <w:r>
        <w:rPr>
          <w:rFonts w:ascii="Tahoma" w:hAnsi="Tahoma" w:cs="Tahoma"/>
          <w:sz w:val="24"/>
          <w:szCs w:val="24"/>
        </w:rPr>
        <w:t>,</w:t>
      </w:r>
      <w:r w:rsidR="00000000" w:rsidRPr="00FC34DC">
        <w:rPr>
          <w:rFonts w:ascii="Tahoma" w:hAnsi="Tahoma" w:cs="Tahoma"/>
          <w:sz w:val="24"/>
          <w:szCs w:val="24"/>
        </w:rPr>
        <w:t xml:space="preserve"> the academic community within the department that was made</w:t>
      </w:r>
      <w:r>
        <w:rPr>
          <w:rFonts w:ascii="Tahoma" w:hAnsi="Tahoma" w:cs="Tahoma"/>
          <w:sz w:val="24"/>
          <w:szCs w:val="24"/>
        </w:rPr>
        <w:t>,</w:t>
      </w:r>
      <w:r w:rsidR="00000000" w:rsidRPr="00FC34DC">
        <w:rPr>
          <w:rFonts w:ascii="Tahoma" w:hAnsi="Tahoma" w:cs="Tahoma"/>
          <w:sz w:val="24"/>
          <w:szCs w:val="24"/>
        </w:rPr>
        <w:t xml:space="preserve"> the way he worked to establish a sense of cohesion amongst folks that were there</w:t>
      </w:r>
      <w:r>
        <w:rPr>
          <w:rFonts w:ascii="Tahoma" w:hAnsi="Tahoma" w:cs="Tahoma"/>
          <w:sz w:val="24"/>
          <w:szCs w:val="24"/>
        </w:rPr>
        <w:t>. W</w:t>
      </w:r>
      <w:r w:rsidR="00000000" w:rsidRPr="00FC34DC">
        <w:rPr>
          <w:rFonts w:ascii="Tahoma" w:hAnsi="Tahoma" w:cs="Tahoma"/>
          <w:sz w:val="24"/>
          <w:szCs w:val="24"/>
        </w:rPr>
        <w:t>e weren't all the same, we didn't all come from the same cloth</w:t>
      </w:r>
      <w:r>
        <w:rPr>
          <w:rFonts w:ascii="Tahoma" w:hAnsi="Tahoma" w:cs="Tahoma"/>
          <w:sz w:val="24"/>
          <w:szCs w:val="24"/>
        </w:rPr>
        <w:t>, b</w:t>
      </w:r>
      <w:r w:rsidR="00000000" w:rsidRPr="00FC34DC">
        <w:rPr>
          <w:rFonts w:ascii="Tahoma" w:hAnsi="Tahoma" w:cs="Tahoma"/>
          <w:sz w:val="24"/>
          <w:szCs w:val="24"/>
        </w:rPr>
        <w:t>ut we were there</w:t>
      </w:r>
      <w:r>
        <w:rPr>
          <w:rFonts w:ascii="Tahoma" w:hAnsi="Tahoma" w:cs="Tahoma"/>
          <w:sz w:val="24"/>
          <w:szCs w:val="24"/>
        </w:rPr>
        <w:t>,</w:t>
      </w:r>
      <w:r w:rsidR="00000000" w:rsidRPr="00FC34DC">
        <w:rPr>
          <w:rFonts w:ascii="Tahoma" w:hAnsi="Tahoma" w:cs="Tahoma"/>
          <w:sz w:val="24"/>
          <w:szCs w:val="24"/>
        </w:rPr>
        <w:t xml:space="preserve"> you know, for the same reasons. And so that familial dynamic was supportive and important</w:t>
      </w:r>
      <w:r>
        <w:rPr>
          <w:rFonts w:ascii="Tahoma" w:hAnsi="Tahoma" w:cs="Tahoma"/>
          <w:sz w:val="24"/>
          <w:szCs w:val="24"/>
        </w:rPr>
        <w:t>, a</w:t>
      </w:r>
      <w:r w:rsidR="00000000" w:rsidRPr="00FC34DC">
        <w:rPr>
          <w:rFonts w:ascii="Tahoma" w:hAnsi="Tahoma" w:cs="Tahoma"/>
          <w:sz w:val="24"/>
          <w:szCs w:val="24"/>
        </w:rPr>
        <w:t>nd it sustaine</w:t>
      </w:r>
      <w:r>
        <w:rPr>
          <w:rFonts w:ascii="Tahoma" w:hAnsi="Tahoma" w:cs="Tahoma"/>
          <w:sz w:val="24"/>
          <w:szCs w:val="24"/>
        </w:rPr>
        <w:t>d</w:t>
      </w:r>
      <w:r w:rsidR="00000000" w:rsidRPr="00FC34DC">
        <w:rPr>
          <w:rFonts w:ascii="Tahoma" w:hAnsi="Tahoma" w:cs="Tahoma"/>
          <w:sz w:val="24"/>
          <w:szCs w:val="24"/>
        </w:rPr>
        <w:t xml:space="preserve"> those of us who wanted to stay </w:t>
      </w:r>
      <w:r>
        <w:rPr>
          <w:rFonts w:ascii="Tahoma" w:hAnsi="Tahoma" w:cs="Tahoma"/>
          <w:sz w:val="24"/>
          <w:szCs w:val="24"/>
        </w:rPr>
        <w:t>as well as those</w:t>
      </w:r>
      <w:r w:rsidR="00000000" w:rsidRPr="00FC34DC">
        <w:rPr>
          <w:rFonts w:ascii="Tahoma" w:hAnsi="Tahoma" w:cs="Tahoma"/>
          <w:sz w:val="24"/>
          <w:szCs w:val="24"/>
        </w:rPr>
        <w:t xml:space="preserve"> who've moved on to other places as well.</w:t>
      </w:r>
      <w:r>
        <w:rPr>
          <w:rFonts w:ascii="Tahoma" w:hAnsi="Tahoma" w:cs="Tahoma"/>
          <w:sz w:val="24"/>
          <w:szCs w:val="24"/>
        </w:rPr>
        <w:t xml:space="preserve"> </w:t>
      </w:r>
      <w:r w:rsidR="00000000" w:rsidRPr="00FC34DC">
        <w:rPr>
          <w:rFonts w:ascii="Tahoma" w:hAnsi="Tahoma" w:cs="Tahoma"/>
          <w:sz w:val="24"/>
          <w:szCs w:val="24"/>
        </w:rPr>
        <w:t xml:space="preserve">And thinking about what it means to develop a </w:t>
      </w:r>
      <w:r>
        <w:rPr>
          <w:rFonts w:ascii="Tahoma" w:hAnsi="Tahoma" w:cs="Tahoma"/>
          <w:sz w:val="24"/>
          <w:szCs w:val="24"/>
        </w:rPr>
        <w:t>B</w:t>
      </w:r>
      <w:r w:rsidR="00000000" w:rsidRPr="00FC34DC">
        <w:rPr>
          <w:rFonts w:ascii="Tahoma" w:hAnsi="Tahoma" w:cs="Tahoma"/>
          <w:sz w:val="24"/>
          <w:szCs w:val="24"/>
        </w:rPr>
        <w:t>lack pipeline a</w:t>
      </w:r>
      <w:r>
        <w:rPr>
          <w:rFonts w:ascii="Tahoma" w:hAnsi="Tahoma" w:cs="Tahoma"/>
          <w:sz w:val="24"/>
          <w:szCs w:val="24"/>
        </w:rPr>
        <w:t>t an</w:t>
      </w:r>
      <w:r w:rsidR="00000000" w:rsidRPr="00FC34DC">
        <w:rPr>
          <w:rFonts w:ascii="Tahoma" w:hAnsi="Tahoma" w:cs="Tahoma"/>
          <w:sz w:val="24"/>
          <w:szCs w:val="24"/>
        </w:rPr>
        <w:t xml:space="preserve"> institution is something that I've been given more thought to</w:t>
      </w:r>
      <w:r>
        <w:rPr>
          <w:rFonts w:ascii="Tahoma" w:hAnsi="Tahoma" w:cs="Tahoma"/>
          <w:sz w:val="24"/>
          <w:szCs w:val="24"/>
        </w:rPr>
        <w:t>,</w:t>
      </w:r>
      <w:r w:rsidR="00000000" w:rsidRPr="00FC34DC">
        <w:rPr>
          <w:rFonts w:ascii="Tahoma" w:hAnsi="Tahoma" w:cs="Tahoma"/>
          <w:sz w:val="24"/>
          <w:szCs w:val="24"/>
        </w:rPr>
        <w:t xml:space="preserve"> being at ASU and originally being the English department there, and then leaving that department in 2015, for triple</w:t>
      </w:r>
      <w:r>
        <w:rPr>
          <w:rFonts w:ascii="Tahoma" w:hAnsi="Tahoma" w:cs="Tahoma"/>
          <w:sz w:val="24"/>
          <w:szCs w:val="24"/>
        </w:rPr>
        <w:t>-A-S:</w:t>
      </w:r>
      <w:r w:rsidR="00000000" w:rsidRPr="00FC34DC">
        <w:rPr>
          <w:rFonts w:ascii="Tahoma" w:hAnsi="Tahoma" w:cs="Tahoma"/>
          <w:sz w:val="24"/>
          <w:szCs w:val="24"/>
        </w:rPr>
        <w:t xml:space="preserve"> African</w:t>
      </w:r>
      <w:r>
        <w:rPr>
          <w:rFonts w:ascii="Tahoma" w:hAnsi="Tahoma" w:cs="Tahoma"/>
          <w:sz w:val="24"/>
          <w:szCs w:val="24"/>
        </w:rPr>
        <w:t xml:space="preserve"> and </w:t>
      </w:r>
      <w:r w:rsidR="00000000" w:rsidRPr="00FC34DC">
        <w:rPr>
          <w:rFonts w:ascii="Tahoma" w:hAnsi="Tahoma" w:cs="Tahoma"/>
          <w:sz w:val="24"/>
          <w:szCs w:val="24"/>
        </w:rPr>
        <w:t>Africa</w:t>
      </w:r>
      <w:r w:rsidR="006C0545">
        <w:rPr>
          <w:rFonts w:ascii="Tahoma" w:hAnsi="Tahoma" w:cs="Tahoma"/>
          <w:sz w:val="24"/>
          <w:szCs w:val="24"/>
        </w:rPr>
        <w:t>n</w:t>
      </w:r>
      <w:r>
        <w:rPr>
          <w:rFonts w:ascii="Tahoma" w:hAnsi="Tahoma" w:cs="Tahoma"/>
          <w:sz w:val="24"/>
          <w:szCs w:val="24"/>
        </w:rPr>
        <w:t xml:space="preserve"> American</w:t>
      </w:r>
      <w:r w:rsidR="00000000" w:rsidRPr="00FC34DC">
        <w:rPr>
          <w:rFonts w:ascii="Tahoma" w:hAnsi="Tahoma" w:cs="Tahoma"/>
          <w:sz w:val="24"/>
          <w:szCs w:val="24"/>
        </w:rPr>
        <w:t xml:space="preserve"> Studies. And while I was in the English department, you know, I had several graduate students throughout the years</w:t>
      </w:r>
      <w:r w:rsidR="006C0545">
        <w:rPr>
          <w:rFonts w:ascii="Tahoma" w:hAnsi="Tahoma" w:cs="Tahoma"/>
          <w:sz w:val="24"/>
          <w:szCs w:val="24"/>
        </w:rPr>
        <w:t>—</w:t>
      </w:r>
      <w:r w:rsidR="00000000" w:rsidRPr="00FC34DC">
        <w:rPr>
          <w:rFonts w:ascii="Tahoma" w:hAnsi="Tahoma" w:cs="Tahoma"/>
          <w:sz w:val="24"/>
          <w:szCs w:val="24"/>
        </w:rPr>
        <w:t>I was there from 2011 to 2015</w:t>
      </w:r>
      <w:r w:rsidR="006C0545">
        <w:rPr>
          <w:rFonts w:ascii="Tahoma" w:hAnsi="Tahoma" w:cs="Tahoma"/>
          <w:sz w:val="24"/>
          <w:szCs w:val="24"/>
        </w:rPr>
        <w:t>—t</w:t>
      </w:r>
      <w:r w:rsidR="00000000" w:rsidRPr="00FC34DC">
        <w:rPr>
          <w:rFonts w:ascii="Tahoma" w:hAnsi="Tahoma" w:cs="Tahoma"/>
          <w:sz w:val="24"/>
          <w:szCs w:val="24"/>
        </w:rPr>
        <w:t xml:space="preserve">hat came to me and said, </w:t>
      </w:r>
      <w:r w:rsidR="006C0545">
        <w:rPr>
          <w:rFonts w:ascii="Tahoma" w:hAnsi="Tahoma" w:cs="Tahoma"/>
          <w:sz w:val="24"/>
          <w:szCs w:val="24"/>
        </w:rPr>
        <w:t>“</w:t>
      </w:r>
      <w:r w:rsidR="00000000" w:rsidRPr="00FC34DC">
        <w:rPr>
          <w:rFonts w:ascii="Tahoma" w:hAnsi="Tahoma" w:cs="Tahoma"/>
          <w:sz w:val="24"/>
          <w:szCs w:val="24"/>
        </w:rPr>
        <w:t>Hey, I want to come to ASU and work with you.</w:t>
      </w:r>
      <w:r w:rsidR="006C0545">
        <w:rPr>
          <w:rFonts w:ascii="Tahoma" w:hAnsi="Tahoma" w:cs="Tahoma"/>
          <w:sz w:val="24"/>
          <w:szCs w:val="24"/>
        </w:rPr>
        <w:t>”</w:t>
      </w:r>
      <w:r w:rsidR="00000000" w:rsidRPr="00FC34DC">
        <w:rPr>
          <w:rFonts w:ascii="Tahoma" w:hAnsi="Tahoma" w:cs="Tahoma"/>
          <w:sz w:val="24"/>
          <w:szCs w:val="24"/>
        </w:rPr>
        <w:t xml:space="preserve"> And I'm like, </w:t>
      </w:r>
      <w:r w:rsidR="006C0545">
        <w:rPr>
          <w:rFonts w:ascii="Tahoma" w:hAnsi="Tahoma" w:cs="Tahoma"/>
          <w:sz w:val="24"/>
          <w:szCs w:val="24"/>
        </w:rPr>
        <w:t>“N</w:t>
      </w:r>
      <w:r w:rsidR="00000000" w:rsidRPr="00FC34DC">
        <w:rPr>
          <w:rFonts w:ascii="Tahoma" w:hAnsi="Tahoma" w:cs="Tahoma"/>
          <w:sz w:val="24"/>
          <w:szCs w:val="24"/>
        </w:rPr>
        <w:t>o, no, no, no, no, no, no</w:t>
      </w:r>
      <w:r w:rsidR="006C0545">
        <w:rPr>
          <w:rFonts w:ascii="Tahoma" w:hAnsi="Tahoma" w:cs="Tahoma"/>
          <w:sz w:val="24"/>
          <w:szCs w:val="24"/>
        </w:rPr>
        <w:t>.</w:t>
      </w:r>
      <w:r w:rsidR="00000000" w:rsidRPr="00FC34DC">
        <w:rPr>
          <w:rFonts w:ascii="Tahoma" w:hAnsi="Tahoma" w:cs="Tahoma"/>
          <w:sz w:val="24"/>
          <w:szCs w:val="24"/>
        </w:rPr>
        <w:t xml:space="preserve"> ASU is not the place for you, </w:t>
      </w:r>
      <w:r w:rsidR="006C0545">
        <w:rPr>
          <w:rFonts w:ascii="Tahoma" w:hAnsi="Tahoma" w:cs="Tahoma"/>
          <w:sz w:val="24"/>
          <w:szCs w:val="24"/>
        </w:rPr>
        <w:t>ASU</w:t>
      </w:r>
      <w:r w:rsidR="00000000" w:rsidRPr="00FC34DC">
        <w:rPr>
          <w:rFonts w:ascii="Tahoma" w:hAnsi="Tahoma" w:cs="Tahoma"/>
          <w:sz w:val="24"/>
          <w:szCs w:val="24"/>
        </w:rPr>
        <w:t xml:space="preserve"> </w:t>
      </w:r>
      <w:r w:rsidR="00B94B81">
        <w:rPr>
          <w:rFonts w:ascii="Tahoma" w:hAnsi="Tahoma" w:cs="Tahoma"/>
          <w:sz w:val="24"/>
          <w:szCs w:val="24"/>
        </w:rPr>
        <w:t>i</w:t>
      </w:r>
      <w:r w:rsidR="00000000" w:rsidRPr="00FC34DC">
        <w:rPr>
          <w:rFonts w:ascii="Tahoma" w:hAnsi="Tahoma" w:cs="Tahoma"/>
          <w:sz w:val="24"/>
          <w:szCs w:val="24"/>
        </w:rPr>
        <w:t>s not the place for me. There's nothing I can do with regard to protecting you</w:t>
      </w:r>
      <w:r w:rsidR="00B94B81">
        <w:rPr>
          <w:rFonts w:ascii="Tahoma" w:hAnsi="Tahoma" w:cs="Tahoma"/>
          <w:sz w:val="24"/>
          <w:szCs w:val="24"/>
        </w:rPr>
        <w:t>, a</w:t>
      </w:r>
      <w:r w:rsidR="00000000" w:rsidRPr="00FC34DC">
        <w:rPr>
          <w:rFonts w:ascii="Tahoma" w:hAnsi="Tahoma" w:cs="Tahoma"/>
          <w:sz w:val="24"/>
          <w:szCs w:val="24"/>
        </w:rPr>
        <w:t>nd I can't support you there. And there's no way that I can assure that you will be successful in this school</w:t>
      </w:r>
      <w:r w:rsidR="00B94B81">
        <w:rPr>
          <w:rFonts w:ascii="Tahoma" w:hAnsi="Tahoma" w:cs="Tahoma"/>
          <w:sz w:val="24"/>
          <w:szCs w:val="24"/>
        </w:rPr>
        <w:t>,</w:t>
      </w:r>
      <w:r w:rsidR="00000000" w:rsidRPr="00FC34DC">
        <w:rPr>
          <w:rFonts w:ascii="Tahoma" w:hAnsi="Tahoma" w:cs="Tahoma"/>
          <w:sz w:val="24"/>
          <w:szCs w:val="24"/>
        </w:rPr>
        <w:t xml:space="preserve"> in this department</w:t>
      </w:r>
      <w:r w:rsidR="00B94B81">
        <w:rPr>
          <w:rFonts w:ascii="Tahoma" w:hAnsi="Tahoma" w:cs="Tahoma"/>
          <w:sz w:val="24"/>
          <w:szCs w:val="24"/>
        </w:rPr>
        <w:t>,</w:t>
      </w:r>
      <w:r w:rsidR="00000000" w:rsidRPr="00FC34DC">
        <w:rPr>
          <w:rFonts w:ascii="Tahoma" w:hAnsi="Tahoma" w:cs="Tahoma"/>
          <w:sz w:val="24"/>
          <w:szCs w:val="24"/>
        </w:rPr>
        <w:t xml:space="preserve"> in this program.</w:t>
      </w:r>
      <w:r w:rsidR="00B94B81">
        <w:rPr>
          <w:rFonts w:ascii="Tahoma" w:hAnsi="Tahoma" w:cs="Tahoma"/>
          <w:sz w:val="24"/>
          <w:szCs w:val="24"/>
        </w:rPr>
        <w:t>”</w:t>
      </w:r>
      <w:r w:rsidR="00000000" w:rsidRPr="00FC34DC">
        <w:rPr>
          <w:rFonts w:ascii="Tahoma" w:hAnsi="Tahoma" w:cs="Tahoma"/>
          <w:sz w:val="24"/>
          <w:szCs w:val="24"/>
        </w:rPr>
        <w:t xml:space="preserve"> And thinking about that when we look at the histories of other institutions </w:t>
      </w:r>
      <w:r w:rsidR="00B94B81">
        <w:rPr>
          <w:rFonts w:ascii="Tahoma" w:hAnsi="Tahoma" w:cs="Tahoma"/>
          <w:sz w:val="24"/>
          <w:szCs w:val="24"/>
        </w:rPr>
        <w:t>and</w:t>
      </w:r>
      <w:r w:rsidR="00000000" w:rsidRPr="00FC34DC">
        <w:rPr>
          <w:rFonts w:ascii="Tahoma" w:hAnsi="Tahoma" w:cs="Tahoma"/>
          <w:sz w:val="24"/>
          <w:szCs w:val="24"/>
        </w:rPr>
        <w:t xml:space="preserve"> the way that </w:t>
      </w:r>
      <w:r w:rsidR="00B94B81">
        <w:rPr>
          <w:rFonts w:ascii="Tahoma" w:hAnsi="Tahoma" w:cs="Tahoma"/>
          <w:sz w:val="24"/>
          <w:szCs w:val="24"/>
        </w:rPr>
        <w:t>B</w:t>
      </w:r>
      <w:r w:rsidR="00000000" w:rsidRPr="00FC34DC">
        <w:rPr>
          <w:rFonts w:ascii="Tahoma" w:hAnsi="Tahoma" w:cs="Tahoma"/>
          <w:sz w:val="24"/>
          <w:szCs w:val="24"/>
        </w:rPr>
        <w:t xml:space="preserve">lack folks, </w:t>
      </w:r>
      <w:r w:rsidR="00B94B81">
        <w:rPr>
          <w:rFonts w:ascii="Tahoma" w:hAnsi="Tahoma" w:cs="Tahoma"/>
          <w:sz w:val="24"/>
          <w:szCs w:val="24"/>
        </w:rPr>
        <w:t>B</w:t>
      </w:r>
      <w:r w:rsidR="00000000" w:rsidRPr="00FC34DC">
        <w:rPr>
          <w:rFonts w:ascii="Tahoma" w:hAnsi="Tahoma" w:cs="Tahoma"/>
          <w:sz w:val="24"/>
          <w:szCs w:val="24"/>
        </w:rPr>
        <w:t xml:space="preserve">lack women and </w:t>
      </w:r>
      <w:r w:rsidR="00B94B81">
        <w:rPr>
          <w:rFonts w:ascii="Tahoma" w:hAnsi="Tahoma" w:cs="Tahoma"/>
          <w:sz w:val="24"/>
          <w:szCs w:val="24"/>
        </w:rPr>
        <w:t>B</w:t>
      </w:r>
      <w:r w:rsidR="00000000" w:rsidRPr="00FC34DC">
        <w:rPr>
          <w:rFonts w:ascii="Tahoma" w:hAnsi="Tahoma" w:cs="Tahoma"/>
          <w:sz w:val="24"/>
          <w:szCs w:val="24"/>
        </w:rPr>
        <w:t>lack men</w:t>
      </w:r>
      <w:r w:rsidR="00B94B81">
        <w:rPr>
          <w:rFonts w:ascii="Tahoma" w:hAnsi="Tahoma" w:cs="Tahoma"/>
          <w:sz w:val="24"/>
          <w:szCs w:val="24"/>
        </w:rPr>
        <w:t>,</w:t>
      </w:r>
      <w:r w:rsidR="00000000" w:rsidRPr="00FC34DC">
        <w:rPr>
          <w:rFonts w:ascii="Tahoma" w:hAnsi="Tahoma" w:cs="Tahoma"/>
          <w:sz w:val="24"/>
          <w:szCs w:val="24"/>
        </w:rPr>
        <w:t xml:space="preserve"> don't get tenure</w:t>
      </w:r>
      <w:r w:rsidR="00B94B81">
        <w:rPr>
          <w:rFonts w:ascii="Tahoma" w:hAnsi="Tahoma" w:cs="Tahoma"/>
          <w:sz w:val="24"/>
          <w:szCs w:val="24"/>
        </w:rPr>
        <w:t xml:space="preserve"> in</w:t>
      </w:r>
      <w:r w:rsidR="00000000" w:rsidRPr="00FC34DC">
        <w:rPr>
          <w:rFonts w:ascii="Tahoma" w:hAnsi="Tahoma" w:cs="Tahoma"/>
          <w:sz w:val="24"/>
          <w:szCs w:val="24"/>
        </w:rPr>
        <w:t xml:space="preserve"> particular institutions, and that long history and lineage despite the fact that there's a desire to bring them on board. There aren't the resources there. There isn't a culture there. There isn't a system of support there to </w:t>
      </w:r>
      <w:r w:rsidR="00000000" w:rsidRPr="00FC34DC">
        <w:rPr>
          <w:rFonts w:ascii="Tahoma" w:hAnsi="Tahoma" w:cs="Tahoma"/>
          <w:sz w:val="24"/>
          <w:szCs w:val="24"/>
        </w:rPr>
        <w:lastRenderedPageBreak/>
        <w:t xml:space="preserve">sustain them or to build them or to grow. But I think about Syracuse </w:t>
      </w:r>
      <w:r w:rsidR="00B94B81">
        <w:rPr>
          <w:rFonts w:ascii="Tahoma" w:hAnsi="Tahoma" w:cs="Tahoma"/>
          <w:sz w:val="24"/>
          <w:szCs w:val="24"/>
        </w:rPr>
        <w:t>a</w:t>
      </w:r>
      <w:r w:rsidR="00000000" w:rsidRPr="00FC34DC">
        <w:rPr>
          <w:rFonts w:ascii="Tahoma" w:hAnsi="Tahoma" w:cs="Tahoma"/>
          <w:sz w:val="24"/>
          <w:szCs w:val="24"/>
        </w:rPr>
        <w:t>s one of those spaces. You know, I think about Penn State is one of those spaces.</w:t>
      </w:r>
      <w:r w:rsidR="00B94B81">
        <w:rPr>
          <w:rFonts w:ascii="Tahoma" w:hAnsi="Tahoma" w:cs="Tahoma"/>
          <w:sz w:val="24"/>
          <w:szCs w:val="24"/>
        </w:rPr>
        <w:t xml:space="preserve"> </w:t>
      </w:r>
      <w:r w:rsidR="00000000" w:rsidRPr="00FC34DC">
        <w:rPr>
          <w:rFonts w:ascii="Tahoma" w:hAnsi="Tahoma" w:cs="Tahoma"/>
          <w:sz w:val="24"/>
          <w:szCs w:val="24"/>
        </w:rPr>
        <w:t xml:space="preserve">Are there other institutions that come to mind for any of </w:t>
      </w:r>
      <w:r w:rsidR="00B94B81">
        <w:rPr>
          <w:rFonts w:ascii="Tahoma" w:hAnsi="Tahoma" w:cs="Tahoma"/>
          <w:sz w:val="24"/>
          <w:szCs w:val="24"/>
        </w:rPr>
        <w:t xml:space="preserve">any of </w:t>
      </w:r>
      <w:r w:rsidR="00000000" w:rsidRPr="00FC34DC">
        <w:rPr>
          <w:rFonts w:ascii="Tahoma" w:hAnsi="Tahoma" w:cs="Tahoma"/>
          <w:sz w:val="24"/>
          <w:szCs w:val="24"/>
        </w:rPr>
        <w:t>y'all?</w:t>
      </w:r>
    </w:p>
    <w:p w14:paraId="6ED823D4" w14:textId="74E3661C" w:rsidR="00B94B81" w:rsidRDefault="00B94B81">
      <w:pPr>
        <w:spacing w:after="0"/>
        <w:rPr>
          <w:rFonts w:ascii="Tahoma" w:hAnsi="Tahoma" w:cs="Tahoma"/>
          <w:sz w:val="24"/>
          <w:szCs w:val="24"/>
        </w:rPr>
      </w:pPr>
    </w:p>
    <w:p w14:paraId="52D1482A" w14:textId="2A4EE1EC" w:rsidR="00B94B81" w:rsidRDefault="00B94B81">
      <w:pPr>
        <w:spacing w:after="0"/>
        <w:rPr>
          <w:rFonts w:ascii="Tahoma" w:hAnsi="Tahoma" w:cs="Tahoma"/>
          <w:sz w:val="24"/>
          <w:szCs w:val="24"/>
        </w:rPr>
      </w:pPr>
      <w:r>
        <w:rPr>
          <w:rFonts w:ascii="Tahoma" w:hAnsi="Tahoma" w:cs="Tahoma"/>
          <w:sz w:val="24"/>
          <w:szCs w:val="24"/>
        </w:rPr>
        <w:t>[crosstalk]</w:t>
      </w:r>
    </w:p>
    <w:p w14:paraId="394EB085" w14:textId="1AD6A99F" w:rsidR="00B94B81" w:rsidRDefault="00B94B81">
      <w:pPr>
        <w:spacing w:after="0"/>
        <w:rPr>
          <w:rFonts w:ascii="Tahoma" w:hAnsi="Tahoma" w:cs="Tahoma"/>
          <w:sz w:val="24"/>
          <w:szCs w:val="24"/>
        </w:rPr>
      </w:pPr>
    </w:p>
    <w:p w14:paraId="3836014B" w14:textId="6034FB23" w:rsidR="00B94B81" w:rsidRDefault="00B94B81">
      <w:pPr>
        <w:spacing w:after="0"/>
        <w:rPr>
          <w:rFonts w:ascii="Tahoma" w:hAnsi="Tahoma" w:cs="Tahoma"/>
          <w:sz w:val="24"/>
          <w:szCs w:val="24"/>
        </w:rPr>
      </w:pPr>
      <w:r>
        <w:rPr>
          <w:rFonts w:ascii="Tahoma" w:hAnsi="Tahoma" w:cs="Tahoma"/>
          <w:sz w:val="24"/>
          <w:szCs w:val="24"/>
        </w:rPr>
        <w:t>H: Go ahead, Tamika.</w:t>
      </w:r>
    </w:p>
    <w:p w14:paraId="76DC963F" w14:textId="77777777" w:rsidR="00B94B81" w:rsidRDefault="00B94B81">
      <w:pPr>
        <w:spacing w:after="0"/>
        <w:rPr>
          <w:rFonts w:ascii="Tahoma" w:hAnsi="Tahoma" w:cs="Tahoma"/>
          <w:sz w:val="24"/>
          <w:szCs w:val="24"/>
        </w:rPr>
      </w:pPr>
    </w:p>
    <w:p w14:paraId="7FBE1659" w14:textId="77777777" w:rsidR="00C3779A" w:rsidRDefault="00B94B81">
      <w:pPr>
        <w:spacing w:after="0"/>
        <w:rPr>
          <w:rFonts w:ascii="Tahoma" w:hAnsi="Tahoma" w:cs="Tahoma"/>
          <w:sz w:val="24"/>
          <w:szCs w:val="24"/>
        </w:rPr>
      </w:pPr>
      <w:r>
        <w:rPr>
          <w:rFonts w:ascii="Tahoma" w:hAnsi="Tahoma" w:cs="Tahoma"/>
          <w:sz w:val="24"/>
          <w:szCs w:val="24"/>
        </w:rPr>
        <w:t xml:space="preserve">C: </w:t>
      </w:r>
      <w:r w:rsidR="00000000" w:rsidRPr="00FC34DC">
        <w:rPr>
          <w:rFonts w:ascii="Tahoma" w:hAnsi="Tahoma" w:cs="Tahoma"/>
          <w:sz w:val="24"/>
          <w:szCs w:val="24"/>
        </w:rPr>
        <w:t xml:space="preserve">I think East Carolina is a program to watch. I think they are really doing some dynamic work and cultivating </w:t>
      </w:r>
      <w:r w:rsidR="00C3779A">
        <w:rPr>
          <w:rFonts w:ascii="Tahoma" w:hAnsi="Tahoma" w:cs="Tahoma"/>
          <w:sz w:val="24"/>
          <w:szCs w:val="24"/>
        </w:rPr>
        <w:t>B</w:t>
      </w:r>
      <w:r w:rsidR="00000000" w:rsidRPr="00FC34DC">
        <w:rPr>
          <w:rFonts w:ascii="Tahoma" w:hAnsi="Tahoma" w:cs="Tahoma"/>
          <w:sz w:val="24"/>
          <w:szCs w:val="24"/>
        </w:rPr>
        <w:t>lack scholars</w:t>
      </w:r>
      <w:r w:rsidR="00C3779A">
        <w:rPr>
          <w:rFonts w:ascii="Tahoma" w:hAnsi="Tahoma" w:cs="Tahoma"/>
          <w:sz w:val="24"/>
          <w:szCs w:val="24"/>
        </w:rPr>
        <w:t>—</w:t>
      </w:r>
      <w:r w:rsidR="00000000" w:rsidRPr="00FC34DC">
        <w:rPr>
          <w:rFonts w:ascii="Tahoma" w:hAnsi="Tahoma" w:cs="Tahoma"/>
          <w:sz w:val="24"/>
          <w:szCs w:val="24"/>
        </w:rPr>
        <w:t xml:space="preserve">in particular </w:t>
      </w:r>
      <w:r w:rsidR="00C3779A">
        <w:rPr>
          <w:rFonts w:ascii="Tahoma" w:hAnsi="Tahoma" w:cs="Tahoma"/>
          <w:sz w:val="24"/>
          <w:szCs w:val="24"/>
        </w:rPr>
        <w:t>B</w:t>
      </w:r>
      <w:r w:rsidR="00000000" w:rsidRPr="00FC34DC">
        <w:rPr>
          <w:rFonts w:ascii="Tahoma" w:hAnsi="Tahoma" w:cs="Tahoma"/>
          <w:sz w:val="24"/>
          <w:szCs w:val="24"/>
        </w:rPr>
        <w:t xml:space="preserve">lack rhetoricians, </w:t>
      </w:r>
      <w:r w:rsidR="00C3779A">
        <w:rPr>
          <w:rFonts w:ascii="Tahoma" w:hAnsi="Tahoma" w:cs="Tahoma"/>
          <w:sz w:val="24"/>
          <w:szCs w:val="24"/>
        </w:rPr>
        <w:t>B</w:t>
      </w:r>
      <w:r w:rsidR="00000000" w:rsidRPr="00FC34DC">
        <w:rPr>
          <w:rFonts w:ascii="Tahoma" w:hAnsi="Tahoma" w:cs="Tahoma"/>
          <w:sz w:val="24"/>
          <w:szCs w:val="24"/>
        </w:rPr>
        <w:t>lack women rhetoricians,</w:t>
      </w:r>
      <w:r w:rsidR="00C3779A">
        <w:rPr>
          <w:rFonts w:ascii="Tahoma" w:hAnsi="Tahoma" w:cs="Tahoma"/>
          <w:sz w:val="24"/>
          <w:szCs w:val="24"/>
        </w:rPr>
        <w:t xml:space="preserve"> </w:t>
      </w:r>
      <w:r w:rsidR="00000000" w:rsidRPr="00FC34DC">
        <w:rPr>
          <w:rFonts w:ascii="Tahoma" w:hAnsi="Tahoma" w:cs="Tahoma"/>
          <w:sz w:val="24"/>
          <w:szCs w:val="24"/>
        </w:rPr>
        <w:t xml:space="preserve">So I </w:t>
      </w:r>
      <w:proofErr w:type="spellStart"/>
      <w:r w:rsidR="00000000" w:rsidRPr="00FC34DC">
        <w:rPr>
          <w:rFonts w:ascii="Tahoma" w:hAnsi="Tahoma" w:cs="Tahoma"/>
          <w:sz w:val="24"/>
          <w:szCs w:val="24"/>
        </w:rPr>
        <w:t>gotta</w:t>
      </w:r>
      <w:proofErr w:type="spellEnd"/>
      <w:r w:rsidR="00000000" w:rsidRPr="00FC34DC">
        <w:rPr>
          <w:rFonts w:ascii="Tahoma" w:hAnsi="Tahoma" w:cs="Tahoma"/>
          <w:sz w:val="24"/>
          <w:szCs w:val="24"/>
        </w:rPr>
        <w:t xml:space="preserve"> put some respect on</w:t>
      </w:r>
      <w:r w:rsidR="00C3779A">
        <w:rPr>
          <w:rFonts w:ascii="Tahoma" w:hAnsi="Tahoma" w:cs="Tahoma"/>
          <w:sz w:val="24"/>
          <w:szCs w:val="24"/>
        </w:rPr>
        <w:t xml:space="preserve"> them.</w:t>
      </w:r>
    </w:p>
    <w:p w14:paraId="69CE53AF" w14:textId="77777777" w:rsidR="00C3779A" w:rsidRDefault="00C3779A">
      <w:pPr>
        <w:spacing w:after="0"/>
        <w:rPr>
          <w:rFonts w:ascii="Tahoma" w:hAnsi="Tahoma" w:cs="Tahoma"/>
          <w:sz w:val="24"/>
          <w:szCs w:val="24"/>
        </w:rPr>
      </w:pPr>
    </w:p>
    <w:p w14:paraId="0443D8FF" w14:textId="77777777" w:rsidR="00C3779A" w:rsidRDefault="00C3779A">
      <w:pPr>
        <w:spacing w:after="0"/>
        <w:rPr>
          <w:rFonts w:ascii="Tahoma" w:hAnsi="Tahoma" w:cs="Tahoma"/>
          <w:sz w:val="24"/>
          <w:szCs w:val="24"/>
        </w:rPr>
      </w:pPr>
      <w:r>
        <w:rPr>
          <w:rFonts w:ascii="Tahoma" w:hAnsi="Tahoma" w:cs="Tahoma"/>
          <w:sz w:val="24"/>
          <w:szCs w:val="24"/>
        </w:rPr>
        <w:t>O: I was going to say it’s</w:t>
      </w:r>
      <w:r w:rsidR="00000000" w:rsidRPr="00FC34DC">
        <w:rPr>
          <w:rFonts w:ascii="Tahoma" w:hAnsi="Tahoma" w:cs="Tahoma"/>
          <w:sz w:val="24"/>
          <w:szCs w:val="24"/>
        </w:rPr>
        <w:t xml:space="preserve"> white women that run that program, but they are acquiring </w:t>
      </w:r>
      <w:r>
        <w:rPr>
          <w:rFonts w:ascii="Tahoma" w:hAnsi="Tahoma" w:cs="Tahoma"/>
          <w:sz w:val="24"/>
          <w:szCs w:val="24"/>
        </w:rPr>
        <w:t>B</w:t>
      </w:r>
      <w:r w:rsidR="00000000" w:rsidRPr="00FC34DC">
        <w:rPr>
          <w:rFonts w:ascii="Tahoma" w:hAnsi="Tahoma" w:cs="Tahoma"/>
          <w:sz w:val="24"/>
          <w:szCs w:val="24"/>
        </w:rPr>
        <w:t>lack female scholars.</w:t>
      </w:r>
    </w:p>
    <w:p w14:paraId="22E08605" w14:textId="77777777" w:rsidR="00C3779A" w:rsidRDefault="00C3779A">
      <w:pPr>
        <w:spacing w:after="0"/>
        <w:rPr>
          <w:rFonts w:ascii="Tahoma" w:hAnsi="Tahoma" w:cs="Tahoma"/>
          <w:sz w:val="24"/>
          <w:szCs w:val="24"/>
        </w:rPr>
      </w:pPr>
    </w:p>
    <w:p w14:paraId="3AB559F2" w14:textId="7BF5CF76" w:rsidR="00C3779A" w:rsidRDefault="00C3779A">
      <w:pPr>
        <w:spacing w:after="0"/>
        <w:rPr>
          <w:rFonts w:ascii="Tahoma" w:hAnsi="Tahoma" w:cs="Tahoma"/>
          <w:sz w:val="24"/>
          <w:szCs w:val="24"/>
        </w:rPr>
      </w:pPr>
      <w:r>
        <w:rPr>
          <w:rFonts w:ascii="Tahoma" w:hAnsi="Tahoma" w:cs="Tahoma"/>
          <w:sz w:val="24"/>
          <w:szCs w:val="24"/>
        </w:rPr>
        <w:t xml:space="preserve">H: </w:t>
      </w:r>
      <w:r w:rsidR="00000000" w:rsidRPr="00FC34DC">
        <w:rPr>
          <w:rFonts w:ascii="Tahoma" w:hAnsi="Tahoma" w:cs="Tahoma"/>
          <w:sz w:val="24"/>
          <w:szCs w:val="24"/>
        </w:rPr>
        <w:t>I know, Andre, you have</w:t>
      </w:r>
      <w:r>
        <w:rPr>
          <w:rFonts w:ascii="Tahoma" w:hAnsi="Tahoma" w:cs="Tahoma"/>
          <w:sz w:val="24"/>
          <w:szCs w:val="24"/>
        </w:rPr>
        <w:t>—</w:t>
      </w:r>
      <w:r w:rsidR="00000000" w:rsidRPr="00FC34DC">
        <w:rPr>
          <w:rFonts w:ascii="Tahoma" w:hAnsi="Tahoma" w:cs="Tahoma"/>
          <w:sz w:val="24"/>
          <w:szCs w:val="24"/>
        </w:rPr>
        <w:t xml:space="preserve">I know </w:t>
      </w:r>
      <w:r>
        <w:rPr>
          <w:rFonts w:ascii="Tahoma" w:hAnsi="Tahoma" w:cs="Tahoma"/>
          <w:sz w:val="24"/>
          <w:szCs w:val="24"/>
        </w:rPr>
        <w:t>y’all</w:t>
      </w:r>
      <w:r w:rsidR="00000000" w:rsidRPr="00FC34DC">
        <w:rPr>
          <w:rFonts w:ascii="Tahoma" w:hAnsi="Tahoma" w:cs="Tahoma"/>
          <w:sz w:val="24"/>
          <w:szCs w:val="24"/>
        </w:rPr>
        <w:t xml:space="preserve"> doing some great things</w:t>
      </w:r>
      <w:r>
        <w:rPr>
          <w:rFonts w:ascii="Tahoma" w:hAnsi="Tahoma" w:cs="Tahoma"/>
          <w:sz w:val="24"/>
          <w:szCs w:val="24"/>
        </w:rPr>
        <w:t xml:space="preserve"> at Memphis as well.</w:t>
      </w:r>
    </w:p>
    <w:p w14:paraId="2758F3F2" w14:textId="77777777" w:rsidR="00C3779A" w:rsidRDefault="00C3779A">
      <w:pPr>
        <w:spacing w:after="0"/>
        <w:rPr>
          <w:rFonts w:ascii="Tahoma" w:hAnsi="Tahoma" w:cs="Tahoma"/>
          <w:sz w:val="24"/>
          <w:szCs w:val="24"/>
        </w:rPr>
      </w:pPr>
    </w:p>
    <w:p w14:paraId="2BBB4D6A" w14:textId="030D0AC4" w:rsidR="00C3779A" w:rsidRDefault="00C3779A">
      <w:pPr>
        <w:spacing w:after="0"/>
        <w:rPr>
          <w:rFonts w:ascii="Tahoma" w:hAnsi="Tahoma" w:cs="Tahoma"/>
          <w:sz w:val="24"/>
          <w:szCs w:val="24"/>
        </w:rPr>
      </w:pPr>
      <w:r>
        <w:rPr>
          <w:rFonts w:ascii="Tahoma" w:hAnsi="Tahoma" w:cs="Tahoma"/>
          <w:sz w:val="24"/>
          <w:szCs w:val="24"/>
        </w:rPr>
        <w:t>J: Well, o</w:t>
      </w:r>
      <w:r w:rsidR="00000000" w:rsidRPr="00FC34DC">
        <w:rPr>
          <w:rFonts w:ascii="Tahoma" w:hAnsi="Tahoma" w:cs="Tahoma"/>
          <w:sz w:val="24"/>
          <w:szCs w:val="24"/>
        </w:rPr>
        <w:t>n the c</w:t>
      </w:r>
      <w:r>
        <w:rPr>
          <w:rFonts w:ascii="Tahoma" w:hAnsi="Tahoma" w:cs="Tahoma"/>
          <w:sz w:val="24"/>
          <w:szCs w:val="24"/>
        </w:rPr>
        <w:t>om</w:t>
      </w:r>
      <w:r w:rsidR="00000000" w:rsidRPr="00FC34DC">
        <w:rPr>
          <w:rFonts w:ascii="Tahoma" w:hAnsi="Tahoma" w:cs="Tahoma"/>
          <w:sz w:val="24"/>
          <w:szCs w:val="24"/>
        </w:rPr>
        <w:t>m side, we would like to think that we are beginning and have done some major work in creating the pipeline. It's one of the reasons why</w:t>
      </w:r>
      <w:r>
        <w:rPr>
          <w:rFonts w:ascii="Tahoma" w:hAnsi="Tahoma" w:cs="Tahoma"/>
          <w:sz w:val="24"/>
          <w:szCs w:val="24"/>
        </w:rPr>
        <w:t xml:space="preserve"> </w:t>
      </w:r>
      <w:r w:rsidR="00000000" w:rsidRPr="00FC34DC">
        <w:rPr>
          <w:rFonts w:ascii="Tahoma" w:hAnsi="Tahoma" w:cs="Tahoma"/>
          <w:sz w:val="24"/>
          <w:szCs w:val="24"/>
        </w:rPr>
        <w:t>I left my former job to come to Memphis, because I wanted to work with PhD students</w:t>
      </w:r>
      <w:r>
        <w:rPr>
          <w:rFonts w:ascii="Tahoma" w:hAnsi="Tahoma" w:cs="Tahoma"/>
          <w:sz w:val="24"/>
          <w:szCs w:val="24"/>
        </w:rPr>
        <w:t xml:space="preserve"> a</w:t>
      </w:r>
      <w:r w:rsidR="00000000" w:rsidRPr="00FC34DC">
        <w:rPr>
          <w:rFonts w:ascii="Tahoma" w:hAnsi="Tahoma" w:cs="Tahoma"/>
          <w:sz w:val="24"/>
          <w:szCs w:val="24"/>
        </w:rPr>
        <w:t>nd I wanted to</w:t>
      </w:r>
      <w:r>
        <w:rPr>
          <w:rFonts w:ascii="Tahoma" w:hAnsi="Tahoma" w:cs="Tahoma"/>
          <w:sz w:val="24"/>
          <w:szCs w:val="24"/>
        </w:rPr>
        <w:t xml:space="preserve"> </w:t>
      </w:r>
      <w:r w:rsidR="00000000" w:rsidRPr="00FC34DC">
        <w:rPr>
          <w:rFonts w:ascii="Tahoma" w:hAnsi="Tahoma" w:cs="Tahoma"/>
          <w:sz w:val="24"/>
          <w:szCs w:val="24"/>
        </w:rPr>
        <w:t>create a space for folk who are interested in studying in rhetoric, race</w:t>
      </w:r>
      <w:r>
        <w:rPr>
          <w:rFonts w:ascii="Tahoma" w:hAnsi="Tahoma" w:cs="Tahoma"/>
          <w:sz w:val="24"/>
          <w:szCs w:val="24"/>
        </w:rPr>
        <w:t>,</w:t>
      </w:r>
      <w:r w:rsidR="00000000" w:rsidRPr="00FC34DC">
        <w:rPr>
          <w:rFonts w:ascii="Tahoma" w:hAnsi="Tahoma" w:cs="Tahoma"/>
          <w:sz w:val="24"/>
          <w:szCs w:val="24"/>
        </w:rPr>
        <w:t xml:space="preserve"> and religion in any shape, form</w:t>
      </w:r>
      <w:r>
        <w:rPr>
          <w:rFonts w:ascii="Tahoma" w:hAnsi="Tahoma" w:cs="Tahoma"/>
          <w:sz w:val="24"/>
          <w:szCs w:val="24"/>
        </w:rPr>
        <w:t>,</w:t>
      </w:r>
      <w:r w:rsidR="00000000" w:rsidRPr="00FC34DC">
        <w:rPr>
          <w:rFonts w:ascii="Tahoma" w:hAnsi="Tahoma" w:cs="Tahoma"/>
          <w:sz w:val="24"/>
          <w:szCs w:val="24"/>
        </w:rPr>
        <w:t xml:space="preserve"> or fashion. And so we began to do that work</w:t>
      </w:r>
      <w:r>
        <w:rPr>
          <w:rFonts w:ascii="Tahoma" w:hAnsi="Tahoma" w:cs="Tahoma"/>
          <w:sz w:val="24"/>
          <w:szCs w:val="24"/>
        </w:rPr>
        <w:t>—</w:t>
      </w:r>
      <w:r w:rsidR="00000000" w:rsidRPr="00FC34DC">
        <w:rPr>
          <w:rFonts w:ascii="Tahoma" w:hAnsi="Tahoma" w:cs="Tahoma"/>
          <w:sz w:val="24"/>
          <w:szCs w:val="24"/>
        </w:rPr>
        <w:t>clear</w:t>
      </w:r>
      <w:r>
        <w:rPr>
          <w:rFonts w:ascii="Tahoma" w:hAnsi="Tahoma" w:cs="Tahoma"/>
          <w:sz w:val="24"/>
          <w:szCs w:val="24"/>
        </w:rPr>
        <w:t xml:space="preserve"> the field,</w:t>
      </w:r>
      <w:r w:rsidR="00000000" w:rsidRPr="00FC34DC">
        <w:rPr>
          <w:rFonts w:ascii="Tahoma" w:hAnsi="Tahoma" w:cs="Tahoma"/>
          <w:sz w:val="24"/>
          <w:szCs w:val="24"/>
        </w:rPr>
        <w:t xml:space="preserve"> so to speak, create that pathway. And we think we've done some major</w:t>
      </w:r>
      <w:r>
        <w:rPr>
          <w:rFonts w:ascii="Tahoma" w:hAnsi="Tahoma" w:cs="Tahoma"/>
          <w:sz w:val="24"/>
          <w:szCs w:val="24"/>
        </w:rPr>
        <w:t>—</w:t>
      </w:r>
      <w:r w:rsidR="00000000" w:rsidRPr="00FC34DC">
        <w:rPr>
          <w:rFonts w:ascii="Tahoma" w:hAnsi="Tahoma" w:cs="Tahoma"/>
          <w:sz w:val="24"/>
          <w:szCs w:val="24"/>
        </w:rPr>
        <w:t>I want to continue, and we have some more people t</w:t>
      </w:r>
      <w:r>
        <w:rPr>
          <w:rFonts w:ascii="Tahoma" w:hAnsi="Tahoma" w:cs="Tahoma"/>
          <w:sz w:val="24"/>
          <w:szCs w:val="24"/>
        </w:rPr>
        <w:t xml:space="preserve">o </w:t>
      </w:r>
      <w:r w:rsidR="00000000" w:rsidRPr="00FC34DC">
        <w:rPr>
          <w:rFonts w:ascii="Tahoma" w:hAnsi="Tahoma" w:cs="Tahoma"/>
          <w:sz w:val="24"/>
          <w:szCs w:val="24"/>
        </w:rPr>
        <w:t>graduate and get out, but it's happening.</w:t>
      </w:r>
    </w:p>
    <w:p w14:paraId="456436A8" w14:textId="77777777" w:rsidR="00C3779A" w:rsidRDefault="00C3779A">
      <w:pPr>
        <w:spacing w:after="0"/>
        <w:rPr>
          <w:rFonts w:ascii="Tahoma" w:hAnsi="Tahoma" w:cs="Tahoma"/>
          <w:sz w:val="24"/>
          <w:szCs w:val="24"/>
        </w:rPr>
      </w:pPr>
    </w:p>
    <w:p w14:paraId="234E82E4" w14:textId="27F98E93" w:rsidR="009C5695" w:rsidRDefault="00C3779A">
      <w:pPr>
        <w:spacing w:after="0"/>
        <w:rPr>
          <w:rFonts w:ascii="Tahoma" w:hAnsi="Tahoma" w:cs="Tahoma"/>
          <w:sz w:val="24"/>
          <w:szCs w:val="24"/>
        </w:rPr>
      </w:pPr>
      <w:r>
        <w:rPr>
          <w:rFonts w:ascii="Tahoma" w:hAnsi="Tahoma" w:cs="Tahoma"/>
          <w:sz w:val="24"/>
          <w:szCs w:val="24"/>
        </w:rPr>
        <w:t xml:space="preserve">P: </w:t>
      </w:r>
      <w:r w:rsidR="00000000" w:rsidRPr="00FC34DC">
        <w:rPr>
          <w:rFonts w:ascii="Tahoma" w:hAnsi="Tahoma" w:cs="Tahoma"/>
          <w:sz w:val="24"/>
          <w:szCs w:val="24"/>
        </w:rPr>
        <w:t>I will say we will have to put Michigan State</w:t>
      </w:r>
      <w:r>
        <w:rPr>
          <w:rFonts w:ascii="Tahoma" w:hAnsi="Tahoma" w:cs="Tahoma"/>
          <w:sz w:val="24"/>
          <w:szCs w:val="24"/>
        </w:rPr>
        <w:t xml:space="preserve"> on that.</w:t>
      </w:r>
    </w:p>
    <w:p w14:paraId="2BDF5394" w14:textId="319614C1" w:rsidR="00C3779A" w:rsidRDefault="00C3779A">
      <w:pPr>
        <w:spacing w:after="0"/>
        <w:rPr>
          <w:rFonts w:ascii="Tahoma" w:hAnsi="Tahoma" w:cs="Tahoma"/>
          <w:sz w:val="24"/>
          <w:szCs w:val="24"/>
        </w:rPr>
      </w:pPr>
    </w:p>
    <w:p w14:paraId="65A70E99" w14:textId="6DE26BCB" w:rsidR="00C3779A" w:rsidRPr="00FC34DC" w:rsidRDefault="00C3779A">
      <w:pPr>
        <w:spacing w:after="0"/>
        <w:rPr>
          <w:rFonts w:ascii="Tahoma" w:hAnsi="Tahoma" w:cs="Tahoma"/>
          <w:sz w:val="24"/>
          <w:szCs w:val="24"/>
        </w:rPr>
      </w:pPr>
      <w:r>
        <w:rPr>
          <w:rFonts w:ascii="Tahoma" w:hAnsi="Tahoma" w:cs="Tahoma"/>
          <w:sz w:val="24"/>
          <w:szCs w:val="24"/>
        </w:rPr>
        <w:t>O: No doubt, no doubt.</w:t>
      </w:r>
    </w:p>
    <w:p w14:paraId="16002C3D" w14:textId="77777777" w:rsidR="009C5695" w:rsidRPr="00FC34DC" w:rsidRDefault="009C5695">
      <w:pPr>
        <w:spacing w:after="0"/>
        <w:rPr>
          <w:rFonts w:ascii="Tahoma" w:hAnsi="Tahoma" w:cs="Tahoma"/>
          <w:sz w:val="24"/>
          <w:szCs w:val="24"/>
        </w:rPr>
      </w:pPr>
    </w:p>
    <w:p w14:paraId="6B353F08" w14:textId="20D34515" w:rsidR="009C5695" w:rsidRPr="00FC34DC" w:rsidRDefault="00C3779A">
      <w:pPr>
        <w:spacing w:after="0"/>
        <w:rPr>
          <w:rFonts w:ascii="Tahoma" w:hAnsi="Tahoma" w:cs="Tahoma"/>
          <w:sz w:val="24"/>
          <w:szCs w:val="24"/>
        </w:rPr>
      </w:pPr>
      <w:r>
        <w:rPr>
          <w:rFonts w:ascii="Tahoma" w:hAnsi="Tahoma" w:cs="Tahoma"/>
          <w:sz w:val="24"/>
          <w:szCs w:val="24"/>
        </w:rPr>
        <w:t xml:space="preserve">P: Their </w:t>
      </w:r>
      <w:r w:rsidR="00000000" w:rsidRPr="00FC34DC">
        <w:rPr>
          <w:rFonts w:ascii="Tahoma" w:hAnsi="Tahoma" w:cs="Tahoma"/>
          <w:sz w:val="24"/>
          <w:szCs w:val="24"/>
        </w:rPr>
        <w:t xml:space="preserve">track record for </w:t>
      </w:r>
      <w:r>
        <w:rPr>
          <w:rFonts w:ascii="Tahoma" w:hAnsi="Tahoma" w:cs="Tahoma"/>
          <w:sz w:val="24"/>
          <w:szCs w:val="24"/>
        </w:rPr>
        <w:t>B</w:t>
      </w:r>
      <w:r w:rsidR="00000000" w:rsidRPr="00FC34DC">
        <w:rPr>
          <w:rFonts w:ascii="Tahoma" w:hAnsi="Tahoma" w:cs="Tahoma"/>
          <w:sz w:val="24"/>
          <w:szCs w:val="24"/>
        </w:rPr>
        <w:t>lack scholars, scholars of color, PhD</w:t>
      </w:r>
      <w:r>
        <w:rPr>
          <w:rFonts w:ascii="Tahoma" w:hAnsi="Tahoma" w:cs="Tahoma"/>
          <w:sz w:val="24"/>
          <w:szCs w:val="24"/>
        </w:rPr>
        <w:t>s, is—</w:t>
      </w:r>
    </w:p>
    <w:p w14:paraId="74BFFB0E" w14:textId="161E0DC2" w:rsidR="009C5695" w:rsidRDefault="009C5695">
      <w:pPr>
        <w:spacing w:after="0"/>
        <w:rPr>
          <w:rFonts w:ascii="Tahoma" w:hAnsi="Tahoma" w:cs="Tahoma"/>
          <w:sz w:val="24"/>
          <w:szCs w:val="24"/>
        </w:rPr>
      </w:pPr>
    </w:p>
    <w:p w14:paraId="1A028B8B" w14:textId="294FFE0B" w:rsidR="001F3657" w:rsidRDefault="001F3657">
      <w:pPr>
        <w:spacing w:after="0"/>
        <w:rPr>
          <w:rFonts w:ascii="Tahoma" w:hAnsi="Tahoma" w:cs="Tahoma"/>
          <w:sz w:val="24"/>
          <w:szCs w:val="24"/>
        </w:rPr>
      </w:pPr>
      <w:r>
        <w:rPr>
          <w:rFonts w:ascii="Tahoma" w:hAnsi="Tahoma" w:cs="Tahoma"/>
          <w:sz w:val="24"/>
          <w:szCs w:val="24"/>
        </w:rPr>
        <w:t>O: In composition and literacy studies, yeah.</w:t>
      </w:r>
    </w:p>
    <w:p w14:paraId="7CD1C42F" w14:textId="77777777" w:rsidR="001F3657" w:rsidRPr="00FC34DC" w:rsidRDefault="001F3657">
      <w:pPr>
        <w:spacing w:after="0"/>
        <w:rPr>
          <w:rFonts w:ascii="Tahoma" w:hAnsi="Tahoma" w:cs="Tahoma"/>
          <w:sz w:val="24"/>
          <w:szCs w:val="24"/>
        </w:rPr>
      </w:pPr>
    </w:p>
    <w:p w14:paraId="040F50AF" w14:textId="77777777" w:rsidR="009C5695" w:rsidRPr="00FC34DC" w:rsidRDefault="00000000">
      <w:pPr>
        <w:spacing w:after="0"/>
        <w:rPr>
          <w:rFonts w:ascii="Tahoma" w:hAnsi="Tahoma" w:cs="Tahoma"/>
          <w:sz w:val="24"/>
          <w:szCs w:val="24"/>
        </w:rPr>
      </w:pPr>
      <w:r w:rsidRPr="00FC34DC">
        <w:rPr>
          <w:rFonts w:ascii="Tahoma" w:hAnsi="Tahoma" w:cs="Tahoma"/>
          <w:color w:val="5D7284"/>
          <w:sz w:val="24"/>
          <w:szCs w:val="24"/>
        </w:rPr>
        <w:t>41:14</w:t>
      </w:r>
    </w:p>
    <w:p w14:paraId="08A673C6" w14:textId="77777777" w:rsidR="00C3779A" w:rsidRDefault="00C3779A">
      <w:pPr>
        <w:spacing w:after="0"/>
        <w:rPr>
          <w:rFonts w:ascii="Tahoma" w:hAnsi="Tahoma" w:cs="Tahoma"/>
          <w:sz w:val="24"/>
          <w:szCs w:val="24"/>
        </w:rPr>
      </w:pPr>
    </w:p>
    <w:p w14:paraId="1ECEA2B8" w14:textId="66A66969" w:rsidR="009C5695" w:rsidRPr="00FC34DC" w:rsidRDefault="00C3779A">
      <w:pPr>
        <w:spacing w:after="0"/>
        <w:rPr>
          <w:rFonts w:ascii="Tahoma" w:hAnsi="Tahoma" w:cs="Tahoma"/>
          <w:sz w:val="24"/>
          <w:szCs w:val="24"/>
        </w:rPr>
      </w:pPr>
      <w:r>
        <w:rPr>
          <w:rFonts w:ascii="Tahoma" w:hAnsi="Tahoma" w:cs="Tahoma"/>
          <w:sz w:val="24"/>
          <w:szCs w:val="24"/>
        </w:rPr>
        <w:t xml:space="preserve">H: </w:t>
      </w:r>
      <w:r w:rsidR="00000000" w:rsidRPr="00FC34DC">
        <w:rPr>
          <w:rFonts w:ascii="Tahoma" w:hAnsi="Tahoma" w:cs="Tahoma"/>
          <w:sz w:val="24"/>
          <w:szCs w:val="24"/>
        </w:rPr>
        <w:t xml:space="preserve">I think this conversation touches a little bit on </w:t>
      </w:r>
      <w:r w:rsidR="001F3657">
        <w:rPr>
          <w:rFonts w:ascii="Tahoma" w:hAnsi="Tahoma" w:cs="Tahoma"/>
          <w:sz w:val="24"/>
          <w:szCs w:val="24"/>
        </w:rPr>
        <w:t>a</w:t>
      </w:r>
      <w:r w:rsidR="00000000" w:rsidRPr="00FC34DC">
        <w:rPr>
          <w:rFonts w:ascii="Tahoma" w:hAnsi="Tahoma" w:cs="Tahoma"/>
          <w:sz w:val="24"/>
          <w:szCs w:val="24"/>
        </w:rPr>
        <w:t xml:space="preserve"> question I'll just open up to the group, anybody who would like to answer it</w:t>
      </w:r>
      <w:r w:rsidR="001F3657">
        <w:rPr>
          <w:rFonts w:ascii="Tahoma" w:hAnsi="Tahoma" w:cs="Tahoma"/>
          <w:sz w:val="24"/>
          <w:szCs w:val="24"/>
        </w:rPr>
        <w:t>: Y</w:t>
      </w:r>
      <w:r w:rsidR="00000000" w:rsidRPr="00FC34DC">
        <w:rPr>
          <w:rFonts w:ascii="Tahoma" w:hAnsi="Tahoma" w:cs="Tahoma"/>
          <w:sz w:val="24"/>
          <w:szCs w:val="24"/>
        </w:rPr>
        <w:t>ou know, in our academic disciplines</w:t>
      </w:r>
      <w:r w:rsidR="001F3657">
        <w:rPr>
          <w:rFonts w:ascii="Tahoma" w:hAnsi="Tahoma" w:cs="Tahoma"/>
          <w:sz w:val="24"/>
          <w:szCs w:val="24"/>
        </w:rPr>
        <w:t>,</w:t>
      </w:r>
      <w:r w:rsidR="00000000" w:rsidRPr="00FC34DC">
        <w:rPr>
          <w:rFonts w:ascii="Tahoma" w:hAnsi="Tahoma" w:cs="Tahoma"/>
          <w:sz w:val="24"/>
          <w:szCs w:val="24"/>
        </w:rPr>
        <w:t xml:space="preserve"> it's often said that we are charged with teaching future citizens how to write and speak effectively.</w:t>
      </w:r>
      <w:r w:rsidR="001F3657">
        <w:rPr>
          <w:rFonts w:ascii="Tahoma" w:hAnsi="Tahoma" w:cs="Tahoma"/>
          <w:sz w:val="24"/>
          <w:szCs w:val="24"/>
        </w:rPr>
        <w:t xml:space="preserve"> </w:t>
      </w:r>
      <w:r w:rsidR="00000000" w:rsidRPr="00FC34DC">
        <w:rPr>
          <w:rFonts w:ascii="Tahoma" w:hAnsi="Tahoma" w:cs="Tahoma"/>
          <w:sz w:val="24"/>
          <w:szCs w:val="24"/>
        </w:rPr>
        <w:t xml:space="preserve">But of </w:t>
      </w:r>
      <w:r w:rsidR="00000000" w:rsidRPr="00FC34DC">
        <w:rPr>
          <w:rFonts w:ascii="Tahoma" w:hAnsi="Tahoma" w:cs="Tahoma"/>
          <w:sz w:val="24"/>
          <w:szCs w:val="24"/>
        </w:rPr>
        <w:lastRenderedPageBreak/>
        <w:t xml:space="preserve">course, we understandably do more than that. So just open up your thoughts as to what that more is, </w:t>
      </w:r>
      <w:r w:rsidR="001F3657">
        <w:rPr>
          <w:rFonts w:ascii="Tahoma" w:hAnsi="Tahoma" w:cs="Tahoma"/>
          <w:sz w:val="24"/>
          <w:szCs w:val="24"/>
        </w:rPr>
        <w:t>e</w:t>
      </w:r>
      <w:r w:rsidR="00000000" w:rsidRPr="00FC34DC">
        <w:rPr>
          <w:rFonts w:ascii="Tahoma" w:hAnsi="Tahoma" w:cs="Tahoma"/>
          <w:sz w:val="24"/>
          <w:szCs w:val="24"/>
        </w:rPr>
        <w:t xml:space="preserve">specially as </w:t>
      </w:r>
      <w:r w:rsidR="001F3657">
        <w:rPr>
          <w:rFonts w:ascii="Tahoma" w:hAnsi="Tahoma" w:cs="Tahoma"/>
          <w:sz w:val="24"/>
          <w:szCs w:val="24"/>
        </w:rPr>
        <w:t>B</w:t>
      </w:r>
      <w:r w:rsidR="00000000" w:rsidRPr="00FC34DC">
        <w:rPr>
          <w:rFonts w:ascii="Tahoma" w:hAnsi="Tahoma" w:cs="Tahoma"/>
          <w:sz w:val="24"/>
          <w:szCs w:val="24"/>
        </w:rPr>
        <w:t>lack scholars.</w:t>
      </w:r>
    </w:p>
    <w:p w14:paraId="78453645" w14:textId="77777777" w:rsidR="009C5695" w:rsidRPr="00FC34DC" w:rsidRDefault="009C5695">
      <w:pPr>
        <w:spacing w:after="0"/>
        <w:rPr>
          <w:rFonts w:ascii="Tahoma" w:hAnsi="Tahoma" w:cs="Tahoma"/>
          <w:sz w:val="24"/>
          <w:szCs w:val="24"/>
        </w:rPr>
      </w:pPr>
    </w:p>
    <w:p w14:paraId="3ABCA94C" w14:textId="730C3C7B" w:rsidR="009C5695" w:rsidRDefault="001F3657">
      <w:pPr>
        <w:spacing w:after="0"/>
        <w:rPr>
          <w:rFonts w:ascii="Tahoma" w:hAnsi="Tahoma" w:cs="Tahoma"/>
          <w:sz w:val="24"/>
          <w:szCs w:val="24"/>
        </w:rPr>
      </w:pPr>
      <w:r>
        <w:rPr>
          <w:rFonts w:ascii="Tahoma" w:hAnsi="Tahoma" w:cs="Tahoma"/>
          <w:sz w:val="24"/>
          <w:szCs w:val="24"/>
        </w:rPr>
        <w:t xml:space="preserve">P: </w:t>
      </w:r>
      <w:r w:rsidR="00000000" w:rsidRPr="00FC34DC">
        <w:rPr>
          <w:rFonts w:ascii="Tahoma" w:hAnsi="Tahoma" w:cs="Tahoma"/>
          <w:sz w:val="24"/>
          <w:szCs w:val="24"/>
        </w:rPr>
        <w:t xml:space="preserve">I mean, </w:t>
      </w:r>
      <w:r>
        <w:rPr>
          <w:rFonts w:ascii="Tahoma" w:hAnsi="Tahoma" w:cs="Tahoma"/>
          <w:sz w:val="24"/>
          <w:szCs w:val="24"/>
        </w:rPr>
        <w:t>I think</w:t>
      </w:r>
      <w:r w:rsidR="00000000" w:rsidRPr="00FC34DC">
        <w:rPr>
          <w:rFonts w:ascii="Tahoma" w:hAnsi="Tahoma" w:cs="Tahoma"/>
          <w:sz w:val="24"/>
          <w:szCs w:val="24"/>
        </w:rPr>
        <w:t xml:space="preserve"> as </w:t>
      </w:r>
      <w:r>
        <w:rPr>
          <w:rFonts w:ascii="Tahoma" w:hAnsi="Tahoma" w:cs="Tahoma"/>
          <w:sz w:val="24"/>
          <w:szCs w:val="24"/>
        </w:rPr>
        <w:t>B</w:t>
      </w:r>
      <w:r w:rsidR="00000000" w:rsidRPr="00FC34DC">
        <w:rPr>
          <w:rFonts w:ascii="Tahoma" w:hAnsi="Tahoma" w:cs="Tahoma"/>
          <w:sz w:val="24"/>
          <w:szCs w:val="24"/>
        </w:rPr>
        <w:t>lack scholars and scholars of color</w:t>
      </w:r>
      <w:r>
        <w:rPr>
          <w:rFonts w:ascii="Tahoma" w:hAnsi="Tahoma" w:cs="Tahoma"/>
          <w:sz w:val="24"/>
          <w:szCs w:val="24"/>
        </w:rPr>
        <w:t xml:space="preserve">, </w:t>
      </w:r>
      <w:r w:rsidR="00000000" w:rsidRPr="00FC34DC">
        <w:rPr>
          <w:rFonts w:ascii="Tahoma" w:hAnsi="Tahoma" w:cs="Tahoma"/>
          <w:sz w:val="24"/>
          <w:szCs w:val="24"/>
        </w:rPr>
        <w:t xml:space="preserve">we provide support and service to usually </w:t>
      </w:r>
      <w:r>
        <w:rPr>
          <w:rFonts w:ascii="Tahoma" w:hAnsi="Tahoma" w:cs="Tahoma"/>
          <w:sz w:val="24"/>
          <w:szCs w:val="24"/>
        </w:rPr>
        <w:t>Black</w:t>
      </w:r>
      <w:r w:rsidR="00000000" w:rsidRPr="00FC34DC">
        <w:rPr>
          <w:rFonts w:ascii="Tahoma" w:hAnsi="Tahoma" w:cs="Tahoma"/>
          <w:sz w:val="24"/>
          <w:szCs w:val="24"/>
        </w:rPr>
        <w:t xml:space="preserve"> students and students of color in ways that maybe our white colleagues aren't called on to do in certain ways, right? Both undergrad and graduate level, like</w:t>
      </w:r>
      <w:r>
        <w:rPr>
          <w:rFonts w:ascii="Tahoma" w:hAnsi="Tahoma" w:cs="Tahoma"/>
          <w:sz w:val="24"/>
          <w:szCs w:val="24"/>
        </w:rPr>
        <w:t>,</w:t>
      </w:r>
      <w:r w:rsidR="00000000" w:rsidRPr="00FC34DC">
        <w:rPr>
          <w:rFonts w:ascii="Tahoma" w:hAnsi="Tahoma" w:cs="Tahoma"/>
          <w:sz w:val="24"/>
          <w:szCs w:val="24"/>
        </w:rPr>
        <w:t xml:space="preserve"> the level of not just mentoring</w:t>
      </w:r>
      <w:r>
        <w:rPr>
          <w:rFonts w:ascii="Tahoma" w:hAnsi="Tahoma" w:cs="Tahoma"/>
          <w:sz w:val="24"/>
          <w:szCs w:val="24"/>
        </w:rPr>
        <w:t>. S</w:t>
      </w:r>
      <w:r w:rsidR="00000000" w:rsidRPr="00FC34DC">
        <w:rPr>
          <w:rFonts w:ascii="Tahoma" w:hAnsi="Tahoma" w:cs="Tahoma"/>
          <w:sz w:val="24"/>
          <w:szCs w:val="24"/>
        </w:rPr>
        <w:t xml:space="preserve">ometimes it's beyond just mentoring </w:t>
      </w:r>
      <w:r>
        <w:rPr>
          <w:rFonts w:ascii="Tahoma" w:hAnsi="Tahoma" w:cs="Tahoma"/>
          <w:sz w:val="24"/>
          <w:szCs w:val="24"/>
        </w:rPr>
        <w:t>w</w:t>
      </w:r>
      <w:r w:rsidR="00000000" w:rsidRPr="00FC34DC">
        <w:rPr>
          <w:rFonts w:ascii="Tahoma" w:hAnsi="Tahoma" w:cs="Tahoma"/>
          <w:sz w:val="24"/>
          <w:szCs w:val="24"/>
        </w:rPr>
        <w:t>hen folks are going through things</w:t>
      </w:r>
      <w:r>
        <w:rPr>
          <w:rFonts w:ascii="Tahoma" w:hAnsi="Tahoma" w:cs="Tahoma"/>
          <w:sz w:val="24"/>
          <w:szCs w:val="24"/>
        </w:rPr>
        <w:t>.</w:t>
      </w:r>
      <w:r w:rsidR="00000000" w:rsidRPr="00FC34DC">
        <w:rPr>
          <w:rFonts w:ascii="Tahoma" w:hAnsi="Tahoma" w:cs="Tahoma"/>
          <w:sz w:val="24"/>
          <w:szCs w:val="24"/>
        </w:rPr>
        <w:t xml:space="preserve"> I know, like</w:t>
      </w:r>
      <w:r>
        <w:rPr>
          <w:rFonts w:ascii="Tahoma" w:hAnsi="Tahoma" w:cs="Tahoma"/>
          <w:sz w:val="24"/>
          <w:szCs w:val="24"/>
        </w:rPr>
        <w:t>,</w:t>
      </w:r>
      <w:r w:rsidR="00000000" w:rsidRPr="00FC34DC">
        <w:rPr>
          <w:rFonts w:ascii="Tahoma" w:hAnsi="Tahoma" w:cs="Tahoma"/>
          <w:sz w:val="24"/>
          <w:szCs w:val="24"/>
        </w:rPr>
        <w:t xml:space="preserve"> when they were recently having the protests at my institution, I was one of the professors where they were like, </w:t>
      </w:r>
      <w:r>
        <w:rPr>
          <w:rFonts w:ascii="Tahoma" w:hAnsi="Tahoma" w:cs="Tahoma"/>
          <w:sz w:val="24"/>
          <w:szCs w:val="24"/>
        </w:rPr>
        <w:t>“</w:t>
      </w:r>
      <w:r w:rsidR="00000000" w:rsidRPr="00FC34DC">
        <w:rPr>
          <w:rFonts w:ascii="Tahoma" w:hAnsi="Tahoma" w:cs="Tahoma"/>
          <w:sz w:val="24"/>
          <w:szCs w:val="24"/>
        </w:rPr>
        <w:t>We want you to sit in on o</w:t>
      </w:r>
      <w:r>
        <w:rPr>
          <w:rFonts w:ascii="Tahoma" w:hAnsi="Tahoma" w:cs="Tahoma"/>
          <w:sz w:val="24"/>
          <w:szCs w:val="24"/>
        </w:rPr>
        <w:t>ur</w:t>
      </w:r>
      <w:r w:rsidR="00000000" w:rsidRPr="00FC34DC">
        <w:rPr>
          <w:rFonts w:ascii="Tahoma" w:hAnsi="Tahoma" w:cs="Tahoma"/>
          <w:sz w:val="24"/>
          <w:szCs w:val="24"/>
        </w:rPr>
        <w:t xml:space="preserve"> negotiations with the upper administration,</w:t>
      </w:r>
      <w:r>
        <w:rPr>
          <w:rFonts w:ascii="Tahoma" w:hAnsi="Tahoma" w:cs="Tahoma"/>
          <w:sz w:val="24"/>
          <w:szCs w:val="24"/>
        </w:rPr>
        <w:t>”</w:t>
      </w:r>
      <w:r w:rsidR="00000000" w:rsidRPr="00FC34DC">
        <w:rPr>
          <w:rFonts w:ascii="Tahoma" w:hAnsi="Tahoma" w:cs="Tahoma"/>
          <w:sz w:val="24"/>
          <w:szCs w:val="24"/>
        </w:rPr>
        <w:t xml:space="preserve"> becau</w:t>
      </w:r>
      <w:r>
        <w:rPr>
          <w:rFonts w:ascii="Tahoma" w:hAnsi="Tahoma" w:cs="Tahoma"/>
          <w:sz w:val="24"/>
          <w:szCs w:val="24"/>
        </w:rPr>
        <w:t>se, you know—</w:t>
      </w:r>
      <w:r w:rsidR="00000000" w:rsidRPr="00FC34DC">
        <w:rPr>
          <w:rFonts w:ascii="Tahoma" w:hAnsi="Tahoma" w:cs="Tahoma"/>
          <w:sz w:val="24"/>
          <w:szCs w:val="24"/>
        </w:rPr>
        <w:t>so these are the extra things</w:t>
      </w:r>
      <w:r>
        <w:rPr>
          <w:rFonts w:ascii="Tahoma" w:hAnsi="Tahoma" w:cs="Tahoma"/>
          <w:sz w:val="24"/>
          <w:szCs w:val="24"/>
        </w:rPr>
        <w:t>. And if you’re—l</w:t>
      </w:r>
      <w:r w:rsidR="00000000" w:rsidRPr="00FC34DC">
        <w:rPr>
          <w:rFonts w:ascii="Tahoma" w:hAnsi="Tahoma" w:cs="Tahoma"/>
          <w:sz w:val="24"/>
          <w:szCs w:val="24"/>
        </w:rPr>
        <w:t xml:space="preserve">uckily, I'm </w:t>
      </w:r>
      <w:r>
        <w:rPr>
          <w:rFonts w:ascii="Tahoma" w:hAnsi="Tahoma" w:cs="Tahoma"/>
          <w:sz w:val="24"/>
          <w:szCs w:val="24"/>
        </w:rPr>
        <w:t xml:space="preserve">a </w:t>
      </w:r>
      <w:r w:rsidR="00000000" w:rsidRPr="00FC34DC">
        <w:rPr>
          <w:rFonts w:ascii="Tahoma" w:hAnsi="Tahoma" w:cs="Tahoma"/>
          <w:sz w:val="24"/>
          <w:szCs w:val="24"/>
        </w:rPr>
        <w:t>full professor</w:t>
      </w:r>
      <w:r>
        <w:rPr>
          <w:rFonts w:ascii="Tahoma" w:hAnsi="Tahoma" w:cs="Tahoma"/>
          <w:sz w:val="24"/>
          <w:szCs w:val="24"/>
        </w:rPr>
        <w:t>, so it’s not anything to</w:t>
      </w:r>
      <w:r w:rsidR="00000000" w:rsidRPr="00FC34DC">
        <w:rPr>
          <w:rFonts w:ascii="Tahoma" w:hAnsi="Tahoma" w:cs="Tahoma"/>
          <w:sz w:val="24"/>
          <w:szCs w:val="24"/>
        </w:rPr>
        <w:t>, I'm not afraid of the administration</w:t>
      </w:r>
      <w:r>
        <w:rPr>
          <w:rFonts w:ascii="Tahoma" w:hAnsi="Tahoma" w:cs="Tahoma"/>
          <w:sz w:val="24"/>
          <w:szCs w:val="24"/>
        </w:rPr>
        <w:t>—</w:t>
      </w:r>
      <w:r w:rsidR="00000000" w:rsidRPr="00FC34DC">
        <w:rPr>
          <w:rFonts w:ascii="Tahoma" w:hAnsi="Tahoma" w:cs="Tahoma"/>
          <w:sz w:val="24"/>
          <w:szCs w:val="24"/>
        </w:rPr>
        <w:t xml:space="preserve">but like, there were two other people that were </w:t>
      </w:r>
      <w:r>
        <w:rPr>
          <w:rFonts w:ascii="Tahoma" w:hAnsi="Tahoma" w:cs="Tahoma"/>
          <w:sz w:val="24"/>
          <w:szCs w:val="24"/>
        </w:rPr>
        <w:t>j</w:t>
      </w:r>
      <w:r w:rsidR="00000000" w:rsidRPr="00FC34DC">
        <w:rPr>
          <w:rFonts w:ascii="Tahoma" w:hAnsi="Tahoma" w:cs="Tahoma"/>
          <w:sz w:val="24"/>
          <w:szCs w:val="24"/>
        </w:rPr>
        <w:t>unior, right</w:t>
      </w:r>
      <w:r>
        <w:rPr>
          <w:rFonts w:ascii="Tahoma" w:hAnsi="Tahoma" w:cs="Tahoma"/>
          <w:sz w:val="24"/>
          <w:szCs w:val="24"/>
        </w:rPr>
        <w:t>?</w:t>
      </w:r>
    </w:p>
    <w:p w14:paraId="502233CE" w14:textId="4B2A4140" w:rsidR="001F3657" w:rsidRDefault="001F3657">
      <w:pPr>
        <w:spacing w:after="0"/>
        <w:rPr>
          <w:rFonts w:ascii="Tahoma" w:hAnsi="Tahoma" w:cs="Tahoma"/>
          <w:sz w:val="24"/>
          <w:szCs w:val="24"/>
        </w:rPr>
      </w:pPr>
    </w:p>
    <w:p w14:paraId="2F15FECE" w14:textId="3474E95E" w:rsidR="001F3657" w:rsidRDefault="001F3657">
      <w:pPr>
        <w:spacing w:after="0"/>
        <w:rPr>
          <w:rFonts w:ascii="Tahoma" w:hAnsi="Tahoma" w:cs="Tahoma"/>
          <w:sz w:val="24"/>
          <w:szCs w:val="24"/>
        </w:rPr>
      </w:pPr>
      <w:r>
        <w:rPr>
          <w:rFonts w:ascii="Tahoma" w:hAnsi="Tahoma" w:cs="Tahoma"/>
          <w:sz w:val="24"/>
          <w:szCs w:val="24"/>
        </w:rPr>
        <w:t>O: More precarious situations.</w:t>
      </w:r>
    </w:p>
    <w:p w14:paraId="04299118" w14:textId="49B0064F" w:rsidR="001F3657" w:rsidRDefault="001F3657">
      <w:pPr>
        <w:spacing w:after="0"/>
        <w:rPr>
          <w:rFonts w:ascii="Tahoma" w:hAnsi="Tahoma" w:cs="Tahoma"/>
          <w:sz w:val="24"/>
          <w:szCs w:val="24"/>
        </w:rPr>
      </w:pPr>
    </w:p>
    <w:p w14:paraId="7C5914EE" w14:textId="77777777" w:rsidR="001F3657" w:rsidRDefault="001F3657">
      <w:pPr>
        <w:spacing w:after="0"/>
        <w:rPr>
          <w:rFonts w:ascii="Tahoma" w:hAnsi="Tahoma" w:cs="Tahoma"/>
          <w:sz w:val="24"/>
          <w:szCs w:val="24"/>
        </w:rPr>
      </w:pPr>
      <w:r>
        <w:rPr>
          <w:rFonts w:ascii="Tahoma" w:hAnsi="Tahoma" w:cs="Tahoma"/>
          <w:sz w:val="24"/>
          <w:szCs w:val="24"/>
        </w:rPr>
        <w:t>P: More precarious situations</w:t>
      </w:r>
      <w:r w:rsidR="00000000" w:rsidRPr="00FC34DC">
        <w:rPr>
          <w:rFonts w:ascii="Tahoma" w:hAnsi="Tahoma" w:cs="Tahoma"/>
          <w:sz w:val="24"/>
          <w:szCs w:val="24"/>
        </w:rPr>
        <w:t xml:space="preserve">, but they were also, you know, </w:t>
      </w:r>
      <w:r>
        <w:rPr>
          <w:rFonts w:ascii="Tahoma" w:hAnsi="Tahoma" w:cs="Tahoma"/>
          <w:sz w:val="24"/>
          <w:szCs w:val="24"/>
        </w:rPr>
        <w:t>Black</w:t>
      </w:r>
      <w:r w:rsidR="00000000" w:rsidRPr="00FC34DC">
        <w:rPr>
          <w:rFonts w:ascii="Tahoma" w:hAnsi="Tahoma" w:cs="Tahoma"/>
          <w:sz w:val="24"/>
          <w:szCs w:val="24"/>
        </w:rPr>
        <w:t xml:space="preserve"> faculty members</w:t>
      </w:r>
      <w:r>
        <w:rPr>
          <w:rFonts w:ascii="Tahoma" w:hAnsi="Tahoma" w:cs="Tahoma"/>
          <w:sz w:val="24"/>
          <w:szCs w:val="24"/>
        </w:rPr>
        <w:t>. S</w:t>
      </w:r>
      <w:r w:rsidR="00000000" w:rsidRPr="00FC34DC">
        <w:rPr>
          <w:rFonts w:ascii="Tahoma" w:hAnsi="Tahoma" w:cs="Tahoma"/>
          <w:sz w:val="24"/>
          <w:szCs w:val="24"/>
        </w:rPr>
        <w:t>o we get kind of</w:t>
      </w:r>
      <w:r>
        <w:rPr>
          <w:rFonts w:ascii="Tahoma" w:hAnsi="Tahoma" w:cs="Tahoma"/>
          <w:sz w:val="24"/>
          <w:szCs w:val="24"/>
        </w:rPr>
        <w:t xml:space="preserve"> </w:t>
      </w:r>
      <w:r w:rsidR="00000000" w:rsidRPr="00FC34DC">
        <w:rPr>
          <w:rFonts w:ascii="Tahoma" w:hAnsi="Tahoma" w:cs="Tahoma"/>
          <w:sz w:val="24"/>
          <w:szCs w:val="24"/>
        </w:rPr>
        <w:t>that part of it</w:t>
      </w:r>
      <w:r>
        <w:rPr>
          <w:rFonts w:ascii="Tahoma" w:hAnsi="Tahoma" w:cs="Tahoma"/>
          <w:sz w:val="24"/>
          <w:szCs w:val="24"/>
        </w:rPr>
        <w:t xml:space="preserve"> t</w:t>
      </w:r>
      <w:r w:rsidR="00000000" w:rsidRPr="00FC34DC">
        <w:rPr>
          <w:rFonts w:ascii="Tahoma" w:hAnsi="Tahoma" w:cs="Tahoma"/>
          <w:sz w:val="24"/>
          <w:szCs w:val="24"/>
        </w:rPr>
        <w:t>hat's more than just teaching students.</w:t>
      </w:r>
    </w:p>
    <w:p w14:paraId="059F8EB3" w14:textId="77777777" w:rsidR="001F3657" w:rsidRDefault="001F3657">
      <w:pPr>
        <w:spacing w:after="0"/>
        <w:rPr>
          <w:rFonts w:ascii="Tahoma" w:hAnsi="Tahoma" w:cs="Tahoma"/>
          <w:sz w:val="24"/>
          <w:szCs w:val="24"/>
        </w:rPr>
      </w:pPr>
    </w:p>
    <w:p w14:paraId="040DB366" w14:textId="77777777" w:rsidR="001F3657" w:rsidRDefault="001F3657">
      <w:pPr>
        <w:spacing w:after="0"/>
        <w:rPr>
          <w:rFonts w:ascii="Tahoma" w:hAnsi="Tahoma" w:cs="Tahoma"/>
          <w:sz w:val="24"/>
          <w:szCs w:val="24"/>
        </w:rPr>
      </w:pPr>
      <w:r>
        <w:rPr>
          <w:rFonts w:ascii="Tahoma" w:hAnsi="Tahoma" w:cs="Tahoma"/>
          <w:sz w:val="24"/>
          <w:szCs w:val="24"/>
        </w:rPr>
        <w:t>H:</w:t>
      </w:r>
      <w:r w:rsidR="00000000" w:rsidRPr="00FC34DC">
        <w:rPr>
          <w:rFonts w:ascii="Tahoma" w:hAnsi="Tahoma" w:cs="Tahoma"/>
          <w:sz w:val="24"/>
          <w:szCs w:val="24"/>
        </w:rPr>
        <w:t xml:space="preserve"> Do you ever have students come </w:t>
      </w:r>
      <w:r>
        <w:rPr>
          <w:rFonts w:ascii="Tahoma" w:hAnsi="Tahoma" w:cs="Tahoma"/>
          <w:sz w:val="24"/>
          <w:szCs w:val="24"/>
        </w:rPr>
        <w:t xml:space="preserve">from </w:t>
      </w:r>
      <w:r w:rsidR="00000000" w:rsidRPr="00FC34DC">
        <w:rPr>
          <w:rFonts w:ascii="Tahoma" w:hAnsi="Tahoma" w:cs="Tahoma"/>
          <w:sz w:val="24"/>
          <w:szCs w:val="24"/>
        </w:rPr>
        <w:t>outside of your department?</w:t>
      </w:r>
    </w:p>
    <w:p w14:paraId="76E3CFD2" w14:textId="77777777" w:rsidR="001F3657" w:rsidRDefault="001F3657">
      <w:pPr>
        <w:spacing w:after="0"/>
        <w:rPr>
          <w:rFonts w:ascii="Tahoma" w:hAnsi="Tahoma" w:cs="Tahoma"/>
          <w:sz w:val="24"/>
          <w:szCs w:val="24"/>
        </w:rPr>
      </w:pPr>
    </w:p>
    <w:p w14:paraId="4DBCBE85" w14:textId="77777777" w:rsidR="001F3657" w:rsidRDefault="001F3657">
      <w:pPr>
        <w:spacing w:after="0"/>
        <w:rPr>
          <w:rFonts w:ascii="Tahoma" w:hAnsi="Tahoma" w:cs="Tahoma"/>
          <w:sz w:val="24"/>
          <w:szCs w:val="24"/>
        </w:rPr>
      </w:pPr>
      <w:r>
        <w:rPr>
          <w:rFonts w:ascii="Tahoma" w:hAnsi="Tahoma" w:cs="Tahoma"/>
          <w:sz w:val="24"/>
          <w:szCs w:val="24"/>
        </w:rPr>
        <w:t>[sounds of agreement]</w:t>
      </w:r>
    </w:p>
    <w:p w14:paraId="7958ECB9" w14:textId="77777777" w:rsidR="001F3657" w:rsidRDefault="001F3657">
      <w:pPr>
        <w:spacing w:after="0"/>
        <w:rPr>
          <w:rFonts w:ascii="Tahoma" w:hAnsi="Tahoma" w:cs="Tahoma"/>
          <w:sz w:val="24"/>
          <w:szCs w:val="24"/>
        </w:rPr>
      </w:pPr>
    </w:p>
    <w:p w14:paraId="6FFF5B1D" w14:textId="5BCAFA0A" w:rsidR="009C5695" w:rsidRDefault="001F3657">
      <w:pPr>
        <w:spacing w:after="0"/>
        <w:rPr>
          <w:rFonts w:ascii="Tahoma" w:hAnsi="Tahoma" w:cs="Tahoma"/>
          <w:sz w:val="24"/>
          <w:szCs w:val="24"/>
        </w:rPr>
      </w:pPr>
      <w:r>
        <w:rPr>
          <w:rFonts w:ascii="Tahoma" w:hAnsi="Tahoma" w:cs="Tahoma"/>
          <w:sz w:val="24"/>
          <w:szCs w:val="24"/>
        </w:rPr>
        <w:t xml:space="preserve">P: </w:t>
      </w:r>
      <w:r w:rsidR="00000000" w:rsidRPr="00FC34DC">
        <w:rPr>
          <w:rFonts w:ascii="Tahoma" w:hAnsi="Tahoma" w:cs="Tahoma"/>
          <w:sz w:val="24"/>
          <w:szCs w:val="24"/>
        </w:rPr>
        <w:t xml:space="preserve">Oh, yeah. Yeah, definitely. Yeah. </w:t>
      </w:r>
      <w:r w:rsidR="00C059F6">
        <w:rPr>
          <w:rFonts w:ascii="Tahoma" w:hAnsi="Tahoma" w:cs="Tahoma"/>
          <w:sz w:val="24"/>
          <w:szCs w:val="24"/>
        </w:rPr>
        <w:t>Not majoring in your department, not—</w:t>
      </w:r>
    </w:p>
    <w:p w14:paraId="14E73DFB" w14:textId="064192B0" w:rsidR="00C059F6" w:rsidRDefault="00C059F6">
      <w:pPr>
        <w:spacing w:after="0"/>
        <w:rPr>
          <w:rFonts w:ascii="Tahoma" w:hAnsi="Tahoma" w:cs="Tahoma"/>
          <w:sz w:val="24"/>
          <w:szCs w:val="24"/>
        </w:rPr>
      </w:pPr>
    </w:p>
    <w:p w14:paraId="1CA52EE0" w14:textId="67633395" w:rsidR="00C059F6" w:rsidRPr="00FC34DC" w:rsidRDefault="00C059F6">
      <w:pPr>
        <w:spacing w:after="0"/>
        <w:rPr>
          <w:rFonts w:ascii="Tahoma" w:hAnsi="Tahoma" w:cs="Tahoma"/>
          <w:sz w:val="24"/>
          <w:szCs w:val="24"/>
        </w:rPr>
      </w:pPr>
      <w:r>
        <w:rPr>
          <w:rFonts w:ascii="Tahoma" w:hAnsi="Tahoma" w:cs="Tahoma"/>
          <w:sz w:val="24"/>
          <w:szCs w:val="24"/>
        </w:rPr>
        <w:t>[laughter]</w:t>
      </w:r>
    </w:p>
    <w:p w14:paraId="5DFF2214" w14:textId="77777777" w:rsidR="00C059F6" w:rsidRDefault="00C059F6">
      <w:pPr>
        <w:spacing w:after="0"/>
        <w:rPr>
          <w:rFonts w:ascii="Tahoma" w:hAnsi="Tahoma" w:cs="Tahoma"/>
          <w:sz w:val="24"/>
          <w:szCs w:val="24"/>
        </w:rPr>
      </w:pPr>
    </w:p>
    <w:p w14:paraId="2DADBBED" w14:textId="53D18A79" w:rsidR="009C5695" w:rsidRDefault="00C059F6">
      <w:pPr>
        <w:spacing w:after="0"/>
        <w:rPr>
          <w:rFonts w:ascii="Tahoma" w:hAnsi="Tahoma" w:cs="Tahoma"/>
          <w:sz w:val="24"/>
          <w:szCs w:val="24"/>
        </w:rPr>
      </w:pPr>
      <w:r>
        <w:rPr>
          <w:rFonts w:ascii="Tahoma" w:hAnsi="Tahoma" w:cs="Tahoma"/>
          <w:sz w:val="24"/>
          <w:szCs w:val="24"/>
        </w:rPr>
        <w:t>P: Just s</w:t>
      </w:r>
      <w:r w:rsidR="00000000" w:rsidRPr="00FC34DC">
        <w:rPr>
          <w:rFonts w:ascii="Tahoma" w:hAnsi="Tahoma" w:cs="Tahoma"/>
          <w:sz w:val="24"/>
          <w:szCs w:val="24"/>
        </w:rPr>
        <w:t>omebody said</w:t>
      </w:r>
      <w:r>
        <w:rPr>
          <w:rFonts w:ascii="Tahoma" w:hAnsi="Tahoma" w:cs="Tahoma"/>
          <w:sz w:val="24"/>
          <w:szCs w:val="24"/>
        </w:rPr>
        <w:t xml:space="preserve"> to come see you, yeah.</w:t>
      </w:r>
    </w:p>
    <w:p w14:paraId="71576943" w14:textId="77777777" w:rsidR="00C059F6" w:rsidRPr="00FC34DC" w:rsidRDefault="00C059F6">
      <w:pPr>
        <w:spacing w:after="0"/>
        <w:rPr>
          <w:rFonts w:ascii="Tahoma" w:hAnsi="Tahoma" w:cs="Tahoma"/>
          <w:sz w:val="24"/>
          <w:szCs w:val="24"/>
        </w:rPr>
      </w:pPr>
    </w:p>
    <w:p w14:paraId="6FA343B0" w14:textId="242AC290" w:rsidR="009C5695" w:rsidRPr="00FC34DC" w:rsidRDefault="00C059F6">
      <w:pPr>
        <w:spacing w:after="0"/>
        <w:rPr>
          <w:rFonts w:ascii="Tahoma" w:hAnsi="Tahoma" w:cs="Tahoma"/>
          <w:sz w:val="24"/>
          <w:szCs w:val="24"/>
        </w:rPr>
      </w:pPr>
      <w:r>
        <w:rPr>
          <w:rFonts w:ascii="Tahoma" w:hAnsi="Tahoma" w:cs="Tahoma"/>
          <w:sz w:val="24"/>
          <w:szCs w:val="24"/>
        </w:rPr>
        <w:t xml:space="preserve">O: I get the science and technology folks, I </w:t>
      </w:r>
      <w:r w:rsidR="00000000" w:rsidRPr="00FC34DC">
        <w:rPr>
          <w:rFonts w:ascii="Tahoma" w:hAnsi="Tahoma" w:cs="Tahoma"/>
          <w:sz w:val="24"/>
          <w:szCs w:val="24"/>
        </w:rPr>
        <w:t>get the business folks</w:t>
      </w:r>
      <w:r>
        <w:rPr>
          <w:rFonts w:ascii="Tahoma" w:hAnsi="Tahoma" w:cs="Tahoma"/>
          <w:sz w:val="24"/>
          <w:szCs w:val="24"/>
        </w:rPr>
        <w:t>. Y</w:t>
      </w:r>
      <w:r w:rsidR="00000000" w:rsidRPr="00FC34DC">
        <w:rPr>
          <w:rFonts w:ascii="Tahoma" w:hAnsi="Tahoma" w:cs="Tahoma"/>
          <w:sz w:val="24"/>
          <w:szCs w:val="24"/>
        </w:rPr>
        <w:t>ou know, I don't know these students, but by word of mouth, you know, my name has gotten around and circulated. And, you know, I say, if you need me, you call me, my door</w:t>
      </w:r>
      <w:r w:rsidR="00C21C1B">
        <w:rPr>
          <w:rFonts w:ascii="Tahoma" w:hAnsi="Tahoma" w:cs="Tahoma"/>
          <w:sz w:val="24"/>
          <w:szCs w:val="24"/>
        </w:rPr>
        <w:t>’</w:t>
      </w:r>
      <w:r w:rsidR="00000000" w:rsidRPr="00FC34DC">
        <w:rPr>
          <w:rFonts w:ascii="Tahoma" w:hAnsi="Tahoma" w:cs="Tahoma"/>
          <w:sz w:val="24"/>
          <w:szCs w:val="24"/>
        </w:rPr>
        <w:t>s always open</w:t>
      </w:r>
      <w:r w:rsidR="00C21C1B">
        <w:rPr>
          <w:rFonts w:ascii="Tahoma" w:hAnsi="Tahoma" w:cs="Tahoma"/>
          <w:sz w:val="24"/>
          <w:szCs w:val="24"/>
        </w:rPr>
        <w:t>,</w:t>
      </w:r>
      <w:r w:rsidR="00000000" w:rsidRPr="00FC34DC">
        <w:rPr>
          <w:rFonts w:ascii="Tahoma" w:hAnsi="Tahoma" w:cs="Tahoma"/>
          <w:sz w:val="24"/>
          <w:szCs w:val="24"/>
        </w:rPr>
        <w:t xml:space="preserve"> and the door really is open. And so there's been a number of students from various disciplines that have walked through</w:t>
      </w:r>
      <w:r w:rsidR="00C21C1B">
        <w:rPr>
          <w:rFonts w:ascii="Tahoma" w:hAnsi="Tahoma" w:cs="Tahoma"/>
          <w:sz w:val="24"/>
          <w:szCs w:val="24"/>
        </w:rPr>
        <w:t>,</w:t>
      </w:r>
      <w:r w:rsidR="00000000" w:rsidRPr="00FC34DC">
        <w:rPr>
          <w:rFonts w:ascii="Tahoma" w:hAnsi="Tahoma" w:cs="Tahoma"/>
          <w:sz w:val="24"/>
          <w:szCs w:val="24"/>
        </w:rPr>
        <w:t xml:space="preserve"> and not just </w:t>
      </w:r>
      <w:r w:rsidR="00C21C1B">
        <w:rPr>
          <w:rFonts w:ascii="Tahoma" w:hAnsi="Tahoma" w:cs="Tahoma"/>
          <w:sz w:val="24"/>
          <w:szCs w:val="24"/>
        </w:rPr>
        <w:t>at</w:t>
      </w:r>
      <w:r w:rsidR="00000000" w:rsidRPr="00FC34DC">
        <w:rPr>
          <w:rFonts w:ascii="Tahoma" w:hAnsi="Tahoma" w:cs="Tahoma"/>
          <w:sz w:val="24"/>
          <w:szCs w:val="24"/>
        </w:rPr>
        <w:t xml:space="preserve"> ASU</w:t>
      </w:r>
      <w:r w:rsidR="00C21C1B">
        <w:rPr>
          <w:rFonts w:ascii="Tahoma" w:hAnsi="Tahoma" w:cs="Tahoma"/>
          <w:sz w:val="24"/>
          <w:szCs w:val="24"/>
        </w:rPr>
        <w:t>.</w:t>
      </w:r>
      <w:r w:rsidR="00000000" w:rsidRPr="00FC34DC">
        <w:rPr>
          <w:rFonts w:ascii="Tahoma" w:hAnsi="Tahoma" w:cs="Tahoma"/>
          <w:sz w:val="24"/>
          <w:szCs w:val="24"/>
        </w:rPr>
        <w:t xml:space="preserve"> </w:t>
      </w:r>
      <w:r w:rsidR="00C21C1B">
        <w:rPr>
          <w:rFonts w:ascii="Tahoma" w:hAnsi="Tahoma" w:cs="Tahoma"/>
          <w:sz w:val="24"/>
          <w:szCs w:val="24"/>
        </w:rPr>
        <w:t>A</w:t>
      </w:r>
      <w:r w:rsidR="00000000" w:rsidRPr="00FC34DC">
        <w:rPr>
          <w:rFonts w:ascii="Tahoma" w:hAnsi="Tahoma" w:cs="Tahoma"/>
          <w:sz w:val="24"/>
          <w:szCs w:val="24"/>
        </w:rPr>
        <w:t xml:space="preserve">s I was saying prior, you know, all my graduate students at ASU </w:t>
      </w:r>
      <w:r w:rsidR="00C21C1B">
        <w:rPr>
          <w:rFonts w:ascii="Tahoma" w:hAnsi="Tahoma" w:cs="Tahoma"/>
          <w:sz w:val="24"/>
          <w:szCs w:val="24"/>
        </w:rPr>
        <w:t>we</w:t>
      </w:r>
      <w:r w:rsidR="00000000" w:rsidRPr="00FC34DC">
        <w:rPr>
          <w:rFonts w:ascii="Tahoma" w:hAnsi="Tahoma" w:cs="Tahoma"/>
          <w:sz w:val="24"/>
          <w:szCs w:val="24"/>
        </w:rPr>
        <w:t>re all white, predominately white male. And when I s</w:t>
      </w:r>
      <w:r w:rsidR="00C21C1B">
        <w:rPr>
          <w:rFonts w:ascii="Tahoma" w:hAnsi="Tahoma" w:cs="Tahoma"/>
          <w:sz w:val="24"/>
          <w:szCs w:val="24"/>
        </w:rPr>
        <w:t>lid</w:t>
      </w:r>
      <w:r w:rsidR="00000000" w:rsidRPr="00FC34DC">
        <w:rPr>
          <w:rFonts w:ascii="Tahoma" w:hAnsi="Tahoma" w:cs="Tahoma"/>
          <w:sz w:val="24"/>
          <w:szCs w:val="24"/>
        </w:rPr>
        <w:t xml:space="preserve"> out of the English department and went over to AAA</w:t>
      </w:r>
      <w:r w:rsidR="00C21C1B">
        <w:rPr>
          <w:rFonts w:ascii="Tahoma" w:hAnsi="Tahoma" w:cs="Tahoma"/>
          <w:sz w:val="24"/>
          <w:szCs w:val="24"/>
        </w:rPr>
        <w:t>S, y</w:t>
      </w:r>
      <w:r w:rsidR="00000000" w:rsidRPr="00FC34DC">
        <w:rPr>
          <w:rFonts w:ascii="Tahoma" w:hAnsi="Tahoma" w:cs="Tahoma"/>
          <w:sz w:val="24"/>
          <w:szCs w:val="24"/>
        </w:rPr>
        <w:t>ou know, my position now is pretty much with regard to graduate students</w:t>
      </w:r>
      <w:r w:rsidR="00C21C1B">
        <w:rPr>
          <w:rFonts w:ascii="Tahoma" w:hAnsi="Tahoma" w:cs="Tahoma"/>
          <w:sz w:val="24"/>
          <w:szCs w:val="24"/>
        </w:rPr>
        <w:t>—</w:t>
      </w:r>
      <w:r w:rsidR="00000000" w:rsidRPr="00FC34DC">
        <w:rPr>
          <w:rFonts w:ascii="Tahoma" w:hAnsi="Tahoma" w:cs="Tahoma"/>
          <w:sz w:val="24"/>
          <w:szCs w:val="24"/>
        </w:rPr>
        <w:t>because AAA</w:t>
      </w:r>
      <w:r w:rsidR="00C21C1B">
        <w:rPr>
          <w:rFonts w:ascii="Tahoma" w:hAnsi="Tahoma" w:cs="Tahoma"/>
          <w:sz w:val="24"/>
          <w:szCs w:val="24"/>
        </w:rPr>
        <w:t>S</w:t>
      </w:r>
      <w:r w:rsidR="00000000" w:rsidRPr="00FC34DC">
        <w:rPr>
          <w:rFonts w:ascii="Tahoma" w:hAnsi="Tahoma" w:cs="Tahoma"/>
          <w:sz w:val="24"/>
          <w:szCs w:val="24"/>
        </w:rPr>
        <w:t xml:space="preserve"> doesn't have a graduate program</w:t>
      </w:r>
      <w:r w:rsidR="00C21C1B">
        <w:rPr>
          <w:rFonts w:ascii="Tahoma" w:hAnsi="Tahoma" w:cs="Tahoma"/>
          <w:sz w:val="24"/>
          <w:szCs w:val="24"/>
        </w:rPr>
        <w:t>—b</w:t>
      </w:r>
      <w:r w:rsidR="00000000" w:rsidRPr="00FC34DC">
        <w:rPr>
          <w:rFonts w:ascii="Tahoma" w:hAnsi="Tahoma" w:cs="Tahoma"/>
          <w:sz w:val="24"/>
          <w:szCs w:val="24"/>
        </w:rPr>
        <w:t>ut I, you know, participate in committee work for other units</w:t>
      </w:r>
      <w:r w:rsidR="00C21C1B">
        <w:rPr>
          <w:rFonts w:ascii="Tahoma" w:hAnsi="Tahoma" w:cs="Tahoma"/>
          <w:sz w:val="24"/>
          <w:szCs w:val="24"/>
        </w:rPr>
        <w:t xml:space="preserve">: </w:t>
      </w:r>
      <w:r w:rsidR="00000000" w:rsidRPr="00FC34DC">
        <w:rPr>
          <w:rFonts w:ascii="Tahoma" w:hAnsi="Tahoma" w:cs="Tahoma"/>
          <w:sz w:val="24"/>
          <w:szCs w:val="24"/>
        </w:rPr>
        <w:t>Gender</w:t>
      </w:r>
      <w:r w:rsidR="00C21C1B">
        <w:rPr>
          <w:rFonts w:ascii="Tahoma" w:hAnsi="Tahoma" w:cs="Tahoma"/>
          <w:sz w:val="24"/>
          <w:szCs w:val="24"/>
        </w:rPr>
        <w:t xml:space="preserve"> and</w:t>
      </w:r>
      <w:r w:rsidR="00000000" w:rsidRPr="00FC34DC">
        <w:rPr>
          <w:rFonts w:ascii="Tahoma" w:hAnsi="Tahoma" w:cs="Tahoma"/>
          <w:sz w:val="24"/>
          <w:szCs w:val="24"/>
        </w:rPr>
        <w:t xml:space="preserve"> Sexuality Studies, Justice Studies, Asian Pacific American Studies</w:t>
      </w:r>
      <w:r w:rsidR="00C21C1B">
        <w:rPr>
          <w:rFonts w:ascii="Tahoma" w:hAnsi="Tahoma" w:cs="Tahoma"/>
          <w:sz w:val="24"/>
          <w:szCs w:val="24"/>
        </w:rPr>
        <w:t>, a</w:t>
      </w:r>
      <w:r w:rsidR="00000000" w:rsidRPr="00FC34DC">
        <w:rPr>
          <w:rFonts w:ascii="Tahoma" w:hAnsi="Tahoma" w:cs="Tahoma"/>
          <w:sz w:val="24"/>
          <w:szCs w:val="24"/>
        </w:rPr>
        <w:t>nd then in other departments, like in the comm department at ASU. But more specifically, and more commonly</w:t>
      </w:r>
      <w:r w:rsidR="00C21C1B">
        <w:rPr>
          <w:rFonts w:ascii="Tahoma" w:hAnsi="Tahoma" w:cs="Tahoma"/>
          <w:sz w:val="24"/>
          <w:szCs w:val="24"/>
        </w:rPr>
        <w:t>,</w:t>
      </w:r>
      <w:r w:rsidR="00000000" w:rsidRPr="00FC34DC">
        <w:rPr>
          <w:rFonts w:ascii="Tahoma" w:hAnsi="Tahoma" w:cs="Tahoma"/>
          <w:sz w:val="24"/>
          <w:szCs w:val="24"/>
        </w:rPr>
        <w:t xml:space="preserve"> more regularly, I end up serving as the outside reader </w:t>
      </w:r>
      <w:r w:rsidR="00000000" w:rsidRPr="00FC34DC">
        <w:rPr>
          <w:rFonts w:ascii="Tahoma" w:hAnsi="Tahoma" w:cs="Tahoma"/>
          <w:sz w:val="24"/>
          <w:szCs w:val="24"/>
        </w:rPr>
        <w:lastRenderedPageBreak/>
        <w:t xml:space="preserve">for many individuals who are working in Black </w:t>
      </w:r>
      <w:r w:rsidR="0000164A">
        <w:rPr>
          <w:rFonts w:ascii="Tahoma" w:hAnsi="Tahoma" w:cs="Tahoma"/>
          <w:sz w:val="24"/>
          <w:szCs w:val="24"/>
        </w:rPr>
        <w:t>s</w:t>
      </w:r>
      <w:r w:rsidR="00000000" w:rsidRPr="00FC34DC">
        <w:rPr>
          <w:rFonts w:ascii="Tahoma" w:hAnsi="Tahoma" w:cs="Tahoma"/>
          <w:sz w:val="24"/>
          <w:szCs w:val="24"/>
        </w:rPr>
        <w:t>tudies</w:t>
      </w:r>
      <w:r w:rsidR="00C21C1B">
        <w:rPr>
          <w:rFonts w:ascii="Tahoma" w:hAnsi="Tahoma" w:cs="Tahoma"/>
          <w:sz w:val="24"/>
          <w:szCs w:val="24"/>
        </w:rPr>
        <w:t>,</w:t>
      </w:r>
      <w:r w:rsidR="00000000" w:rsidRPr="00FC34DC">
        <w:rPr>
          <w:rFonts w:ascii="Tahoma" w:hAnsi="Tahoma" w:cs="Tahoma"/>
          <w:sz w:val="24"/>
          <w:szCs w:val="24"/>
        </w:rPr>
        <w:t xml:space="preserve"> in </w:t>
      </w:r>
      <w:r w:rsidR="001F3657">
        <w:rPr>
          <w:rFonts w:ascii="Tahoma" w:hAnsi="Tahoma" w:cs="Tahoma"/>
          <w:sz w:val="24"/>
          <w:szCs w:val="24"/>
        </w:rPr>
        <w:t>Black</w:t>
      </w:r>
      <w:r w:rsidR="00000000" w:rsidRPr="00FC34DC">
        <w:rPr>
          <w:rFonts w:ascii="Tahoma" w:hAnsi="Tahoma" w:cs="Tahoma"/>
          <w:sz w:val="24"/>
          <w:szCs w:val="24"/>
        </w:rPr>
        <w:t xml:space="preserve"> or African American </w:t>
      </w:r>
      <w:proofErr w:type="spellStart"/>
      <w:r w:rsidR="00000000" w:rsidRPr="00FC34DC">
        <w:rPr>
          <w:rFonts w:ascii="Tahoma" w:hAnsi="Tahoma" w:cs="Tahoma"/>
          <w:sz w:val="24"/>
          <w:szCs w:val="24"/>
        </w:rPr>
        <w:t>rhetorics</w:t>
      </w:r>
      <w:proofErr w:type="spellEnd"/>
      <w:r w:rsidR="00000000" w:rsidRPr="00FC34DC">
        <w:rPr>
          <w:rFonts w:ascii="Tahoma" w:hAnsi="Tahoma" w:cs="Tahoma"/>
          <w:sz w:val="24"/>
          <w:szCs w:val="24"/>
        </w:rPr>
        <w:t xml:space="preserve"> and technologies, who are at predominately white institutions who have predominantly white, if not all white committees, and is looking for a sounding board</w:t>
      </w:r>
      <w:r w:rsidR="00C21C1B">
        <w:rPr>
          <w:rFonts w:ascii="Tahoma" w:hAnsi="Tahoma" w:cs="Tahoma"/>
          <w:sz w:val="24"/>
          <w:szCs w:val="24"/>
        </w:rPr>
        <w:t>,</w:t>
      </w:r>
      <w:r w:rsidR="00000000" w:rsidRPr="00FC34DC">
        <w:rPr>
          <w:rFonts w:ascii="Tahoma" w:hAnsi="Tahoma" w:cs="Tahoma"/>
          <w:sz w:val="24"/>
          <w:szCs w:val="24"/>
        </w:rPr>
        <w:t xml:space="preserve"> looking for a voice</w:t>
      </w:r>
      <w:r w:rsidR="00C21C1B">
        <w:rPr>
          <w:rFonts w:ascii="Tahoma" w:hAnsi="Tahoma" w:cs="Tahoma"/>
          <w:sz w:val="24"/>
          <w:szCs w:val="24"/>
        </w:rPr>
        <w:t>,</w:t>
      </w:r>
      <w:r w:rsidR="00000000" w:rsidRPr="00FC34DC">
        <w:rPr>
          <w:rFonts w:ascii="Tahoma" w:hAnsi="Tahoma" w:cs="Tahoma"/>
          <w:sz w:val="24"/>
          <w:szCs w:val="24"/>
        </w:rPr>
        <w:t xml:space="preserve"> looking for someone to help support and articulate certain arguments that they don't have the capacity to, that they're developing and working on. But because of the precarity of their situation, and the dynamics of power hierarchies, they need </w:t>
      </w:r>
      <w:r w:rsidR="00C21C1B">
        <w:rPr>
          <w:rFonts w:ascii="Tahoma" w:hAnsi="Tahoma" w:cs="Tahoma"/>
          <w:sz w:val="24"/>
          <w:szCs w:val="24"/>
        </w:rPr>
        <w:t>an</w:t>
      </w:r>
      <w:r w:rsidR="00000000" w:rsidRPr="00FC34DC">
        <w:rPr>
          <w:rFonts w:ascii="Tahoma" w:hAnsi="Tahoma" w:cs="Tahoma"/>
          <w:sz w:val="24"/>
          <w:szCs w:val="24"/>
        </w:rPr>
        <w:t xml:space="preserve"> advocate</w:t>
      </w:r>
      <w:r w:rsidR="00C21C1B">
        <w:rPr>
          <w:rFonts w:ascii="Tahoma" w:hAnsi="Tahoma" w:cs="Tahoma"/>
          <w:sz w:val="24"/>
          <w:szCs w:val="24"/>
        </w:rPr>
        <w:t xml:space="preserve">, </w:t>
      </w:r>
      <w:r w:rsidR="00000000" w:rsidRPr="00FC34DC">
        <w:rPr>
          <w:rFonts w:ascii="Tahoma" w:hAnsi="Tahoma" w:cs="Tahoma"/>
          <w:sz w:val="24"/>
          <w:szCs w:val="24"/>
        </w:rPr>
        <w:t>and so that's the role that I more commonly play with regard to graduate students.</w:t>
      </w:r>
    </w:p>
    <w:p w14:paraId="65689A4A" w14:textId="77777777" w:rsidR="009C5695" w:rsidRPr="00FC34DC" w:rsidRDefault="009C5695">
      <w:pPr>
        <w:spacing w:after="0"/>
        <w:rPr>
          <w:rFonts w:ascii="Tahoma" w:hAnsi="Tahoma" w:cs="Tahoma"/>
          <w:sz w:val="24"/>
          <w:szCs w:val="24"/>
        </w:rPr>
      </w:pPr>
    </w:p>
    <w:p w14:paraId="68C90EC5" w14:textId="38A037C6" w:rsidR="009C5695" w:rsidRPr="00FC34DC" w:rsidRDefault="00C21C1B">
      <w:pPr>
        <w:spacing w:after="0"/>
        <w:rPr>
          <w:rFonts w:ascii="Tahoma" w:hAnsi="Tahoma" w:cs="Tahoma"/>
          <w:sz w:val="24"/>
          <w:szCs w:val="24"/>
        </w:rPr>
      </w:pPr>
      <w:r>
        <w:rPr>
          <w:rFonts w:ascii="Tahoma" w:hAnsi="Tahoma" w:cs="Tahoma"/>
          <w:sz w:val="24"/>
          <w:szCs w:val="24"/>
        </w:rPr>
        <w:t xml:space="preserve">G: </w:t>
      </w:r>
      <w:r w:rsidR="00000000" w:rsidRPr="00FC34DC">
        <w:rPr>
          <w:rFonts w:ascii="Tahoma" w:hAnsi="Tahoma" w:cs="Tahoma"/>
          <w:sz w:val="24"/>
          <w:szCs w:val="24"/>
        </w:rPr>
        <w:t>I think for me, that was always the draw of rhetoric in some way</w:t>
      </w:r>
      <w:r w:rsidR="00B2649C">
        <w:rPr>
          <w:rFonts w:ascii="Tahoma" w:hAnsi="Tahoma" w:cs="Tahoma"/>
          <w:sz w:val="24"/>
          <w:szCs w:val="24"/>
        </w:rPr>
        <w:t>, b</w:t>
      </w:r>
      <w:r w:rsidR="00000000" w:rsidRPr="00FC34DC">
        <w:rPr>
          <w:rFonts w:ascii="Tahoma" w:hAnsi="Tahoma" w:cs="Tahoma"/>
          <w:sz w:val="24"/>
          <w:szCs w:val="24"/>
        </w:rPr>
        <w:t>ut I began to see it very differently</w:t>
      </w:r>
      <w:r w:rsidR="00B2649C">
        <w:rPr>
          <w:rFonts w:ascii="Tahoma" w:hAnsi="Tahoma" w:cs="Tahoma"/>
          <w:sz w:val="24"/>
          <w:szCs w:val="24"/>
        </w:rPr>
        <w:t xml:space="preserve"> at</w:t>
      </w:r>
      <w:r w:rsidR="00000000" w:rsidRPr="00FC34DC">
        <w:rPr>
          <w:rFonts w:ascii="Tahoma" w:hAnsi="Tahoma" w:cs="Tahoma"/>
          <w:sz w:val="24"/>
          <w:szCs w:val="24"/>
        </w:rPr>
        <w:t xml:space="preserve"> Howard</w:t>
      </w:r>
      <w:r w:rsidR="00846059">
        <w:rPr>
          <w:rFonts w:ascii="Tahoma" w:hAnsi="Tahoma" w:cs="Tahoma"/>
          <w:sz w:val="24"/>
          <w:szCs w:val="24"/>
        </w:rPr>
        <w:t xml:space="preserve"> </w:t>
      </w:r>
      <w:proofErr w:type="spellStart"/>
      <w:r w:rsidR="00846059">
        <w:rPr>
          <w:rFonts w:ascii="Tahoma" w:hAnsi="Tahoma" w:cs="Tahoma"/>
          <w:sz w:val="24"/>
          <w:szCs w:val="24"/>
        </w:rPr>
        <w:t>b</w:t>
      </w:r>
      <w:r w:rsidR="00000000" w:rsidRPr="00FC34DC">
        <w:rPr>
          <w:rFonts w:ascii="Tahoma" w:hAnsi="Tahoma" w:cs="Tahoma"/>
          <w:sz w:val="24"/>
          <w:szCs w:val="24"/>
        </w:rPr>
        <w:t>ecause</w:t>
      </w:r>
      <w:proofErr w:type="spellEnd"/>
      <w:r w:rsidR="00000000" w:rsidRPr="00FC34DC">
        <w:rPr>
          <w:rFonts w:ascii="Tahoma" w:hAnsi="Tahoma" w:cs="Tahoma"/>
          <w:sz w:val="24"/>
          <w:szCs w:val="24"/>
        </w:rPr>
        <w:t xml:space="preserve"> I've run into those same experiences</w:t>
      </w:r>
      <w:r w:rsidR="00846059">
        <w:rPr>
          <w:rFonts w:ascii="Tahoma" w:hAnsi="Tahoma" w:cs="Tahoma"/>
          <w:sz w:val="24"/>
          <w:szCs w:val="24"/>
        </w:rPr>
        <w:t>,</w:t>
      </w:r>
      <w:r w:rsidR="00000000" w:rsidRPr="00FC34DC">
        <w:rPr>
          <w:rFonts w:ascii="Tahoma" w:hAnsi="Tahoma" w:cs="Tahoma"/>
          <w:sz w:val="24"/>
          <w:szCs w:val="24"/>
        </w:rPr>
        <w:t xml:space="preserve"> just in a different way</w:t>
      </w:r>
      <w:r w:rsidR="00846059">
        <w:rPr>
          <w:rFonts w:ascii="Tahoma" w:hAnsi="Tahoma" w:cs="Tahoma"/>
          <w:sz w:val="24"/>
          <w:szCs w:val="24"/>
        </w:rPr>
        <w:t>: S</w:t>
      </w:r>
      <w:r w:rsidR="00000000" w:rsidRPr="00FC34DC">
        <w:rPr>
          <w:rFonts w:ascii="Tahoma" w:hAnsi="Tahoma" w:cs="Tahoma"/>
          <w:sz w:val="24"/>
          <w:szCs w:val="24"/>
        </w:rPr>
        <w:t>tudents from outside the department</w:t>
      </w:r>
      <w:r w:rsidR="0000164A">
        <w:rPr>
          <w:rFonts w:ascii="Tahoma" w:hAnsi="Tahoma" w:cs="Tahoma"/>
          <w:sz w:val="24"/>
          <w:szCs w:val="24"/>
        </w:rPr>
        <w:t xml:space="preserve"> </w:t>
      </w:r>
      <w:r w:rsidR="00000000" w:rsidRPr="00FC34DC">
        <w:rPr>
          <w:rFonts w:ascii="Tahoma" w:hAnsi="Tahoma" w:cs="Tahoma"/>
          <w:sz w:val="24"/>
          <w:szCs w:val="24"/>
        </w:rPr>
        <w:t xml:space="preserve">because of a particular expertise, </w:t>
      </w:r>
      <w:r w:rsidR="00846059">
        <w:rPr>
          <w:rFonts w:ascii="Tahoma" w:hAnsi="Tahoma" w:cs="Tahoma"/>
          <w:sz w:val="24"/>
          <w:szCs w:val="24"/>
        </w:rPr>
        <w:t>or they heard you</w:t>
      </w:r>
      <w:r w:rsidR="00000000" w:rsidRPr="00FC34DC">
        <w:rPr>
          <w:rFonts w:ascii="Tahoma" w:hAnsi="Tahoma" w:cs="Tahoma"/>
          <w:sz w:val="24"/>
          <w:szCs w:val="24"/>
        </w:rPr>
        <w:t xml:space="preserve"> talk</w:t>
      </w:r>
      <w:r w:rsidR="00846059">
        <w:rPr>
          <w:rFonts w:ascii="Tahoma" w:hAnsi="Tahoma" w:cs="Tahoma"/>
          <w:sz w:val="24"/>
          <w:szCs w:val="24"/>
        </w:rPr>
        <w:t>,</w:t>
      </w:r>
      <w:r w:rsidR="00000000" w:rsidRPr="00FC34DC">
        <w:rPr>
          <w:rFonts w:ascii="Tahoma" w:hAnsi="Tahoma" w:cs="Tahoma"/>
          <w:sz w:val="24"/>
          <w:szCs w:val="24"/>
        </w:rPr>
        <w:t xml:space="preserve"> or somebody said</w:t>
      </w:r>
      <w:r w:rsidR="00846059">
        <w:rPr>
          <w:rFonts w:ascii="Tahoma" w:hAnsi="Tahoma" w:cs="Tahoma"/>
          <w:sz w:val="24"/>
          <w:szCs w:val="24"/>
        </w:rPr>
        <w:t xml:space="preserve"> y</w:t>
      </w:r>
      <w:r w:rsidR="00000000" w:rsidRPr="00FC34DC">
        <w:rPr>
          <w:rFonts w:ascii="Tahoma" w:hAnsi="Tahoma" w:cs="Tahoma"/>
          <w:sz w:val="24"/>
          <w:szCs w:val="24"/>
        </w:rPr>
        <w:t>ou were cool, or you could help with this event, you know, they come through for references</w:t>
      </w:r>
      <w:r w:rsidR="00846059">
        <w:rPr>
          <w:rFonts w:ascii="Tahoma" w:hAnsi="Tahoma" w:cs="Tahoma"/>
          <w:sz w:val="24"/>
          <w:szCs w:val="24"/>
        </w:rPr>
        <w:t>,</w:t>
      </w:r>
      <w:r w:rsidR="00000000" w:rsidRPr="00FC34DC">
        <w:rPr>
          <w:rFonts w:ascii="Tahoma" w:hAnsi="Tahoma" w:cs="Tahoma"/>
          <w:sz w:val="24"/>
          <w:szCs w:val="24"/>
        </w:rPr>
        <w:t xml:space="preserve"> </w:t>
      </w:r>
      <w:r w:rsidR="00846059">
        <w:rPr>
          <w:rFonts w:ascii="Tahoma" w:hAnsi="Tahoma" w:cs="Tahoma"/>
          <w:sz w:val="24"/>
          <w:szCs w:val="24"/>
        </w:rPr>
        <w:t>f</w:t>
      </w:r>
      <w:r w:rsidR="00000000" w:rsidRPr="00FC34DC">
        <w:rPr>
          <w:rFonts w:ascii="Tahoma" w:hAnsi="Tahoma" w:cs="Tahoma"/>
          <w:sz w:val="24"/>
          <w:szCs w:val="24"/>
        </w:rPr>
        <w:t>or you to sit in on panels</w:t>
      </w:r>
      <w:r w:rsidR="00846059">
        <w:rPr>
          <w:rFonts w:ascii="Tahoma" w:hAnsi="Tahoma" w:cs="Tahoma"/>
          <w:sz w:val="24"/>
          <w:szCs w:val="24"/>
        </w:rPr>
        <w:t>, for y</w:t>
      </w:r>
      <w:r w:rsidR="00000000" w:rsidRPr="00FC34DC">
        <w:rPr>
          <w:rFonts w:ascii="Tahoma" w:hAnsi="Tahoma" w:cs="Tahoma"/>
          <w:sz w:val="24"/>
          <w:szCs w:val="24"/>
        </w:rPr>
        <w:t xml:space="preserve">ou </w:t>
      </w:r>
      <w:r w:rsidR="00846059">
        <w:rPr>
          <w:rFonts w:ascii="Tahoma" w:hAnsi="Tahoma" w:cs="Tahoma"/>
          <w:sz w:val="24"/>
          <w:szCs w:val="24"/>
        </w:rPr>
        <w:t>to</w:t>
      </w:r>
      <w:r w:rsidR="00000000" w:rsidRPr="00FC34DC">
        <w:rPr>
          <w:rFonts w:ascii="Tahoma" w:hAnsi="Tahoma" w:cs="Tahoma"/>
          <w:sz w:val="24"/>
          <w:szCs w:val="24"/>
        </w:rPr>
        <w:t xml:space="preserve"> sit in on negotiations and things of that nature. But rhetoric is</w:t>
      </w:r>
      <w:r w:rsidR="00846059">
        <w:rPr>
          <w:rFonts w:ascii="Tahoma" w:hAnsi="Tahoma" w:cs="Tahoma"/>
          <w:sz w:val="24"/>
          <w:szCs w:val="24"/>
        </w:rPr>
        <w:t>,</w:t>
      </w:r>
      <w:r w:rsidR="00000000" w:rsidRPr="00FC34DC">
        <w:rPr>
          <w:rFonts w:ascii="Tahoma" w:hAnsi="Tahoma" w:cs="Tahoma"/>
          <w:sz w:val="24"/>
          <w:szCs w:val="24"/>
        </w:rPr>
        <w:t xml:space="preserve"> like, the bridge between the symbolic and the material for me in very powerful ways. And I think, you know, even though we don't have a formal</w:t>
      </w:r>
      <w:r w:rsidR="00846059">
        <w:rPr>
          <w:rFonts w:ascii="Tahoma" w:hAnsi="Tahoma" w:cs="Tahoma"/>
          <w:sz w:val="24"/>
          <w:szCs w:val="24"/>
        </w:rPr>
        <w:t xml:space="preserve"> </w:t>
      </w:r>
      <w:r w:rsidR="00000000" w:rsidRPr="00FC34DC">
        <w:rPr>
          <w:rFonts w:ascii="Tahoma" w:hAnsi="Tahoma" w:cs="Tahoma"/>
          <w:sz w:val="24"/>
          <w:szCs w:val="24"/>
        </w:rPr>
        <w:t>rhetoric program in the English department, rhetoric is in just about</w:t>
      </w:r>
      <w:r w:rsidR="00846059">
        <w:rPr>
          <w:rFonts w:ascii="Tahoma" w:hAnsi="Tahoma" w:cs="Tahoma"/>
          <w:sz w:val="24"/>
          <w:szCs w:val="24"/>
        </w:rPr>
        <w:t>—</w:t>
      </w:r>
      <w:r w:rsidR="00000000" w:rsidRPr="00FC34DC">
        <w:rPr>
          <w:rFonts w:ascii="Tahoma" w:hAnsi="Tahoma" w:cs="Tahoma"/>
          <w:sz w:val="24"/>
          <w:szCs w:val="24"/>
        </w:rPr>
        <w:t>it'</w:t>
      </w:r>
      <w:r w:rsidR="00846059">
        <w:rPr>
          <w:rFonts w:ascii="Tahoma" w:hAnsi="Tahoma" w:cs="Tahoma"/>
          <w:sz w:val="24"/>
          <w:szCs w:val="24"/>
        </w:rPr>
        <w:t>s</w:t>
      </w:r>
      <w:r w:rsidR="00000000" w:rsidRPr="00FC34DC">
        <w:rPr>
          <w:rFonts w:ascii="Tahoma" w:hAnsi="Tahoma" w:cs="Tahoma"/>
          <w:sz w:val="24"/>
          <w:szCs w:val="24"/>
        </w:rPr>
        <w:t xml:space="preserve"> definitely </w:t>
      </w:r>
      <w:r w:rsidR="00846059">
        <w:rPr>
          <w:rFonts w:ascii="Tahoma" w:hAnsi="Tahoma" w:cs="Tahoma"/>
          <w:sz w:val="24"/>
          <w:szCs w:val="24"/>
        </w:rPr>
        <w:t>i</w:t>
      </w:r>
      <w:r w:rsidR="00000000" w:rsidRPr="00FC34DC">
        <w:rPr>
          <w:rFonts w:ascii="Tahoma" w:hAnsi="Tahoma" w:cs="Tahoma"/>
          <w:sz w:val="24"/>
          <w:szCs w:val="24"/>
        </w:rPr>
        <w:t>n African American literature and culture, but it's in just about every different aspect of what folks teach</w:t>
      </w:r>
      <w:r w:rsidR="00846059">
        <w:rPr>
          <w:rFonts w:ascii="Tahoma" w:hAnsi="Tahoma" w:cs="Tahoma"/>
          <w:sz w:val="24"/>
          <w:szCs w:val="24"/>
        </w:rPr>
        <w:t xml:space="preserve"> </w:t>
      </w:r>
      <w:r w:rsidR="00000000" w:rsidRPr="00FC34DC">
        <w:rPr>
          <w:rFonts w:ascii="Tahoma" w:hAnsi="Tahoma" w:cs="Tahoma"/>
          <w:sz w:val="24"/>
          <w:szCs w:val="24"/>
        </w:rPr>
        <w:t xml:space="preserve">within </w:t>
      </w:r>
      <w:r w:rsidR="00846059">
        <w:rPr>
          <w:rFonts w:ascii="Tahoma" w:hAnsi="Tahoma" w:cs="Tahoma"/>
          <w:sz w:val="24"/>
          <w:szCs w:val="24"/>
        </w:rPr>
        <w:t xml:space="preserve">the </w:t>
      </w:r>
      <w:r w:rsidR="00000000" w:rsidRPr="00FC34DC">
        <w:rPr>
          <w:rFonts w:ascii="Tahoma" w:hAnsi="Tahoma" w:cs="Tahoma"/>
          <w:sz w:val="24"/>
          <w:szCs w:val="24"/>
        </w:rPr>
        <w:t>English department once we begin to think about how symbols carry certain meanings, and the</w:t>
      </w:r>
      <w:r w:rsidR="00846059">
        <w:rPr>
          <w:rFonts w:ascii="Tahoma" w:hAnsi="Tahoma" w:cs="Tahoma"/>
          <w:sz w:val="24"/>
          <w:szCs w:val="24"/>
        </w:rPr>
        <w:t>n</w:t>
      </w:r>
      <w:r w:rsidR="00000000" w:rsidRPr="00FC34DC">
        <w:rPr>
          <w:rFonts w:ascii="Tahoma" w:hAnsi="Tahoma" w:cs="Tahoma"/>
          <w:sz w:val="24"/>
          <w:szCs w:val="24"/>
        </w:rPr>
        <w:t xml:space="preserve"> particularly for students of color, and particularly </w:t>
      </w:r>
      <w:r w:rsidR="00846059">
        <w:rPr>
          <w:rFonts w:ascii="Tahoma" w:hAnsi="Tahoma" w:cs="Tahoma"/>
          <w:sz w:val="24"/>
          <w:szCs w:val="24"/>
        </w:rPr>
        <w:t xml:space="preserve">at </w:t>
      </w:r>
      <w:r w:rsidR="00000000" w:rsidRPr="00FC34DC">
        <w:rPr>
          <w:rFonts w:ascii="Tahoma" w:hAnsi="Tahoma" w:cs="Tahoma"/>
          <w:sz w:val="24"/>
          <w:szCs w:val="24"/>
        </w:rPr>
        <w:t>this moment, helping them to make sense of the different meanings of the symbols that they're ingesting and consuming as well as the experiences that they're either witnessing or personally engaging in.</w:t>
      </w:r>
      <w:r w:rsidR="00846059">
        <w:rPr>
          <w:rFonts w:ascii="Tahoma" w:hAnsi="Tahoma" w:cs="Tahoma"/>
          <w:sz w:val="24"/>
          <w:szCs w:val="24"/>
        </w:rPr>
        <w:t xml:space="preserve"> </w:t>
      </w:r>
      <w:r w:rsidR="00000000" w:rsidRPr="00FC34DC">
        <w:rPr>
          <w:rFonts w:ascii="Tahoma" w:hAnsi="Tahoma" w:cs="Tahoma"/>
          <w:sz w:val="24"/>
          <w:szCs w:val="24"/>
        </w:rPr>
        <w:t>To me, that is the most interesting thing about, you know, what rhetoric allows, especially as a vehicle.</w:t>
      </w:r>
      <w:r w:rsidR="00846059">
        <w:rPr>
          <w:rFonts w:ascii="Tahoma" w:hAnsi="Tahoma" w:cs="Tahoma"/>
          <w:sz w:val="24"/>
          <w:szCs w:val="24"/>
        </w:rPr>
        <w:t xml:space="preserve"> </w:t>
      </w:r>
      <w:r w:rsidR="00000000" w:rsidRPr="00FC34DC">
        <w:rPr>
          <w:rFonts w:ascii="Tahoma" w:hAnsi="Tahoma" w:cs="Tahoma"/>
          <w:sz w:val="24"/>
          <w:szCs w:val="24"/>
        </w:rPr>
        <w:t>And I think we're we do that in our respective universities in different ways. But I really always appreciated that aspect</w:t>
      </w:r>
      <w:r w:rsidR="00846059">
        <w:rPr>
          <w:rFonts w:ascii="Tahoma" w:hAnsi="Tahoma" w:cs="Tahoma"/>
          <w:sz w:val="24"/>
          <w:szCs w:val="24"/>
        </w:rPr>
        <w:t xml:space="preserve"> </w:t>
      </w:r>
      <w:r w:rsidR="00000000" w:rsidRPr="00FC34DC">
        <w:rPr>
          <w:rFonts w:ascii="Tahoma" w:hAnsi="Tahoma" w:cs="Tahoma"/>
          <w:sz w:val="24"/>
          <w:szCs w:val="24"/>
        </w:rPr>
        <w:t>of what we do in that way.</w:t>
      </w:r>
    </w:p>
    <w:p w14:paraId="04489255" w14:textId="77777777" w:rsidR="009C5695" w:rsidRPr="00FC34DC" w:rsidRDefault="009C5695">
      <w:pPr>
        <w:spacing w:after="0"/>
        <w:rPr>
          <w:rFonts w:ascii="Tahoma" w:hAnsi="Tahoma" w:cs="Tahoma"/>
          <w:sz w:val="24"/>
          <w:szCs w:val="24"/>
        </w:rPr>
      </w:pPr>
    </w:p>
    <w:p w14:paraId="304D1BC6" w14:textId="3BFF194E" w:rsidR="009C5695" w:rsidRPr="00FC34DC" w:rsidRDefault="00846059">
      <w:pPr>
        <w:spacing w:after="0"/>
        <w:rPr>
          <w:rFonts w:ascii="Tahoma" w:hAnsi="Tahoma" w:cs="Tahoma"/>
          <w:sz w:val="24"/>
          <w:szCs w:val="24"/>
        </w:rPr>
      </w:pPr>
      <w:r>
        <w:rPr>
          <w:rFonts w:ascii="Tahoma" w:hAnsi="Tahoma" w:cs="Tahoma"/>
          <w:sz w:val="24"/>
          <w:szCs w:val="24"/>
        </w:rPr>
        <w:t xml:space="preserve">C: </w:t>
      </w:r>
      <w:r w:rsidR="00000000" w:rsidRPr="00FC34DC">
        <w:rPr>
          <w:rFonts w:ascii="Tahoma" w:hAnsi="Tahoma" w:cs="Tahoma"/>
          <w:sz w:val="24"/>
          <w:szCs w:val="24"/>
        </w:rPr>
        <w:t>The trajectory of my work so far has not really allowed me to do the kind of visible institution</w:t>
      </w:r>
      <w:r>
        <w:rPr>
          <w:rFonts w:ascii="Tahoma" w:hAnsi="Tahoma" w:cs="Tahoma"/>
          <w:sz w:val="24"/>
          <w:szCs w:val="24"/>
        </w:rPr>
        <w:t>-</w:t>
      </w:r>
      <w:r w:rsidR="00000000" w:rsidRPr="00FC34DC">
        <w:rPr>
          <w:rFonts w:ascii="Tahoma" w:hAnsi="Tahoma" w:cs="Tahoma"/>
          <w:sz w:val="24"/>
          <w:szCs w:val="24"/>
        </w:rPr>
        <w:t xml:space="preserve">building yet because often, I'm the first rhetorician on the scene, right? Like, I'm your first </w:t>
      </w:r>
      <w:r w:rsidR="001F3657">
        <w:rPr>
          <w:rFonts w:ascii="Tahoma" w:hAnsi="Tahoma" w:cs="Tahoma"/>
          <w:sz w:val="24"/>
          <w:szCs w:val="24"/>
        </w:rPr>
        <w:t>Black</w:t>
      </w:r>
      <w:r>
        <w:rPr>
          <w:rFonts w:ascii="Tahoma" w:hAnsi="Tahoma" w:cs="Tahoma"/>
          <w:sz w:val="24"/>
          <w:szCs w:val="24"/>
        </w:rPr>
        <w:t xml:space="preserve"> p</w:t>
      </w:r>
      <w:r w:rsidR="00000000" w:rsidRPr="00FC34DC">
        <w:rPr>
          <w:rFonts w:ascii="Tahoma" w:hAnsi="Tahoma" w:cs="Tahoma"/>
          <w:sz w:val="24"/>
          <w:szCs w:val="24"/>
        </w:rPr>
        <w:t xml:space="preserve">rofessor, I'm your first </w:t>
      </w:r>
      <w:r w:rsidR="001F3657">
        <w:rPr>
          <w:rFonts w:ascii="Tahoma" w:hAnsi="Tahoma" w:cs="Tahoma"/>
          <w:sz w:val="24"/>
          <w:szCs w:val="24"/>
        </w:rPr>
        <w:t>Black</w:t>
      </w:r>
      <w:r w:rsidR="00000000" w:rsidRPr="00FC34DC">
        <w:rPr>
          <w:rFonts w:ascii="Tahoma" w:hAnsi="Tahoma" w:cs="Tahoma"/>
          <w:sz w:val="24"/>
          <w:szCs w:val="24"/>
        </w:rPr>
        <w:t xml:space="preserve"> female professor, I might be the only one that is claiming a clear identity as a rhetorician. And so often, what I find as my contribution is to help my students, particularly my </w:t>
      </w:r>
      <w:r w:rsidR="001F3657">
        <w:rPr>
          <w:rFonts w:ascii="Tahoma" w:hAnsi="Tahoma" w:cs="Tahoma"/>
          <w:sz w:val="24"/>
          <w:szCs w:val="24"/>
        </w:rPr>
        <w:t>Black</w:t>
      </w:r>
      <w:r w:rsidR="00000000" w:rsidRPr="00FC34DC">
        <w:rPr>
          <w:rFonts w:ascii="Tahoma" w:hAnsi="Tahoma" w:cs="Tahoma"/>
          <w:sz w:val="24"/>
          <w:szCs w:val="24"/>
        </w:rPr>
        <w:t xml:space="preserve"> students, understand their rhetorical condition. And I didn't mention Barbara Christian at first</w:t>
      </w:r>
      <w:r>
        <w:rPr>
          <w:rFonts w:ascii="Tahoma" w:hAnsi="Tahoma" w:cs="Tahoma"/>
          <w:sz w:val="24"/>
          <w:szCs w:val="24"/>
        </w:rPr>
        <w:t>, b</w:t>
      </w:r>
      <w:r w:rsidR="00000000" w:rsidRPr="00FC34DC">
        <w:rPr>
          <w:rFonts w:ascii="Tahoma" w:hAnsi="Tahoma" w:cs="Tahoma"/>
          <w:sz w:val="24"/>
          <w:szCs w:val="24"/>
        </w:rPr>
        <w:t>ut as I was thinking about it, you know, she asked that question</w:t>
      </w:r>
      <w:r>
        <w:rPr>
          <w:rFonts w:ascii="Tahoma" w:hAnsi="Tahoma" w:cs="Tahoma"/>
          <w:sz w:val="24"/>
          <w:szCs w:val="24"/>
        </w:rPr>
        <w:t>:</w:t>
      </w:r>
      <w:r w:rsidR="00000000" w:rsidRPr="00FC34DC">
        <w:rPr>
          <w:rFonts w:ascii="Tahoma" w:hAnsi="Tahoma" w:cs="Tahoma"/>
          <w:sz w:val="24"/>
          <w:szCs w:val="24"/>
        </w:rPr>
        <w:t xml:space="preserve"> for whom are we doing what we're doing</w:t>
      </w:r>
      <w:r>
        <w:rPr>
          <w:rFonts w:ascii="Tahoma" w:hAnsi="Tahoma" w:cs="Tahoma"/>
          <w:sz w:val="24"/>
          <w:szCs w:val="24"/>
        </w:rPr>
        <w:t xml:space="preserve"> </w:t>
      </w:r>
      <w:r w:rsidR="00000000" w:rsidRPr="00FC34DC">
        <w:rPr>
          <w:rFonts w:ascii="Tahoma" w:hAnsi="Tahoma" w:cs="Tahoma"/>
          <w:sz w:val="24"/>
          <w:szCs w:val="24"/>
        </w:rPr>
        <w:t>when we do literary criticism</w:t>
      </w:r>
      <w:r>
        <w:rPr>
          <w:rFonts w:ascii="Tahoma" w:hAnsi="Tahoma" w:cs="Tahoma"/>
          <w:sz w:val="24"/>
          <w:szCs w:val="24"/>
        </w:rPr>
        <w:t>?</w:t>
      </w:r>
      <w:r w:rsidR="00000000" w:rsidRPr="00FC34DC">
        <w:rPr>
          <w:rFonts w:ascii="Tahoma" w:hAnsi="Tahoma" w:cs="Tahoma"/>
          <w:sz w:val="24"/>
          <w:szCs w:val="24"/>
        </w:rPr>
        <w:t xml:space="preserve"> I generally open my classes by saying, </w:t>
      </w:r>
      <w:r>
        <w:rPr>
          <w:rFonts w:ascii="Tahoma" w:hAnsi="Tahoma" w:cs="Tahoma"/>
          <w:sz w:val="24"/>
          <w:szCs w:val="24"/>
        </w:rPr>
        <w:t>“</w:t>
      </w:r>
      <w:r w:rsidR="00000000" w:rsidRPr="00FC34DC">
        <w:rPr>
          <w:rFonts w:ascii="Tahoma" w:hAnsi="Tahoma" w:cs="Tahoma"/>
          <w:sz w:val="24"/>
          <w:szCs w:val="24"/>
        </w:rPr>
        <w:t>For whom are we doing what we're doing when we do rhetorical criticism</w:t>
      </w:r>
      <w:r>
        <w:rPr>
          <w:rFonts w:ascii="Tahoma" w:hAnsi="Tahoma" w:cs="Tahoma"/>
          <w:sz w:val="24"/>
          <w:szCs w:val="24"/>
        </w:rPr>
        <w:t>?”</w:t>
      </w:r>
      <w:r w:rsidR="00000000" w:rsidRPr="00FC34DC">
        <w:rPr>
          <w:rFonts w:ascii="Tahoma" w:hAnsi="Tahoma" w:cs="Tahoma"/>
          <w:sz w:val="24"/>
          <w:szCs w:val="24"/>
        </w:rPr>
        <w:t xml:space="preserve"> And that allows us to start thinking about power, that allows us to think about, you know,</w:t>
      </w:r>
      <w:r>
        <w:rPr>
          <w:rFonts w:ascii="Tahoma" w:hAnsi="Tahoma" w:cs="Tahoma"/>
          <w:sz w:val="24"/>
          <w:szCs w:val="24"/>
        </w:rPr>
        <w:t xml:space="preserve"> </w:t>
      </w:r>
      <w:r w:rsidR="00000000" w:rsidRPr="00FC34DC">
        <w:rPr>
          <w:rFonts w:ascii="Tahoma" w:hAnsi="Tahoma" w:cs="Tahoma"/>
          <w:sz w:val="24"/>
          <w:szCs w:val="24"/>
        </w:rPr>
        <w:t xml:space="preserve">the institutions, the structures, the agents, the discourses that really construct their realities and what they can do to push back. But I find a lot of the time that this involves considerable care work. I'm thinking about the grad class that I just taught on </w:t>
      </w:r>
      <w:r w:rsidR="001F3657">
        <w:rPr>
          <w:rFonts w:ascii="Tahoma" w:hAnsi="Tahoma" w:cs="Tahoma"/>
          <w:sz w:val="24"/>
          <w:szCs w:val="24"/>
        </w:rPr>
        <w:t>Black</w:t>
      </w:r>
      <w:r w:rsidR="00000000" w:rsidRPr="00FC34DC">
        <w:rPr>
          <w:rFonts w:ascii="Tahoma" w:hAnsi="Tahoma" w:cs="Tahoma"/>
          <w:sz w:val="24"/>
          <w:szCs w:val="24"/>
        </w:rPr>
        <w:t xml:space="preserve"> woman's rhetoric. So there were moments where like, women just were crying in the middle of class. And this is a course of maybe nine graduate students, seven of whom would </w:t>
      </w:r>
      <w:r w:rsidR="00000000" w:rsidRPr="00FC34DC">
        <w:rPr>
          <w:rFonts w:ascii="Tahoma" w:hAnsi="Tahoma" w:cs="Tahoma"/>
          <w:sz w:val="24"/>
          <w:szCs w:val="24"/>
        </w:rPr>
        <w:lastRenderedPageBreak/>
        <w:t xml:space="preserve">identify as </w:t>
      </w:r>
      <w:r w:rsidR="001F3657">
        <w:rPr>
          <w:rFonts w:ascii="Tahoma" w:hAnsi="Tahoma" w:cs="Tahoma"/>
          <w:sz w:val="24"/>
          <w:szCs w:val="24"/>
        </w:rPr>
        <w:t>Black</w:t>
      </w:r>
      <w:r w:rsidR="00000000" w:rsidRPr="00FC34DC">
        <w:rPr>
          <w:rFonts w:ascii="Tahoma" w:hAnsi="Tahoma" w:cs="Tahoma"/>
          <w:sz w:val="24"/>
          <w:szCs w:val="24"/>
        </w:rPr>
        <w:t xml:space="preserve"> women. And so to create the space, and also to do the work of</w:t>
      </w:r>
      <w:r w:rsidR="006D4035">
        <w:rPr>
          <w:rFonts w:ascii="Tahoma" w:hAnsi="Tahoma" w:cs="Tahoma"/>
          <w:sz w:val="24"/>
          <w:szCs w:val="24"/>
        </w:rPr>
        <w:t>,</w:t>
      </w:r>
      <w:r w:rsidR="00000000" w:rsidRPr="00FC34DC">
        <w:rPr>
          <w:rFonts w:ascii="Tahoma" w:hAnsi="Tahoma" w:cs="Tahoma"/>
          <w:sz w:val="24"/>
          <w:szCs w:val="24"/>
        </w:rPr>
        <w:t xml:space="preserve"> like, you know, building back up, because I've worked in some hostile institutions</w:t>
      </w:r>
      <w:r w:rsidR="006D4035">
        <w:rPr>
          <w:rFonts w:ascii="Tahoma" w:hAnsi="Tahoma" w:cs="Tahoma"/>
          <w:sz w:val="24"/>
          <w:szCs w:val="24"/>
        </w:rPr>
        <w:t>, a</w:t>
      </w:r>
      <w:r w:rsidR="00000000" w:rsidRPr="00FC34DC">
        <w:rPr>
          <w:rFonts w:ascii="Tahoma" w:hAnsi="Tahoma" w:cs="Tahoma"/>
          <w:sz w:val="24"/>
          <w:szCs w:val="24"/>
        </w:rPr>
        <w:t>nd so I would like to think that I'm building a pipeline through the curriculum, but sometimes I just got to give a student a hug.</w:t>
      </w:r>
      <w:r w:rsidR="006D4035">
        <w:rPr>
          <w:rFonts w:ascii="Tahoma" w:hAnsi="Tahoma" w:cs="Tahoma"/>
          <w:sz w:val="24"/>
          <w:szCs w:val="24"/>
        </w:rPr>
        <w:t xml:space="preserve"> [chuckles, general sounds of affirmation] </w:t>
      </w:r>
      <w:r w:rsidR="00000000" w:rsidRPr="00FC34DC">
        <w:rPr>
          <w:rFonts w:ascii="Tahoma" w:hAnsi="Tahoma" w:cs="Tahoma"/>
          <w:sz w:val="24"/>
          <w:szCs w:val="24"/>
        </w:rPr>
        <w:t>Give them language, you know, to say</w:t>
      </w:r>
      <w:r w:rsidR="006D4035">
        <w:rPr>
          <w:rFonts w:ascii="Tahoma" w:hAnsi="Tahoma" w:cs="Tahoma"/>
          <w:sz w:val="24"/>
          <w:szCs w:val="24"/>
        </w:rPr>
        <w:t>—</w:t>
      </w:r>
      <w:r w:rsidR="00000000" w:rsidRPr="00FC34DC">
        <w:rPr>
          <w:rFonts w:ascii="Tahoma" w:hAnsi="Tahoma" w:cs="Tahoma"/>
          <w:sz w:val="24"/>
          <w:szCs w:val="24"/>
        </w:rPr>
        <w:t>and I mentioned this earlier</w:t>
      </w:r>
      <w:r w:rsidR="006D4035">
        <w:rPr>
          <w:rFonts w:ascii="Tahoma" w:hAnsi="Tahoma" w:cs="Tahoma"/>
          <w:sz w:val="24"/>
          <w:szCs w:val="24"/>
        </w:rPr>
        <w:t>—</w:t>
      </w:r>
      <w:r w:rsidR="00000000" w:rsidRPr="00FC34DC">
        <w:rPr>
          <w:rFonts w:ascii="Tahoma" w:hAnsi="Tahoma" w:cs="Tahoma"/>
          <w:sz w:val="24"/>
          <w:szCs w:val="24"/>
        </w:rPr>
        <w:t>rhetoric helps us understand why and how</w:t>
      </w:r>
      <w:r w:rsidR="006D4035">
        <w:rPr>
          <w:rFonts w:ascii="Tahoma" w:hAnsi="Tahoma" w:cs="Tahoma"/>
          <w:sz w:val="24"/>
          <w:szCs w:val="24"/>
        </w:rPr>
        <w:t>. S</w:t>
      </w:r>
      <w:r w:rsidR="00000000" w:rsidRPr="00FC34DC">
        <w:rPr>
          <w:rFonts w:ascii="Tahoma" w:hAnsi="Tahoma" w:cs="Tahoma"/>
          <w:sz w:val="24"/>
          <w:szCs w:val="24"/>
        </w:rPr>
        <w:t>ometimes it's that basic.</w:t>
      </w:r>
    </w:p>
    <w:p w14:paraId="192F57FE" w14:textId="77777777" w:rsidR="009C5695" w:rsidRPr="00FC34DC" w:rsidRDefault="009C5695">
      <w:pPr>
        <w:spacing w:after="0"/>
        <w:rPr>
          <w:rFonts w:ascii="Tahoma" w:hAnsi="Tahoma" w:cs="Tahoma"/>
          <w:sz w:val="24"/>
          <w:szCs w:val="24"/>
        </w:rPr>
      </w:pPr>
    </w:p>
    <w:p w14:paraId="484F75AD" w14:textId="77777777" w:rsidR="009C5695" w:rsidRPr="00FC34DC" w:rsidRDefault="00000000">
      <w:pPr>
        <w:spacing w:after="0"/>
        <w:rPr>
          <w:rFonts w:ascii="Tahoma" w:hAnsi="Tahoma" w:cs="Tahoma"/>
          <w:sz w:val="24"/>
          <w:szCs w:val="24"/>
        </w:rPr>
      </w:pPr>
      <w:r w:rsidRPr="00FC34DC">
        <w:rPr>
          <w:rFonts w:ascii="Tahoma" w:hAnsi="Tahoma" w:cs="Tahoma"/>
          <w:color w:val="5D7284"/>
          <w:sz w:val="24"/>
          <w:szCs w:val="24"/>
        </w:rPr>
        <w:t>48:38</w:t>
      </w:r>
    </w:p>
    <w:p w14:paraId="2C5C5400" w14:textId="77777777" w:rsidR="006D4035" w:rsidRDefault="006D4035">
      <w:pPr>
        <w:spacing w:after="0"/>
        <w:rPr>
          <w:rFonts w:ascii="Tahoma" w:hAnsi="Tahoma" w:cs="Tahoma"/>
          <w:sz w:val="24"/>
          <w:szCs w:val="24"/>
        </w:rPr>
      </w:pPr>
    </w:p>
    <w:p w14:paraId="6CD2F9F1" w14:textId="77777777" w:rsidR="006D4035" w:rsidRDefault="006D4035">
      <w:pPr>
        <w:spacing w:after="0"/>
        <w:rPr>
          <w:rFonts w:ascii="Tahoma" w:hAnsi="Tahoma" w:cs="Tahoma"/>
          <w:sz w:val="24"/>
          <w:szCs w:val="24"/>
        </w:rPr>
      </w:pPr>
      <w:r>
        <w:rPr>
          <w:rFonts w:ascii="Tahoma" w:hAnsi="Tahoma" w:cs="Tahoma"/>
          <w:sz w:val="24"/>
          <w:szCs w:val="24"/>
        </w:rPr>
        <w:t xml:space="preserve">H: Yes. Well, I think </w:t>
      </w:r>
      <w:r w:rsidR="00000000" w:rsidRPr="00FC34DC">
        <w:rPr>
          <w:rFonts w:ascii="Tahoma" w:hAnsi="Tahoma" w:cs="Tahoma"/>
          <w:sz w:val="24"/>
          <w:szCs w:val="24"/>
        </w:rPr>
        <w:t xml:space="preserve">that's a perfect segue to the next question, and which really was kind of </w:t>
      </w:r>
      <w:r>
        <w:rPr>
          <w:rFonts w:ascii="Tahoma" w:hAnsi="Tahoma" w:cs="Tahoma"/>
          <w:sz w:val="24"/>
          <w:szCs w:val="24"/>
        </w:rPr>
        <w:t>the</w:t>
      </w:r>
      <w:r w:rsidR="00000000" w:rsidRPr="00FC34DC">
        <w:rPr>
          <w:rFonts w:ascii="Tahoma" w:hAnsi="Tahoma" w:cs="Tahoma"/>
          <w:sz w:val="24"/>
          <w:szCs w:val="24"/>
        </w:rPr>
        <w:t xml:space="preserve"> motivation for me to want to have this conversation with all of you. As you know, it's been two years since the murders of </w:t>
      </w:r>
      <w:r>
        <w:rPr>
          <w:rFonts w:ascii="Tahoma" w:hAnsi="Tahoma" w:cs="Tahoma"/>
          <w:sz w:val="24"/>
          <w:szCs w:val="24"/>
        </w:rPr>
        <w:t>B</w:t>
      </w:r>
      <w:r w:rsidR="00000000" w:rsidRPr="00FC34DC">
        <w:rPr>
          <w:rFonts w:ascii="Tahoma" w:hAnsi="Tahoma" w:cs="Tahoma"/>
          <w:sz w:val="24"/>
          <w:szCs w:val="24"/>
        </w:rPr>
        <w:t>reonna Taylor</w:t>
      </w:r>
      <w:r>
        <w:rPr>
          <w:rFonts w:ascii="Tahoma" w:hAnsi="Tahoma" w:cs="Tahoma"/>
          <w:sz w:val="24"/>
          <w:szCs w:val="24"/>
        </w:rPr>
        <w:t>,</w:t>
      </w:r>
      <w:r w:rsidR="00000000" w:rsidRPr="00FC34DC">
        <w:rPr>
          <w:rFonts w:ascii="Tahoma" w:hAnsi="Tahoma" w:cs="Tahoma"/>
          <w:sz w:val="24"/>
          <w:szCs w:val="24"/>
        </w:rPr>
        <w:t xml:space="preserve"> George Floyd</w:t>
      </w:r>
      <w:r>
        <w:rPr>
          <w:rFonts w:ascii="Tahoma" w:hAnsi="Tahoma" w:cs="Tahoma"/>
          <w:sz w:val="24"/>
          <w:szCs w:val="24"/>
        </w:rPr>
        <w:t xml:space="preserve">, </w:t>
      </w:r>
      <w:proofErr w:type="spellStart"/>
      <w:r>
        <w:rPr>
          <w:rFonts w:ascii="Tahoma" w:hAnsi="Tahoma" w:cs="Tahoma"/>
          <w:sz w:val="24"/>
          <w:szCs w:val="24"/>
        </w:rPr>
        <w:t>A</w:t>
      </w:r>
      <w:r w:rsidR="00000000" w:rsidRPr="00FC34DC">
        <w:rPr>
          <w:rFonts w:ascii="Tahoma" w:hAnsi="Tahoma" w:cs="Tahoma"/>
          <w:sz w:val="24"/>
          <w:szCs w:val="24"/>
        </w:rPr>
        <w:t>hmaud</w:t>
      </w:r>
      <w:proofErr w:type="spellEnd"/>
      <w:r w:rsidR="00000000" w:rsidRPr="00FC34DC">
        <w:rPr>
          <w:rFonts w:ascii="Tahoma" w:hAnsi="Tahoma" w:cs="Tahoma"/>
          <w:sz w:val="24"/>
          <w:szCs w:val="24"/>
        </w:rPr>
        <w:t xml:space="preserve"> </w:t>
      </w:r>
      <w:proofErr w:type="spellStart"/>
      <w:r>
        <w:rPr>
          <w:rFonts w:ascii="Tahoma" w:hAnsi="Tahoma" w:cs="Tahoma"/>
          <w:sz w:val="24"/>
          <w:szCs w:val="24"/>
        </w:rPr>
        <w:t>A</w:t>
      </w:r>
      <w:r w:rsidR="00000000" w:rsidRPr="00FC34DC">
        <w:rPr>
          <w:rFonts w:ascii="Tahoma" w:hAnsi="Tahoma" w:cs="Tahoma"/>
          <w:sz w:val="24"/>
          <w:szCs w:val="24"/>
        </w:rPr>
        <w:t>rbery</w:t>
      </w:r>
      <w:proofErr w:type="spellEnd"/>
      <w:r>
        <w:rPr>
          <w:rFonts w:ascii="Tahoma" w:hAnsi="Tahoma" w:cs="Tahoma"/>
          <w:sz w:val="24"/>
          <w:szCs w:val="24"/>
        </w:rPr>
        <w:t>, and</w:t>
      </w:r>
      <w:r w:rsidR="00000000" w:rsidRPr="00FC34DC">
        <w:rPr>
          <w:rFonts w:ascii="Tahoma" w:hAnsi="Tahoma" w:cs="Tahoma"/>
          <w:sz w:val="24"/>
          <w:szCs w:val="24"/>
        </w:rPr>
        <w:t xml:space="preserve"> we're just several weeks since the shooting in Buffalo</w:t>
      </w:r>
      <w:r>
        <w:rPr>
          <w:rFonts w:ascii="Tahoma" w:hAnsi="Tahoma" w:cs="Tahoma"/>
          <w:sz w:val="24"/>
          <w:szCs w:val="24"/>
        </w:rPr>
        <w:t>. A</w:t>
      </w:r>
      <w:r w:rsidR="00000000" w:rsidRPr="00FC34DC">
        <w:rPr>
          <w:rFonts w:ascii="Tahoma" w:hAnsi="Tahoma" w:cs="Tahoma"/>
          <w:sz w:val="24"/>
          <w:szCs w:val="24"/>
        </w:rPr>
        <w:t>cademia has responded in part w</w:t>
      </w:r>
      <w:r>
        <w:rPr>
          <w:rFonts w:ascii="Tahoma" w:hAnsi="Tahoma" w:cs="Tahoma"/>
          <w:sz w:val="24"/>
          <w:szCs w:val="24"/>
        </w:rPr>
        <w:t>i</w:t>
      </w:r>
      <w:r w:rsidR="00000000" w:rsidRPr="00FC34DC">
        <w:rPr>
          <w:rFonts w:ascii="Tahoma" w:hAnsi="Tahoma" w:cs="Tahoma"/>
          <w:sz w:val="24"/>
          <w:szCs w:val="24"/>
        </w:rPr>
        <w:t xml:space="preserve">th </w:t>
      </w:r>
      <w:r>
        <w:rPr>
          <w:rFonts w:ascii="Tahoma" w:hAnsi="Tahoma" w:cs="Tahoma"/>
          <w:sz w:val="24"/>
          <w:szCs w:val="24"/>
        </w:rPr>
        <w:t xml:space="preserve">a, </w:t>
      </w:r>
      <w:r w:rsidR="00000000" w:rsidRPr="00FC34DC">
        <w:rPr>
          <w:rFonts w:ascii="Tahoma" w:hAnsi="Tahoma" w:cs="Tahoma"/>
          <w:sz w:val="24"/>
          <w:szCs w:val="24"/>
        </w:rPr>
        <w:t>seemingly to me</w:t>
      </w:r>
      <w:r>
        <w:rPr>
          <w:rFonts w:ascii="Tahoma" w:hAnsi="Tahoma" w:cs="Tahoma"/>
          <w:sz w:val="24"/>
          <w:szCs w:val="24"/>
        </w:rPr>
        <w:t>,</w:t>
      </w:r>
      <w:r w:rsidR="00000000" w:rsidRPr="00FC34DC">
        <w:rPr>
          <w:rFonts w:ascii="Tahoma" w:hAnsi="Tahoma" w:cs="Tahoma"/>
          <w:sz w:val="24"/>
          <w:szCs w:val="24"/>
        </w:rPr>
        <w:t xml:space="preserve"> renewed interest in developing antiracist pedagogies </w:t>
      </w:r>
      <w:r>
        <w:rPr>
          <w:rFonts w:ascii="Tahoma" w:hAnsi="Tahoma" w:cs="Tahoma"/>
          <w:sz w:val="24"/>
          <w:szCs w:val="24"/>
        </w:rPr>
        <w:t>and</w:t>
      </w:r>
      <w:r w:rsidR="00000000" w:rsidRPr="00FC34DC">
        <w:rPr>
          <w:rFonts w:ascii="Tahoma" w:hAnsi="Tahoma" w:cs="Tahoma"/>
          <w:sz w:val="24"/>
          <w:szCs w:val="24"/>
        </w:rPr>
        <w:t xml:space="preserve"> curricula</w:t>
      </w:r>
      <w:r>
        <w:rPr>
          <w:rFonts w:ascii="Tahoma" w:hAnsi="Tahoma" w:cs="Tahoma"/>
          <w:sz w:val="24"/>
          <w:szCs w:val="24"/>
        </w:rPr>
        <w:t>. F</w:t>
      </w:r>
      <w:r w:rsidR="00000000" w:rsidRPr="00FC34DC">
        <w:rPr>
          <w:rFonts w:ascii="Tahoma" w:hAnsi="Tahoma" w:cs="Tahoma"/>
          <w:sz w:val="24"/>
          <w:szCs w:val="24"/>
        </w:rPr>
        <w:t>rom your observations, what has been the impact of those efforts and what might universities do to improve their effectiveness? And before you answer</w:t>
      </w:r>
      <w:r>
        <w:rPr>
          <w:rFonts w:ascii="Tahoma" w:hAnsi="Tahoma" w:cs="Tahoma"/>
          <w:sz w:val="24"/>
          <w:szCs w:val="24"/>
        </w:rPr>
        <w:t>,</w:t>
      </w:r>
      <w:r w:rsidR="00000000" w:rsidRPr="00FC34DC">
        <w:rPr>
          <w:rFonts w:ascii="Tahoma" w:hAnsi="Tahoma" w:cs="Tahoma"/>
          <w:sz w:val="24"/>
          <w:szCs w:val="24"/>
        </w:rPr>
        <w:t xml:space="preserve"> let me just share that </w:t>
      </w:r>
      <w:r>
        <w:rPr>
          <w:rFonts w:ascii="Tahoma" w:hAnsi="Tahoma" w:cs="Tahoma"/>
          <w:sz w:val="24"/>
          <w:szCs w:val="24"/>
        </w:rPr>
        <w:t xml:space="preserve">I </w:t>
      </w:r>
      <w:r w:rsidR="00000000" w:rsidRPr="00FC34DC">
        <w:rPr>
          <w:rFonts w:ascii="Tahoma" w:hAnsi="Tahoma" w:cs="Tahoma"/>
          <w:sz w:val="24"/>
          <w:szCs w:val="24"/>
        </w:rPr>
        <w:t>started my position and in 2020, and it felt like I was being called to be on every committee</w:t>
      </w:r>
      <w:r>
        <w:rPr>
          <w:rFonts w:ascii="Tahoma" w:hAnsi="Tahoma" w:cs="Tahoma"/>
          <w:sz w:val="24"/>
          <w:szCs w:val="24"/>
        </w:rPr>
        <w:t>,</w:t>
      </w:r>
      <w:r w:rsidR="00000000" w:rsidRPr="00FC34DC">
        <w:rPr>
          <w:rFonts w:ascii="Tahoma" w:hAnsi="Tahoma" w:cs="Tahoma"/>
          <w:sz w:val="24"/>
          <w:szCs w:val="24"/>
        </w:rPr>
        <w:t xml:space="preserve"> every antiracism </w:t>
      </w:r>
      <w:r>
        <w:rPr>
          <w:rFonts w:ascii="Tahoma" w:hAnsi="Tahoma" w:cs="Tahoma"/>
          <w:sz w:val="24"/>
          <w:szCs w:val="24"/>
        </w:rPr>
        <w:t>d</w:t>
      </w:r>
      <w:r w:rsidR="00000000" w:rsidRPr="00FC34DC">
        <w:rPr>
          <w:rFonts w:ascii="Tahoma" w:hAnsi="Tahoma" w:cs="Tahoma"/>
          <w:sz w:val="24"/>
          <w:szCs w:val="24"/>
        </w:rPr>
        <w:t xml:space="preserve">iversity </w:t>
      </w:r>
      <w:r>
        <w:rPr>
          <w:rFonts w:ascii="Tahoma" w:hAnsi="Tahoma" w:cs="Tahoma"/>
          <w:sz w:val="24"/>
          <w:szCs w:val="24"/>
        </w:rPr>
        <w:t>c</w:t>
      </w:r>
      <w:r w:rsidR="00000000" w:rsidRPr="00FC34DC">
        <w:rPr>
          <w:rFonts w:ascii="Tahoma" w:hAnsi="Tahoma" w:cs="Tahoma"/>
          <w:sz w:val="24"/>
          <w:szCs w:val="24"/>
        </w:rPr>
        <w:t>ommittee</w:t>
      </w:r>
      <w:r>
        <w:rPr>
          <w:rFonts w:ascii="Tahoma" w:hAnsi="Tahoma" w:cs="Tahoma"/>
          <w:sz w:val="24"/>
          <w:szCs w:val="24"/>
        </w:rPr>
        <w:t>,</w:t>
      </w:r>
      <w:r w:rsidR="00000000" w:rsidRPr="00FC34DC">
        <w:rPr>
          <w:rFonts w:ascii="Tahoma" w:hAnsi="Tahoma" w:cs="Tahoma"/>
          <w:sz w:val="24"/>
          <w:szCs w:val="24"/>
        </w:rPr>
        <w:t xml:space="preserve"> and everyone </w:t>
      </w:r>
      <w:proofErr w:type="spellStart"/>
      <w:r w:rsidR="00000000" w:rsidRPr="00FC34DC">
        <w:rPr>
          <w:rFonts w:ascii="Tahoma" w:hAnsi="Tahoma" w:cs="Tahoma"/>
          <w:sz w:val="24"/>
          <w:szCs w:val="24"/>
        </w:rPr>
        <w:t>was</w:t>
      </w:r>
      <w:proofErr w:type="spellEnd"/>
      <w:r w:rsidR="00000000" w:rsidRPr="00FC34DC">
        <w:rPr>
          <w:rFonts w:ascii="Tahoma" w:hAnsi="Tahoma" w:cs="Tahoma"/>
          <w:sz w:val="24"/>
          <w:szCs w:val="24"/>
        </w:rPr>
        <w:t xml:space="preserve"> developing this this language</w:t>
      </w:r>
      <w:r>
        <w:rPr>
          <w:rFonts w:ascii="Tahoma" w:hAnsi="Tahoma" w:cs="Tahoma"/>
          <w:sz w:val="24"/>
          <w:szCs w:val="24"/>
        </w:rPr>
        <w:t>. S</w:t>
      </w:r>
      <w:r w:rsidR="00000000" w:rsidRPr="00FC34DC">
        <w:rPr>
          <w:rFonts w:ascii="Tahoma" w:hAnsi="Tahoma" w:cs="Tahoma"/>
          <w:sz w:val="24"/>
          <w:szCs w:val="24"/>
        </w:rPr>
        <w:t>o I would just like to hear what you have to have to say.</w:t>
      </w:r>
    </w:p>
    <w:p w14:paraId="40960A30" w14:textId="77777777" w:rsidR="006D4035" w:rsidRDefault="006D4035">
      <w:pPr>
        <w:spacing w:after="0"/>
        <w:rPr>
          <w:rFonts w:ascii="Tahoma" w:hAnsi="Tahoma" w:cs="Tahoma"/>
          <w:sz w:val="24"/>
          <w:szCs w:val="24"/>
        </w:rPr>
      </w:pPr>
    </w:p>
    <w:p w14:paraId="06CDA0B0" w14:textId="77777777" w:rsidR="006D4035" w:rsidRDefault="006D4035">
      <w:pPr>
        <w:spacing w:after="0"/>
        <w:rPr>
          <w:rFonts w:ascii="Tahoma" w:hAnsi="Tahoma" w:cs="Tahoma"/>
          <w:sz w:val="24"/>
          <w:szCs w:val="24"/>
        </w:rPr>
      </w:pPr>
      <w:r>
        <w:rPr>
          <w:rFonts w:ascii="Tahoma" w:hAnsi="Tahoma" w:cs="Tahoma"/>
          <w:sz w:val="24"/>
          <w:szCs w:val="24"/>
        </w:rPr>
        <w:t xml:space="preserve">O: </w:t>
      </w:r>
      <w:r w:rsidR="00000000" w:rsidRPr="00FC34DC">
        <w:rPr>
          <w:rFonts w:ascii="Tahoma" w:hAnsi="Tahoma" w:cs="Tahoma"/>
          <w:sz w:val="24"/>
          <w:szCs w:val="24"/>
        </w:rPr>
        <w:t>Can I just insert one thing?</w:t>
      </w:r>
    </w:p>
    <w:p w14:paraId="4AAAC714" w14:textId="77777777" w:rsidR="006D4035" w:rsidRDefault="006D4035">
      <w:pPr>
        <w:spacing w:after="0"/>
        <w:rPr>
          <w:rFonts w:ascii="Tahoma" w:hAnsi="Tahoma" w:cs="Tahoma"/>
          <w:sz w:val="24"/>
          <w:szCs w:val="24"/>
        </w:rPr>
      </w:pPr>
    </w:p>
    <w:p w14:paraId="2D186011" w14:textId="4C323DCD" w:rsidR="006D4035" w:rsidRDefault="006D4035">
      <w:pPr>
        <w:spacing w:after="0"/>
        <w:rPr>
          <w:rFonts w:ascii="Tahoma" w:hAnsi="Tahoma" w:cs="Tahoma"/>
          <w:sz w:val="24"/>
          <w:szCs w:val="24"/>
        </w:rPr>
      </w:pPr>
      <w:r>
        <w:rPr>
          <w:rFonts w:ascii="Tahoma" w:hAnsi="Tahoma" w:cs="Tahoma"/>
          <w:sz w:val="24"/>
          <w:szCs w:val="24"/>
        </w:rPr>
        <w:t xml:space="preserve">J: </w:t>
      </w:r>
      <w:r w:rsidR="00000000" w:rsidRPr="00FC34DC">
        <w:rPr>
          <w:rFonts w:ascii="Tahoma" w:hAnsi="Tahoma" w:cs="Tahoma"/>
          <w:sz w:val="24"/>
          <w:szCs w:val="24"/>
        </w:rPr>
        <w:t>Sure.</w:t>
      </w:r>
    </w:p>
    <w:p w14:paraId="3FA1BB11" w14:textId="77777777" w:rsidR="006D4035" w:rsidRDefault="006D4035">
      <w:pPr>
        <w:spacing w:after="0"/>
        <w:rPr>
          <w:rFonts w:ascii="Tahoma" w:hAnsi="Tahoma" w:cs="Tahoma"/>
          <w:sz w:val="24"/>
          <w:szCs w:val="24"/>
        </w:rPr>
      </w:pPr>
    </w:p>
    <w:p w14:paraId="2D8F98C5" w14:textId="77777777" w:rsidR="00126781" w:rsidRDefault="006D4035">
      <w:pPr>
        <w:spacing w:after="0"/>
        <w:rPr>
          <w:rFonts w:ascii="Tahoma" w:hAnsi="Tahoma" w:cs="Tahoma"/>
          <w:sz w:val="24"/>
          <w:szCs w:val="24"/>
        </w:rPr>
      </w:pPr>
      <w:r>
        <w:rPr>
          <w:rFonts w:ascii="Tahoma" w:hAnsi="Tahoma" w:cs="Tahoma"/>
          <w:sz w:val="24"/>
          <w:szCs w:val="24"/>
        </w:rPr>
        <w:t xml:space="preserve">O: </w:t>
      </w:r>
      <w:r w:rsidR="00000000" w:rsidRPr="00FC34DC">
        <w:rPr>
          <w:rFonts w:ascii="Tahoma" w:hAnsi="Tahoma" w:cs="Tahoma"/>
          <w:sz w:val="24"/>
          <w:szCs w:val="24"/>
        </w:rPr>
        <w:t xml:space="preserve">It's tokenism </w:t>
      </w:r>
      <w:r>
        <w:rPr>
          <w:rFonts w:ascii="Tahoma" w:hAnsi="Tahoma" w:cs="Tahoma"/>
          <w:sz w:val="24"/>
          <w:szCs w:val="24"/>
        </w:rPr>
        <w:t>101. It’s tokenism 101</w:t>
      </w:r>
      <w:r w:rsidR="00000000" w:rsidRPr="00FC34DC">
        <w:rPr>
          <w:rFonts w:ascii="Tahoma" w:hAnsi="Tahoma" w:cs="Tahoma"/>
          <w:sz w:val="24"/>
          <w:szCs w:val="24"/>
        </w:rPr>
        <w:t>. I have a hard time</w:t>
      </w:r>
      <w:r>
        <w:rPr>
          <w:rFonts w:ascii="Tahoma" w:hAnsi="Tahoma" w:cs="Tahoma"/>
          <w:sz w:val="24"/>
          <w:szCs w:val="24"/>
        </w:rPr>
        <w:t>—</w:t>
      </w:r>
      <w:r w:rsidR="00000000" w:rsidRPr="00FC34DC">
        <w:rPr>
          <w:rFonts w:ascii="Tahoma" w:hAnsi="Tahoma" w:cs="Tahoma"/>
          <w:sz w:val="24"/>
          <w:szCs w:val="24"/>
        </w:rPr>
        <w:t xml:space="preserve">it's about the marketability of Black </w:t>
      </w:r>
      <w:r>
        <w:rPr>
          <w:rFonts w:ascii="Tahoma" w:hAnsi="Tahoma" w:cs="Tahoma"/>
          <w:sz w:val="24"/>
          <w:szCs w:val="24"/>
        </w:rPr>
        <w:t>d</w:t>
      </w:r>
      <w:r w:rsidR="00000000" w:rsidRPr="00FC34DC">
        <w:rPr>
          <w:rFonts w:ascii="Tahoma" w:hAnsi="Tahoma" w:cs="Tahoma"/>
          <w:sz w:val="24"/>
          <w:szCs w:val="24"/>
        </w:rPr>
        <w:t xml:space="preserve">eath and the way they can leverage Black </w:t>
      </w:r>
      <w:r>
        <w:rPr>
          <w:rFonts w:ascii="Tahoma" w:hAnsi="Tahoma" w:cs="Tahoma"/>
          <w:sz w:val="24"/>
          <w:szCs w:val="24"/>
        </w:rPr>
        <w:t>d</w:t>
      </w:r>
      <w:r w:rsidR="00000000" w:rsidRPr="00FC34DC">
        <w:rPr>
          <w:rFonts w:ascii="Tahoma" w:hAnsi="Tahoma" w:cs="Tahoma"/>
          <w:sz w:val="24"/>
          <w:szCs w:val="24"/>
        </w:rPr>
        <w:t>eath to call</w:t>
      </w:r>
      <w:r>
        <w:rPr>
          <w:rFonts w:ascii="Tahoma" w:hAnsi="Tahoma" w:cs="Tahoma"/>
          <w:sz w:val="24"/>
          <w:szCs w:val="24"/>
        </w:rPr>
        <w:t xml:space="preserve"> u</w:t>
      </w:r>
      <w:r w:rsidR="00000000" w:rsidRPr="00FC34DC">
        <w:rPr>
          <w:rFonts w:ascii="Tahoma" w:hAnsi="Tahoma" w:cs="Tahoma"/>
          <w:sz w:val="24"/>
          <w:szCs w:val="24"/>
        </w:rPr>
        <w:t>pon students to attend their institution by representing that they are supportive, that they are insightful</w:t>
      </w:r>
      <w:r>
        <w:rPr>
          <w:rFonts w:ascii="Tahoma" w:hAnsi="Tahoma" w:cs="Tahoma"/>
          <w:sz w:val="24"/>
          <w:szCs w:val="24"/>
        </w:rPr>
        <w:t>,</w:t>
      </w:r>
      <w:r w:rsidR="00000000" w:rsidRPr="00FC34DC">
        <w:rPr>
          <w:rFonts w:ascii="Tahoma" w:hAnsi="Tahoma" w:cs="Tahoma"/>
          <w:sz w:val="24"/>
          <w:szCs w:val="24"/>
        </w:rPr>
        <w:t xml:space="preserve"> that there is a place when </w:t>
      </w:r>
      <w:r>
        <w:rPr>
          <w:rFonts w:ascii="Tahoma" w:hAnsi="Tahoma" w:cs="Tahoma"/>
          <w:sz w:val="24"/>
          <w:szCs w:val="24"/>
        </w:rPr>
        <w:t>t</w:t>
      </w:r>
      <w:r w:rsidR="00000000" w:rsidRPr="00FC34DC">
        <w:rPr>
          <w:rFonts w:ascii="Tahoma" w:hAnsi="Tahoma" w:cs="Tahoma"/>
          <w:sz w:val="24"/>
          <w:szCs w:val="24"/>
        </w:rPr>
        <w:t xml:space="preserve">he country communicates there is no place. I mean, the way I've been seeing institutions advertise their inclusiveness and their receptiveness, it very much feels like a new kind of advertisement. Rather than having the typical picture that we see of, you know, the </w:t>
      </w:r>
      <w:r w:rsidR="001F3657">
        <w:rPr>
          <w:rFonts w:ascii="Tahoma" w:hAnsi="Tahoma" w:cs="Tahoma"/>
          <w:sz w:val="24"/>
          <w:szCs w:val="24"/>
        </w:rPr>
        <w:t>Black</w:t>
      </w:r>
      <w:r w:rsidR="00000000" w:rsidRPr="00FC34DC">
        <w:rPr>
          <w:rFonts w:ascii="Tahoma" w:hAnsi="Tahoma" w:cs="Tahoma"/>
          <w:sz w:val="24"/>
          <w:szCs w:val="24"/>
        </w:rPr>
        <w:t xml:space="preserve"> person and the Asian person and the white person on the cover of the application </w:t>
      </w:r>
      <w:r>
        <w:rPr>
          <w:rFonts w:ascii="Tahoma" w:hAnsi="Tahoma" w:cs="Tahoma"/>
          <w:sz w:val="24"/>
          <w:szCs w:val="24"/>
        </w:rPr>
        <w:t xml:space="preserve">or </w:t>
      </w:r>
      <w:r w:rsidR="00000000" w:rsidRPr="00FC34DC">
        <w:rPr>
          <w:rFonts w:ascii="Tahoma" w:hAnsi="Tahoma" w:cs="Tahoma"/>
          <w:sz w:val="24"/>
          <w:szCs w:val="24"/>
        </w:rPr>
        <w:t>on the website</w:t>
      </w:r>
      <w:r>
        <w:rPr>
          <w:rFonts w:ascii="Tahoma" w:hAnsi="Tahoma" w:cs="Tahoma"/>
          <w:sz w:val="24"/>
          <w:szCs w:val="24"/>
        </w:rPr>
        <w:t>, y</w:t>
      </w:r>
      <w:r w:rsidR="00000000" w:rsidRPr="00FC34DC">
        <w:rPr>
          <w:rFonts w:ascii="Tahoma" w:hAnsi="Tahoma" w:cs="Tahoma"/>
          <w:sz w:val="24"/>
          <w:szCs w:val="24"/>
        </w:rPr>
        <w:t>ou know, there's a discourse of inclusivity. And there's a discourse of inclusivity that is meant to mark many of these institutions as institutions that are welcoming of</w:t>
      </w:r>
      <w:r>
        <w:rPr>
          <w:rFonts w:ascii="Tahoma" w:hAnsi="Tahoma" w:cs="Tahoma"/>
          <w:sz w:val="24"/>
          <w:szCs w:val="24"/>
        </w:rPr>
        <w:t xml:space="preserve"> </w:t>
      </w:r>
      <w:r w:rsidR="00000000" w:rsidRPr="00FC34DC">
        <w:rPr>
          <w:rFonts w:ascii="Tahoma" w:hAnsi="Tahoma" w:cs="Tahoma"/>
          <w:sz w:val="24"/>
          <w:szCs w:val="24"/>
        </w:rPr>
        <w:t xml:space="preserve">particularly </w:t>
      </w:r>
      <w:r w:rsidR="001F3657">
        <w:rPr>
          <w:rFonts w:ascii="Tahoma" w:hAnsi="Tahoma" w:cs="Tahoma"/>
          <w:sz w:val="24"/>
          <w:szCs w:val="24"/>
        </w:rPr>
        <w:t>Black</w:t>
      </w:r>
      <w:r w:rsidR="00000000" w:rsidRPr="00FC34DC">
        <w:rPr>
          <w:rFonts w:ascii="Tahoma" w:hAnsi="Tahoma" w:cs="Tahoma"/>
          <w:sz w:val="24"/>
          <w:szCs w:val="24"/>
        </w:rPr>
        <w:t xml:space="preserve"> students, students of color, non</w:t>
      </w:r>
      <w:r>
        <w:rPr>
          <w:rFonts w:ascii="Tahoma" w:hAnsi="Tahoma" w:cs="Tahoma"/>
          <w:sz w:val="24"/>
          <w:szCs w:val="24"/>
        </w:rPr>
        <w:t>-</w:t>
      </w:r>
      <w:r w:rsidR="00000000" w:rsidRPr="00FC34DC">
        <w:rPr>
          <w:rFonts w:ascii="Tahoma" w:hAnsi="Tahoma" w:cs="Tahoma"/>
          <w:sz w:val="24"/>
          <w:szCs w:val="24"/>
        </w:rPr>
        <w:t>gender</w:t>
      </w:r>
      <w:r>
        <w:rPr>
          <w:rFonts w:ascii="Tahoma" w:hAnsi="Tahoma" w:cs="Tahoma"/>
          <w:sz w:val="24"/>
          <w:szCs w:val="24"/>
        </w:rPr>
        <w:t>-</w:t>
      </w:r>
      <w:r w:rsidR="00000000" w:rsidRPr="00FC34DC">
        <w:rPr>
          <w:rFonts w:ascii="Tahoma" w:hAnsi="Tahoma" w:cs="Tahoma"/>
          <w:sz w:val="24"/>
          <w:szCs w:val="24"/>
        </w:rPr>
        <w:t>conforming individuals as well, and</w:t>
      </w:r>
      <w:r>
        <w:rPr>
          <w:rFonts w:ascii="Tahoma" w:hAnsi="Tahoma" w:cs="Tahoma"/>
          <w:sz w:val="24"/>
          <w:szCs w:val="24"/>
        </w:rPr>
        <w:t xml:space="preserve"> </w:t>
      </w:r>
      <w:r w:rsidR="00000000" w:rsidRPr="00FC34DC">
        <w:rPr>
          <w:rFonts w:ascii="Tahoma" w:hAnsi="Tahoma" w:cs="Tahoma"/>
          <w:sz w:val="24"/>
          <w:szCs w:val="24"/>
        </w:rPr>
        <w:t>i</w:t>
      </w:r>
      <w:r>
        <w:rPr>
          <w:rFonts w:ascii="Tahoma" w:hAnsi="Tahoma" w:cs="Tahoma"/>
          <w:sz w:val="24"/>
          <w:szCs w:val="24"/>
        </w:rPr>
        <w:t>t’</w:t>
      </w:r>
      <w:r w:rsidR="00000000" w:rsidRPr="00FC34DC">
        <w:rPr>
          <w:rFonts w:ascii="Tahoma" w:hAnsi="Tahoma" w:cs="Tahoma"/>
          <w:sz w:val="24"/>
          <w:szCs w:val="24"/>
        </w:rPr>
        <w:t xml:space="preserve">s a falsehood because you get to these institutions </w:t>
      </w:r>
      <w:r w:rsidR="00126781">
        <w:rPr>
          <w:rFonts w:ascii="Tahoma" w:hAnsi="Tahoma" w:cs="Tahoma"/>
          <w:sz w:val="24"/>
          <w:szCs w:val="24"/>
        </w:rPr>
        <w:t>and</w:t>
      </w:r>
      <w:r w:rsidR="00000000" w:rsidRPr="00FC34DC">
        <w:rPr>
          <w:rFonts w:ascii="Tahoma" w:hAnsi="Tahoma" w:cs="Tahoma"/>
          <w:sz w:val="24"/>
          <w:szCs w:val="24"/>
        </w:rPr>
        <w:t xml:space="preserve"> the same kind of </w:t>
      </w:r>
      <w:proofErr w:type="spellStart"/>
      <w:r w:rsidR="00000000" w:rsidRPr="00FC34DC">
        <w:rPr>
          <w:rFonts w:ascii="Tahoma" w:hAnsi="Tahoma" w:cs="Tahoma"/>
          <w:sz w:val="24"/>
          <w:szCs w:val="24"/>
        </w:rPr>
        <w:t>violence</w:t>
      </w:r>
      <w:r w:rsidR="00126781">
        <w:rPr>
          <w:rFonts w:ascii="Tahoma" w:hAnsi="Tahoma" w:cs="Tahoma"/>
          <w:sz w:val="24"/>
          <w:szCs w:val="24"/>
        </w:rPr>
        <w:t>s</w:t>
      </w:r>
      <w:proofErr w:type="spellEnd"/>
      <w:r w:rsidR="00126781">
        <w:rPr>
          <w:rFonts w:ascii="Tahoma" w:hAnsi="Tahoma" w:cs="Tahoma"/>
          <w:sz w:val="24"/>
          <w:szCs w:val="24"/>
        </w:rPr>
        <w:t xml:space="preserve"> </w:t>
      </w:r>
      <w:r w:rsidR="00000000" w:rsidRPr="00FC34DC">
        <w:rPr>
          <w:rFonts w:ascii="Tahoma" w:hAnsi="Tahoma" w:cs="Tahoma"/>
          <w:sz w:val="24"/>
          <w:szCs w:val="24"/>
        </w:rPr>
        <w:t xml:space="preserve">that allow them to run and perpetuate and build themselves </w:t>
      </w:r>
      <w:r w:rsidR="00126781">
        <w:rPr>
          <w:rFonts w:ascii="Tahoma" w:hAnsi="Tahoma" w:cs="Tahoma"/>
          <w:sz w:val="24"/>
          <w:szCs w:val="24"/>
        </w:rPr>
        <w:t>are</w:t>
      </w:r>
      <w:r w:rsidR="00000000" w:rsidRPr="00FC34DC">
        <w:rPr>
          <w:rFonts w:ascii="Tahoma" w:hAnsi="Tahoma" w:cs="Tahoma"/>
          <w:sz w:val="24"/>
          <w:szCs w:val="24"/>
        </w:rPr>
        <w:t xml:space="preserve"> the same kind of </w:t>
      </w:r>
      <w:proofErr w:type="spellStart"/>
      <w:r w:rsidR="00000000" w:rsidRPr="00FC34DC">
        <w:rPr>
          <w:rFonts w:ascii="Tahoma" w:hAnsi="Tahoma" w:cs="Tahoma"/>
          <w:sz w:val="24"/>
          <w:szCs w:val="24"/>
        </w:rPr>
        <w:t>violence</w:t>
      </w:r>
      <w:r w:rsidR="00126781">
        <w:rPr>
          <w:rFonts w:ascii="Tahoma" w:hAnsi="Tahoma" w:cs="Tahoma"/>
          <w:sz w:val="24"/>
          <w:szCs w:val="24"/>
        </w:rPr>
        <w:t>s</w:t>
      </w:r>
      <w:proofErr w:type="spellEnd"/>
      <w:r w:rsidR="00126781">
        <w:rPr>
          <w:rFonts w:ascii="Tahoma" w:hAnsi="Tahoma" w:cs="Tahoma"/>
          <w:sz w:val="24"/>
          <w:szCs w:val="24"/>
        </w:rPr>
        <w:t xml:space="preserve"> and</w:t>
      </w:r>
      <w:r w:rsidR="00000000" w:rsidRPr="00FC34DC">
        <w:rPr>
          <w:rFonts w:ascii="Tahoma" w:hAnsi="Tahoma" w:cs="Tahoma"/>
          <w:sz w:val="24"/>
          <w:szCs w:val="24"/>
        </w:rPr>
        <w:t xml:space="preserve"> biases that exist</w:t>
      </w:r>
      <w:r w:rsidR="00126781">
        <w:rPr>
          <w:rFonts w:ascii="Tahoma" w:hAnsi="Tahoma" w:cs="Tahoma"/>
          <w:sz w:val="24"/>
          <w:szCs w:val="24"/>
        </w:rPr>
        <w:t xml:space="preserve"> a</w:t>
      </w:r>
      <w:r w:rsidR="00000000" w:rsidRPr="00FC34DC">
        <w:rPr>
          <w:rFonts w:ascii="Tahoma" w:hAnsi="Tahoma" w:cs="Tahoma"/>
          <w:sz w:val="24"/>
          <w:szCs w:val="24"/>
        </w:rPr>
        <w:t>nd I fe</w:t>
      </w:r>
      <w:r w:rsidR="00126781">
        <w:rPr>
          <w:rFonts w:ascii="Tahoma" w:hAnsi="Tahoma" w:cs="Tahoma"/>
          <w:sz w:val="24"/>
          <w:szCs w:val="24"/>
        </w:rPr>
        <w:t>el</w:t>
      </w:r>
      <w:r w:rsidR="00000000" w:rsidRPr="00FC34DC">
        <w:rPr>
          <w:rFonts w:ascii="Tahoma" w:hAnsi="Tahoma" w:cs="Tahoma"/>
          <w:sz w:val="24"/>
          <w:szCs w:val="24"/>
        </w:rPr>
        <w:t xml:space="preserve"> like, in some ways, become kind of the battery mechanism that, you know, if we</w:t>
      </w:r>
      <w:r w:rsidR="00126781">
        <w:rPr>
          <w:rFonts w:ascii="Tahoma" w:hAnsi="Tahoma" w:cs="Tahoma"/>
          <w:sz w:val="24"/>
          <w:szCs w:val="24"/>
        </w:rPr>
        <w:t>—</w:t>
      </w:r>
      <w:r w:rsidR="00000000" w:rsidRPr="00FC34DC">
        <w:rPr>
          <w:rFonts w:ascii="Tahoma" w:hAnsi="Tahoma" w:cs="Tahoma"/>
          <w:sz w:val="24"/>
          <w:szCs w:val="24"/>
        </w:rPr>
        <w:t>and this sounds, I know this sounds incredibly pessimistic and negative</w:t>
      </w:r>
      <w:r w:rsidR="00126781">
        <w:rPr>
          <w:rFonts w:ascii="Tahoma" w:hAnsi="Tahoma" w:cs="Tahoma"/>
          <w:sz w:val="24"/>
          <w:szCs w:val="24"/>
        </w:rPr>
        <w:t>, b</w:t>
      </w:r>
      <w:r w:rsidR="00000000" w:rsidRPr="00FC34DC">
        <w:rPr>
          <w:rFonts w:ascii="Tahoma" w:hAnsi="Tahoma" w:cs="Tahoma"/>
          <w:sz w:val="24"/>
          <w:szCs w:val="24"/>
        </w:rPr>
        <w:t xml:space="preserve">ut being called in the way I've been called, having my own personal violent experiences, being </w:t>
      </w:r>
      <w:r w:rsidR="00000000" w:rsidRPr="00FC34DC">
        <w:rPr>
          <w:rFonts w:ascii="Tahoma" w:hAnsi="Tahoma" w:cs="Tahoma"/>
          <w:sz w:val="24"/>
          <w:szCs w:val="24"/>
        </w:rPr>
        <w:lastRenderedPageBreak/>
        <w:t xml:space="preserve">called on by others who are trying to navigate, you know, the hardships </w:t>
      </w:r>
      <w:r w:rsidR="00126781">
        <w:rPr>
          <w:rFonts w:ascii="Tahoma" w:hAnsi="Tahoma" w:cs="Tahoma"/>
          <w:sz w:val="24"/>
          <w:szCs w:val="24"/>
        </w:rPr>
        <w:t>and</w:t>
      </w:r>
      <w:r w:rsidR="00000000" w:rsidRPr="00FC34DC">
        <w:rPr>
          <w:rFonts w:ascii="Tahoma" w:hAnsi="Tahoma" w:cs="Tahoma"/>
          <w:sz w:val="24"/>
          <w:szCs w:val="24"/>
        </w:rPr>
        <w:t xml:space="preserve"> </w:t>
      </w:r>
      <w:proofErr w:type="spellStart"/>
      <w:r w:rsidR="00000000" w:rsidRPr="00FC34DC">
        <w:rPr>
          <w:rFonts w:ascii="Tahoma" w:hAnsi="Tahoma" w:cs="Tahoma"/>
          <w:sz w:val="24"/>
          <w:szCs w:val="24"/>
        </w:rPr>
        <w:t>violence</w:t>
      </w:r>
      <w:r w:rsidR="00126781">
        <w:rPr>
          <w:rFonts w:ascii="Tahoma" w:hAnsi="Tahoma" w:cs="Tahoma"/>
          <w:sz w:val="24"/>
          <w:szCs w:val="24"/>
        </w:rPr>
        <w:t>s</w:t>
      </w:r>
      <w:proofErr w:type="spellEnd"/>
      <w:r w:rsidR="00126781">
        <w:rPr>
          <w:rFonts w:ascii="Tahoma" w:hAnsi="Tahoma" w:cs="Tahoma"/>
          <w:sz w:val="24"/>
          <w:szCs w:val="24"/>
        </w:rPr>
        <w:t xml:space="preserve"> of</w:t>
      </w:r>
      <w:r w:rsidR="00000000" w:rsidRPr="00FC34DC">
        <w:rPr>
          <w:rFonts w:ascii="Tahoma" w:hAnsi="Tahoma" w:cs="Tahoma"/>
          <w:sz w:val="24"/>
          <w:szCs w:val="24"/>
        </w:rPr>
        <w:t xml:space="preserve"> anti</w:t>
      </w:r>
      <w:r w:rsidR="00126781">
        <w:rPr>
          <w:rFonts w:ascii="Tahoma" w:hAnsi="Tahoma" w:cs="Tahoma"/>
          <w:sz w:val="24"/>
          <w:szCs w:val="24"/>
        </w:rPr>
        <w:t>-</w:t>
      </w:r>
      <w:r w:rsidR="001F3657">
        <w:rPr>
          <w:rFonts w:ascii="Tahoma" w:hAnsi="Tahoma" w:cs="Tahoma"/>
          <w:sz w:val="24"/>
          <w:szCs w:val="24"/>
        </w:rPr>
        <w:t>Black</w:t>
      </w:r>
      <w:r w:rsidR="00000000" w:rsidRPr="00FC34DC">
        <w:rPr>
          <w:rFonts w:ascii="Tahoma" w:hAnsi="Tahoma" w:cs="Tahoma"/>
          <w:sz w:val="24"/>
          <w:szCs w:val="24"/>
        </w:rPr>
        <w:t>ness, and gendered anti</w:t>
      </w:r>
      <w:r w:rsidR="00126781">
        <w:rPr>
          <w:rFonts w:ascii="Tahoma" w:hAnsi="Tahoma" w:cs="Tahoma"/>
          <w:sz w:val="24"/>
          <w:szCs w:val="24"/>
        </w:rPr>
        <w:t>-</w:t>
      </w:r>
      <w:r w:rsidR="001F3657">
        <w:rPr>
          <w:rFonts w:ascii="Tahoma" w:hAnsi="Tahoma" w:cs="Tahoma"/>
          <w:sz w:val="24"/>
          <w:szCs w:val="24"/>
        </w:rPr>
        <w:t>Black</w:t>
      </w:r>
      <w:r w:rsidR="00000000" w:rsidRPr="00FC34DC">
        <w:rPr>
          <w:rFonts w:ascii="Tahoma" w:hAnsi="Tahoma" w:cs="Tahoma"/>
          <w:sz w:val="24"/>
          <w:szCs w:val="24"/>
        </w:rPr>
        <w:t xml:space="preserve"> violence, specifically, of institutional logics, I can't help but to recognize a common thread. And so to see the way that, you know, </w:t>
      </w:r>
      <w:r w:rsidR="001F3657">
        <w:rPr>
          <w:rFonts w:ascii="Tahoma" w:hAnsi="Tahoma" w:cs="Tahoma"/>
          <w:sz w:val="24"/>
          <w:szCs w:val="24"/>
        </w:rPr>
        <w:t>Black</w:t>
      </w:r>
      <w:r w:rsidR="00000000" w:rsidRPr="00FC34DC">
        <w:rPr>
          <w:rFonts w:ascii="Tahoma" w:hAnsi="Tahoma" w:cs="Tahoma"/>
          <w:sz w:val="24"/>
          <w:szCs w:val="24"/>
        </w:rPr>
        <w:t xml:space="preserve"> scholars, potential </w:t>
      </w:r>
      <w:r w:rsidR="001F3657">
        <w:rPr>
          <w:rFonts w:ascii="Tahoma" w:hAnsi="Tahoma" w:cs="Tahoma"/>
          <w:sz w:val="24"/>
          <w:szCs w:val="24"/>
        </w:rPr>
        <w:t>Black</w:t>
      </w:r>
      <w:r w:rsidR="00000000" w:rsidRPr="00FC34DC">
        <w:rPr>
          <w:rFonts w:ascii="Tahoma" w:hAnsi="Tahoma" w:cs="Tahoma"/>
          <w:sz w:val="24"/>
          <w:szCs w:val="24"/>
        </w:rPr>
        <w:t xml:space="preserve"> scholars, future </w:t>
      </w:r>
      <w:r w:rsidR="001F3657">
        <w:rPr>
          <w:rFonts w:ascii="Tahoma" w:hAnsi="Tahoma" w:cs="Tahoma"/>
          <w:sz w:val="24"/>
          <w:szCs w:val="24"/>
        </w:rPr>
        <w:t>Black</w:t>
      </w:r>
      <w:r w:rsidR="00000000" w:rsidRPr="00FC34DC">
        <w:rPr>
          <w:rFonts w:ascii="Tahoma" w:hAnsi="Tahoma" w:cs="Tahoma"/>
          <w:sz w:val="24"/>
          <w:szCs w:val="24"/>
        </w:rPr>
        <w:t xml:space="preserve"> scholars get set up to fall down just for the benefit of the institution to say that it is not X </w:t>
      </w:r>
      <w:r w:rsidR="00126781">
        <w:rPr>
          <w:rFonts w:ascii="Tahoma" w:hAnsi="Tahoma" w:cs="Tahoma"/>
          <w:sz w:val="24"/>
          <w:szCs w:val="24"/>
        </w:rPr>
        <w:t>or</w:t>
      </w:r>
      <w:r w:rsidR="00000000" w:rsidRPr="00FC34DC">
        <w:rPr>
          <w:rFonts w:ascii="Tahoma" w:hAnsi="Tahoma" w:cs="Tahoma"/>
          <w:sz w:val="24"/>
          <w:szCs w:val="24"/>
        </w:rPr>
        <w:t xml:space="preserve"> to check a box</w:t>
      </w:r>
      <w:r w:rsidR="00126781">
        <w:rPr>
          <w:rFonts w:ascii="Tahoma" w:hAnsi="Tahoma" w:cs="Tahoma"/>
          <w:sz w:val="24"/>
          <w:szCs w:val="24"/>
        </w:rPr>
        <w:t>, i</w:t>
      </w:r>
      <w:r w:rsidR="00000000" w:rsidRPr="00FC34DC">
        <w:rPr>
          <w:rFonts w:ascii="Tahoma" w:hAnsi="Tahoma" w:cs="Tahoma"/>
          <w:sz w:val="24"/>
          <w:szCs w:val="24"/>
        </w:rPr>
        <w:t>t's just another form of the auction block to me.</w:t>
      </w:r>
    </w:p>
    <w:p w14:paraId="6FFF5716" w14:textId="77777777" w:rsidR="00126781" w:rsidRDefault="00126781">
      <w:pPr>
        <w:spacing w:after="0"/>
        <w:rPr>
          <w:rFonts w:ascii="Tahoma" w:hAnsi="Tahoma" w:cs="Tahoma"/>
          <w:sz w:val="24"/>
          <w:szCs w:val="24"/>
        </w:rPr>
      </w:pPr>
    </w:p>
    <w:p w14:paraId="0C771949" w14:textId="4E72B929" w:rsidR="009C5695" w:rsidRDefault="00126781">
      <w:pPr>
        <w:spacing w:after="0"/>
        <w:rPr>
          <w:rFonts w:ascii="Tahoma" w:hAnsi="Tahoma" w:cs="Tahoma"/>
          <w:sz w:val="24"/>
          <w:szCs w:val="24"/>
        </w:rPr>
      </w:pPr>
      <w:r>
        <w:rPr>
          <w:rFonts w:ascii="Tahoma" w:hAnsi="Tahoma" w:cs="Tahoma"/>
          <w:sz w:val="24"/>
          <w:szCs w:val="24"/>
        </w:rPr>
        <w:t xml:space="preserve">J: </w:t>
      </w:r>
      <w:r w:rsidR="00000000" w:rsidRPr="00FC34DC">
        <w:rPr>
          <w:rFonts w:ascii="Tahoma" w:hAnsi="Tahoma" w:cs="Tahoma"/>
          <w:sz w:val="24"/>
          <w:szCs w:val="24"/>
        </w:rPr>
        <w:t xml:space="preserve">And the belief that </w:t>
      </w:r>
      <w:r>
        <w:rPr>
          <w:rFonts w:ascii="Tahoma" w:hAnsi="Tahoma" w:cs="Tahoma"/>
          <w:sz w:val="24"/>
          <w:szCs w:val="24"/>
        </w:rPr>
        <w:t xml:space="preserve">if, </w:t>
      </w:r>
      <w:r w:rsidR="00000000" w:rsidRPr="00FC34DC">
        <w:rPr>
          <w:rFonts w:ascii="Tahoma" w:hAnsi="Tahoma" w:cs="Tahoma"/>
          <w:sz w:val="24"/>
          <w:szCs w:val="24"/>
        </w:rPr>
        <w:t>when you fall down, I can just get another one</w:t>
      </w:r>
      <w:r>
        <w:rPr>
          <w:rFonts w:ascii="Tahoma" w:hAnsi="Tahoma" w:cs="Tahoma"/>
          <w:sz w:val="24"/>
          <w:szCs w:val="24"/>
        </w:rPr>
        <w:t>. Y</w:t>
      </w:r>
      <w:r w:rsidR="00000000" w:rsidRPr="00FC34DC">
        <w:rPr>
          <w:rFonts w:ascii="Tahoma" w:hAnsi="Tahoma" w:cs="Tahoma"/>
          <w:sz w:val="24"/>
          <w:szCs w:val="24"/>
        </w:rPr>
        <w:t>ou know, we just</w:t>
      </w:r>
      <w:r>
        <w:rPr>
          <w:rFonts w:ascii="Tahoma" w:hAnsi="Tahoma" w:cs="Tahoma"/>
          <w:sz w:val="24"/>
          <w:szCs w:val="24"/>
        </w:rPr>
        <w:t>—</w:t>
      </w:r>
    </w:p>
    <w:p w14:paraId="27A642DE" w14:textId="305FF87F" w:rsidR="00126781" w:rsidRDefault="00126781">
      <w:pPr>
        <w:spacing w:after="0"/>
        <w:rPr>
          <w:rFonts w:ascii="Tahoma" w:hAnsi="Tahoma" w:cs="Tahoma"/>
          <w:sz w:val="24"/>
          <w:szCs w:val="24"/>
        </w:rPr>
      </w:pPr>
    </w:p>
    <w:p w14:paraId="6CCCDC4D" w14:textId="2CD7B1CC" w:rsidR="00126781" w:rsidRPr="00FC34DC" w:rsidRDefault="00126781">
      <w:pPr>
        <w:spacing w:after="0"/>
        <w:rPr>
          <w:rFonts w:ascii="Tahoma" w:hAnsi="Tahoma" w:cs="Tahoma"/>
          <w:sz w:val="24"/>
          <w:szCs w:val="24"/>
        </w:rPr>
      </w:pPr>
      <w:r>
        <w:rPr>
          <w:rFonts w:ascii="Tahoma" w:hAnsi="Tahoma" w:cs="Tahoma"/>
          <w:sz w:val="24"/>
          <w:szCs w:val="24"/>
        </w:rPr>
        <w:t>[crosstalk]</w:t>
      </w:r>
    </w:p>
    <w:p w14:paraId="5011C309" w14:textId="77777777" w:rsidR="009C5695" w:rsidRPr="00FC34DC" w:rsidRDefault="009C5695">
      <w:pPr>
        <w:spacing w:after="0"/>
        <w:rPr>
          <w:rFonts w:ascii="Tahoma" w:hAnsi="Tahoma" w:cs="Tahoma"/>
          <w:sz w:val="24"/>
          <w:szCs w:val="24"/>
        </w:rPr>
      </w:pPr>
    </w:p>
    <w:p w14:paraId="54740EFA" w14:textId="69CCB0B4" w:rsidR="009C5695" w:rsidRDefault="00000000">
      <w:pPr>
        <w:spacing w:after="0"/>
        <w:rPr>
          <w:rFonts w:ascii="Tahoma" w:hAnsi="Tahoma" w:cs="Tahoma"/>
          <w:color w:val="5D7284"/>
          <w:sz w:val="24"/>
          <w:szCs w:val="24"/>
        </w:rPr>
      </w:pPr>
      <w:r w:rsidRPr="00FC34DC">
        <w:rPr>
          <w:rFonts w:ascii="Tahoma" w:hAnsi="Tahoma" w:cs="Tahoma"/>
          <w:color w:val="5D7284"/>
          <w:sz w:val="24"/>
          <w:szCs w:val="24"/>
        </w:rPr>
        <w:t>52:03</w:t>
      </w:r>
    </w:p>
    <w:p w14:paraId="6CA3E22C" w14:textId="223643D9" w:rsidR="00126781" w:rsidRDefault="00126781">
      <w:pPr>
        <w:spacing w:after="0"/>
        <w:rPr>
          <w:rFonts w:ascii="Tahoma" w:hAnsi="Tahoma" w:cs="Tahoma"/>
          <w:sz w:val="24"/>
          <w:szCs w:val="24"/>
        </w:rPr>
      </w:pPr>
    </w:p>
    <w:p w14:paraId="16D594A1" w14:textId="24278C3E" w:rsidR="00126781" w:rsidRDefault="00126781">
      <w:pPr>
        <w:spacing w:after="0"/>
        <w:rPr>
          <w:rFonts w:ascii="Tahoma" w:hAnsi="Tahoma" w:cs="Tahoma"/>
          <w:sz w:val="24"/>
          <w:szCs w:val="24"/>
        </w:rPr>
      </w:pPr>
      <w:r>
        <w:rPr>
          <w:rFonts w:ascii="Tahoma" w:hAnsi="Tahoma" w:cs="Tahoma"/>
          <w:sz w:val="24"/>
          <w:szCs w:val="24"/>
        </w:rPr>
        <w:t>O: The fungibility—</w:t>
      </w:r>
    </w:p>
    <w:p w14:paraId="1C3BF3B4" w14:textId="77777777" w:rsidR="00126781" w:rsidRPr="00FC34DC" w:rsidRDefault="00126781">
      <w:pPr>
        <w:spacing w:after="0"/>
        <w:rPr>
          <w:rFonts w:ascii="Tahoma" w:hAnsi="Tahoma" w:cs="Tahoma"/>
          <w:sz w:val="24"/>
          <w:szCs w:val="24"/>
        </w:rPr>
      </w:pPr>
    </w:p>
    <w:p w14:paraId="6DF5B32A" w14:textId="15DBCE3E" w:rsidR="00126781" w:rsidRDefault="00126781">
      <w:pPr>
        <w:spacing w:after="0"/>
        <w:rPr>
          <w:rFonts w:ascii="Tahoma" w:hAnsi="Tahoma" w:cs="Tahoma"/>
          <w:sz w:val="24"/>
          <w:szCs w:val="24"/>
        </w:rPr>
      </w:pPr>
      <w:r>
        <w:rPr>
          <w:rFonts w:ascii="Tahoma" w:hAnsi="Tahoma" w:cs="Tahoma"/>
          <w:sz w:val="24"/>
          <w:szCs w:val="24"/>
        </w:rPr>
        <w:t>P: Or no, not even ha</w:t>
      </w:r>
      <w:r w:rsidR="00000000" w:rsidRPr="00FC34DC">
        <w:rPr>
          <w:rFonts w:ascii="Tahoma" w:hAnsi="Tahoma" w:cs="Tahoma"/>
          <w:sz w:val="24"/>
          <w:szCs w:val="24"/>
        </w:rPr>
        <w:t xml:space="preserve">ve to get another one. Because a lot of them will say, </w:t>
      </w:r>
      <w:r>
        <w:rPr>
          <w:rFonts w:ascii="Tahoma" w:hAnsi="Tahoma" w:cs="Tahoma"/>
          <w:sz w:val="24"/>
          <w:szCs w:val="24"/>
        </w:rPr>
        <w:t>“</w:t>
      </w:r>
      <w:r w:rsidR="00000000" w:rsidRPr="00FC34DC">
        <w:rPr>
          <w:rFonts w:ascii="Tahoma" w:hAnsi="Tahoma" w:cs="Tahoma"/>
          <w:sz w:val="24"/>
          <w:szCs w:val="24"/>
        </w:rPr>
        <w:t>Well, you know, we tr</w:t>
      </w:r>
      <w:r>
        <w:rPr>
          <w:rFonts w:ascii="Tahoma" w:hAnsi="Tahoma" w:cs="Tahoma"/>
          <w:sz w:val="24"/>
          <w:szCs w:val="24"/>
        </w:rPr>
        <w:t>ied</w:t>
      </w:r>
      <w:r w:rsidR="00000000" w:rsidRPr="00FC34DC">
        <w:rPr>
          <w:rFonts w:ascii="Tahoma" w:hAnsi="Tahoma" w:cs="Tahoma"/>
          <w:sz w:val="24"/>
          <w:szCs w:val="24"/>
        </w:rPr>
        <w:t>, though</w:t>
      </w:r>
      <w:r>
        <w:rPr>
          <w:rFonts w:ascii="Tahoma" w:hAnsi="Tahoma" w:cs="Tahoma"/>
          <w:sz w:val="24"/>
          <w:szCs w:val="24"/>
        </w:rPr>
        <w:t>.</w:t>
      </w:r>
      <w:r w:rsidR="00000000" w:rsidRPr="00FC34DC">
        <w:rPr>
          <w:rFonts w:ascii="Tahoma" w:hAnsi="Tahoma" w:cs="Tahoma"/>
          <w:sz w:val="24"/>
          <w:szCs w:val="24"/>
        </w:rPr>
        <w:t xml:space="preserve"> </w:t>
      </w:r>
      <w:r>
        <w:rPr>
          <w:rFonts w:ascii="Tahoma" w:hAnsi="Tahoma" w:cs="Tahoma"/>
          <w:sz w:val="24"/>
          <w:szCs w:val="24"/>
        </w:rPr>
        <w:t>W</w:t>
      </w:r>
      <w:r w:rsidR="00000000" w:rsidRPr="00FC34DC">
        <w:rPr>
          <w:rFonts w:ascii="Tahoma" w:hAnsi="Tahoma" w:cs="Tahoma"/>
          <w:sz w:val="24"/>
          <w:szCs w:val="24"/>
        </w:rPr>
        <w:t xml:space="preserve">e </w:t>
      </w:r>
      <w:r>
        <w:rPr>
          <w:rFonts w:ascii="Tahoma" w:hAnsi="Tahoma" w:cs="Tahoma"/>
          <w:sz w:val="24"/>
          <w:szCs w:val="24"/>
        </w:rPr>
        <w:t xml:space="preserve">just can’t </w:t>
      </w:r>
      <w:r w:rsidR="00000000" w:rsidRPr="00FC34DC">
        <w:rPr>
          <w:rFonts w:ascii="Tahoma" w:hAnsi="Tahoma" w:cs="Tahoma"/>
          <w:sz w:val="24"/>
          <w:szCs w:val="24"/>
        </w:rPr>
        <w:t xml:space="preserve">retain, and so we just won't, we </w:t>
      </w:r>
      <w:r>
        <w:rPr>
          <w:rFonts w:ascii="Tahoma" w:hAnsi="Tahoma" w:cs="Tahoma"/>
          <w:sz w:val="24"/>
          <w:szCs w:val="24"/>
        </w:rPr>
        <w:t>did try, and we had—”</w:t>
      </w:r>
    </w:p>
    <w:p w14:paraId="130BF061" w14:textId="77777777" w:rsidR="00126781" w:rsidRDefault="00126781">
      <w:pPr>
        <w:spacing w:after="0"/>
        <w:rPr>
          <w:rFonts w:ascii="Tahoma" w:hAnsi="Tahoma" w:cs="Tahoma"/>
          <w:sz w:val="24"/>
          <w:szCs w:val="24"/>
        </w:rPr>
      </w:pPr>
    </w:p>
    <w:p w14:paraId="5171C6D0" w14:textId="3CBC6D6D" w:rsidR="009C5695" w:rsidRPr="00FC34DC" w:rsidRDefault="00126781">
      <w:pPr>
        <w:spacing w:after="0"/>
        <w:rPr>
          <w:rFonts w:ascii="Tahoma" w:hAnsi="Tahoma" w:cs="Tahoma"/>
          <w:sz w:val="24"/>
          <w:szCs w:val="24"/>
        </w:rPr>
      </w:pPr>
      <w:r>
        <w:rPr>
          <w:rFonts w:ascii="Tahoma" w:hAnsi="Tahoma" w:cs="Tahoma"/>
          <w:sz w:val="24"/>
          <w:szCs w:val="24"/>
        </w:rPr>
        <w:t>O: R</w:t>
      </w:r>
      <w:r w:rsidR="00000000" w:rsidRPr="00FC34DC">
        <w:rPr>
          <w:rFonts w:ascii="Tahoma" w:hAnsi="Tahoma" w:cs="Tahoma"/>
          <w:sz w:val="24"/>
          <w:szCs w:val="24"/>
        </w:rPr>
        <w:t>ight, and so I've worked to make arguments about the importance and the necessity of cluster hires, and what comes along with a cluster hire and the institutional</w:t>
      </w:r>
      <w:r w:rsidR="00484D71">
        <w:rPr>
          <w:rFonts w:ascii="Tahoma" w:hAnsi="Tahoma" w:cs="Tahoma"/>
          <w:sz w:val="24"/>
          <w:szCs w:val="24"/>
        </w:rPr>
        <w:t xml:space="preserve"> support</w:t>
      </w:r>
      <w:r w:rsidR="00000000" w:rsidRPr="00FC34DC">
        <w:rPr>
          <w:rFonts w:ascii="Tahoma" w:hAnsi="Tahoma" w:cs="Tahoma"/>
          <w:sz w:val="24"/>
          <w:szCs w:val="24"/>
        </w:rPr>
        <w:t xml:space="preserve"> of </w:t>
      </w:r>
      <w:r w:rsidR="001F3657">
        <w:rPr>
          <w:rFonts w:ascii="Tahoma" w:hAnsi="Tahoma" w:cs="Tahoma"/>
          <w:sz w:val="24"/>
          <w:szCs w:val="24"/>
        </w:rPr>
        <w:t>Black</w:t>
      </w:r>
      <w:r w:rsidR="00000000" w:rsidRPr="00FC34DC">
        <w:rPr>
          <w:rFonts w:ascii="Tahoma" w:hAnsi="Tahoma" w:cs="Tahoma"/>
          <w:sz w:val="24"/>
          <w:szCs w:val="24"/>
        </w:rPr>
        <w:t xml:space="preserve"> scholars, non</w:t>
      </w:r>
      <w:r w:rsidR="00484D71">
        <w:rPr>
          <w:rFonts w:ascii="Tahoma" w:hAnsi="Tahoma" w:cs="Tahoma"/>
          <w:sz w:val="24"/>
          <w:szCs w:val="24"/>
        </w:rPr>
        <w:t>-</w:t>
      </w:r>
      <w:r w:rsidR="001F3657">
        <w:rPr>
          <w:rFonts w:ascii="Tahoma" w:hAnsi="Tahoma" w:cs="Tahoma"/>
          <w:sz w:val="24"/>
          <w:szCs w:val="24"/>
        </w:rPr>
        <w:t>Black</w:t>
      </w:r>
      <w:r w:rsidR="00000000" w:rsidRPr="00FC34DC">
        <w:rPr>
          <w:rFonts w:ascii="Tahoma" w:hAnsi="Tahoma" w:cs="Tahoma"/>
          <w:sz w:val="24"/>
          <w:szCs w:val="24"/>
        </w:rPr>
        <w:t xml:space="preserve"> scholars</w:t>
      </w:r>
      <w:r w:rsidR="00484D71">
        <w:rPr>
          <w:rFonts w:ascii="Tahoma" w:hAnsi="Tahoma" w:cs="Tahoma"/>
          <w:sz w:val="24"/>
          <w:szCs w:val="24"/>
        </w:rPr>
        <w:t>,</w:t>
      </w:r>
      <w:r w:rsidR="00000000" w:rsidRPr="00FC34DC">
        <w:rPr>
          <w:rFonts w:ascii="Tahoma" w:hAnsi="Tahoma" w:cs="Tahoma"/>
          <w:sz w:val="24"/>
          <w:szCs w:val="24"/>
        </w:rPr>
        <w:t xml:space="preserve"> and non</w:t>
      </w:r>
      <w:r w:rsidR="00484D71">
        <w:rPr>
          <w:rFonts w:ascii="Tahoma" w:hAnsi="Tahoma" w:cs="Tahoma"/>
          <w:sz w:val="24"/>
          <w:szCs w:val="24"/>
        </w:rPr>
        <w:t>-</w:t>
      </w:r>
      <w:r w:rsidR="00000000" w:rsidRPr="00FC34DC">
        <w:rPr>
          <w:rFonts w:ascii="Tahoma" w:hAnsi="Tahoma" w:cs="Tahoma"/>
          <w:sz w:val="24"/>
          <w:szCs w:val="24"/>
        </w:rPr>
        <w:t>gender</w:t>
      </w:r>
      <w:r w:rsidR="00484D71">
        <w:rPr>
          <w:rFonts w:ascii="Tahoma" w:hAnsi="Tahoma" w:cs="Tahoma"/>
          <w:sz w:val="24"/>
          <w:szCs w:val="24"/>
        </w:rPr>
        <w:t>-</w:t>
      </w:r>
      <w:r w:rsidR="00000000" w:rsidRPr="00FC34DC">
        <w:rPr>
          <w:rFonts w:ascii="Tahoma" w:hAnsi="Tahoma" w:cs="Tahoma"/>
          <w:sz w:val="24"/>
          <w:szCs w:val="24"/>
        </w:rPr>
        <w:t xml:space="preserve">conforming scholars. And this is the primary reason I've said with regard to the English department in particular, to </w:t>
      </w:r>
      <w:r w:rsidR="001F3657">
        <w:rPr>
          <w:rFonts w:ascii="Tahoma" w:hAnsi="Tahoma" w:cs="Tahoma"/>
          <w:sz w:val="24"/>
          <w:szCs w:val="24"/>
        </w:rPr>
        <w:t>Black</w:t>
      </w:r>
      <w:r w:rsidR="00000000" w:rsidRPr="00FC34DC">
        <w:rPr>
          <w:rFonts w:ascii="Tahoma" w:hAnsi="Tahoma" w:cs="Tahoma"/>
          <w:sz w:val="24"/>
          <w:szCs w:val="24"/>
        </w:rPr>
        <w:t xml:space="preserve"> students who say, you know, </w:t>
      </w:r>
      <w:r w:rsidR="00484D71">
        <w:rPr>
          <w:rFonts w:ascii="Tahoma" w:hAnsi="Tahoma" w:cs="Tahoma"/>
          <w:sz w:val="24"/>
          <w:szCs w:val="24"/>
        </w:rPr>
        <w:t>“</w:t>
      </w:r>
      <w:r w:rsidR="00000000" w:rsidRPr="00FC34DC">
        <w:rPr>
          <w:rFonts w:ascii="Tahoma" w:hAnsi="Tahoma" w:cs="Tahoma"/>
          <w:sz w:val="24"/>
          <w:szCs w:val="24"/>
        </w:rPr>
        <w:t>I want to come work with you as ASU</w:t>
      </w:r>
      <w:r w:rsidR="00484D71">
        <w:rPr>
          <w:rFonts w:ascii="Tahoma" w:hAnsi="Tahoma" w:cs="Tahoma"/>
          <w:sz w:val="24"/>
          <w:szCs w:val="24"/>
        </w:rPr>
        <w:t>,” t</w:t>
      </w:r>
      <w:r w:rsidR="00000000" w:rsidRPr="00FC34DC">
        <w:rPr>
          <w:rFonts w:ascii="Tahoma" w:hAnsi="Tahoma" w:cs="Tahoma"/>
          <w:sz w:val="24"/>
          <w:szCs w:val="24"/>
        </w:rPr>
        <w:t xml:space="preserve">he short of it is that the university space </w:t>
      </w:r>
      <w:r w:rsidR="00484D71">
        <w:rPr>
          <w:rFonts w:ascii="Tahoma" w:hAnsi="Tahoma" w:cs="Tahoma"/>
          <w:sz w:val="24"/>
          <w:szCs w:val="24"/>
        </w:rPr>
        <w:t>is a</w:t>
      </w:r>
      <w:r w:rsidR="00000000" w:rsidRPr="00FC34DC">
        <w:rPr>
          <w:rFonts w:ascii="Tahoma" w:hAnsi="Tahoma" w:cs="Tahoma"/>
          <w:sz w:val="24"/>
          <w:szCs w:val="24"/>
        </w:rPr>
        <w:t xml:space="preserve"> crazy</w:t>
      </w:r>
      <w:r w:rsidR="00484D71">
        <w:rPr>
          <w:rFonts w:ascii="Tahoma" w:hAnsi="Tahoma" w:cs="Tahoma"/>
          <w:sz w:val="24"/>
          <w:szCs w:val="24"/>
        </w:rPr>
        <w:t>-</w:t>
      </w:r>
      <w:r w:rsidR="00000000" w:rsidRPr="00FC34DC">
        <w:rPr>
          <w:rFonts w:ascii="Tahoma" w:hAnsi="Tahoma" w:cs="Tahoma"/>
          <w:sz w:val="24"/>
          <w:szCs w:val="24"/>
        </w:rPr>
        <w:t xml:space="preserve">making space </w:t>
      </w:r>
      <w:r w:rsidR="00484D71">
        <w:rPr>
          <w:rFonts w:ascii="Tahoma" w:hAnsi="Tahoma" w:cs="Tahoma"/>
          <w:sz w:val="24"/>
          <w:szCs w:val="24"/>
        </w:rPr>
        <w:t>and it’s</w:t>
      </w:r>
      <w:r w:rsidR="00000000" w:rsidRPr="00FC34DC">
        <w:rPr>
          <w:rFonts w:ascii="Tahoma" w:hAnsi="Tahoma" w:cs="Tahoma"/>
          <w:sz w:val="24"/>
          <w:szCs w:val="24"/>
        </w:rPr>
        <w:t xml:space="preserve"> a murderous space. And we have all worked to try to find ways to succeed and to survive, and I don't want to survive, I want to thrive, and I want to exercise and live my life in a form of joy. And it's hard for me to, in the midst of me trying to figure that out, trying to make sure that I can protect someone else</w:t>
      </w:r>
      <w:r w:rsidR="00484D71">
        <w:rPr>
          <w:rFonts w:ascii="Tahoma" w:hAnsi="Tahoma" w:cs="Tahoma"/>
          <w:sz w:val="24"/>
          <w:szCs w:val="24"/>
        </w:rPr>
        <w:t xml:space="preserve"> </w:t>
      </w:r>
      <w:r w:rsidR="00000000" w:rsidRPr="00FC34DC">
        <w:rPr>
          <w:rFonts w:ascii="Tahoma" w:hAnsi="Tahoma" w:cs="Tahoma"/>
          <w:sz w:val="24"/>
          <w:szCs w:val="24"/>
        </w:rPr>
        <w:t>while I am not protected, and wh</w:t>
      </w:r>
      <w:r w:rsidR="00484D71">
        <w:rPr>
          <w:rFonts w:ascii="Tahoma" w:hAnsi="Tahoma" w:cs="Tahoma"/>
          <w:sz w:val="24"/>
          <w:szCs w:val="24"/>
        </w:rPr>
        <w:t xml:space="preserve">ile </w:t>
      </w:r>
      <w:r w:rsidR="00000000" w:rsidRPr="00FC34DC">
        <w:rPr>
          <w:rFonts w:ascii="Tahoma" w:hAnsi="Tahoma" w:cs="Tahoma"/>
          <w:sz w:val="24"/>
          <w:szCs w:val="24"/>
        </w:rPr>
        <w:t>I'm looking for ways to establish protection.</w:t>
      </w:r>
      <w:r w:rsidR="00484D71">
        <w:rPr>
          <w:rFonts w:ascii="Tahoma" w:hAnsi="Tahoma" w:cs="Tahoma"/>
          <w:sz w:val="24"/>
          <w:szCs w:val="24"/>
        </w:rPr>
        <w:t xml:space="preserve"> </w:t>
      </w:r>
      <w:r w:rsidR="00000000" w:rsidRPr="00FC34DC">
        <w:rPr>
          <w:rFonts w:ascii="Tahoma" w:hAnsi="Tahoma" w:cs="Tahoma"/>
          <w:sz w:val="24"/>
          <w:szCs w:val="24"/>
        </w:rPr>
        <w:t>And so that's why I feel as though at this point, I bet I can better serve others by providing my wisdom and knowledge and my presence from a distance rather than bringing them on board to what I call</w:t>
      </w:r>
      <w:r w:rsidR="00484D71">
        <w:rPr>
          <w:rFonts w:ascii="Tahoma" w:hAnsi="Tahoma" w:cs="Tahoma"/>
          <w:sz w:val="24"/>
          <w:szCs w:val="24"/>
        </w:rPr>
        <w:t>—</w:t>
      </w:r>
      <w:r w:rsidR="00000000" w:rsidRPr="00FC34DC">
        <w:rPr>
          <w:rFonts w:ascii="Tahoma" w:hAnsi="Tahoma" w:cs="Tahoma"/>
          <w:sz w:val="24"/>
          <w:szCs w:val="24"/>
        </w:rPr>
        <w:t>I mean, I've been thinking about this</w:t>
      </w:r>
      <w:r w:rsidR="00484D71">
        <w:rPr>
          <w:rFonts w:ascii="Tahoma" w:hAnsi="Tahoma" w:cs="Tahoma"/>
          <w:sz w:val="24"/>
          <w:szCs w:val="24"/>
        </w:rPr>
        <w:t>,</w:t>
      </w:r>
      <w:r w:rsidR="00000000" w:rsidRPr="00FC34DC">
        <w:rPr>
          <w:rFonts w:ascii="Tahoma" w:hAnsi="Tahoma" w:cs="Tahoma"/>
          <w:sz w:val="24"/>
          <w:szCs w:val="24"/>
        </w:rPr>
        <w:t xml:space="preserve"> </w:t>
      </w:r>
      <w:r w:rsidR="00484D71">
        <w:rPr>
          <w:rFonts w:ascii="Tahoma" w:hAnsi="Tahoma" w:cs="Tahoma"/>
          <w:sz w:val="24"/>
          <w:szCs w:val="24"/>
        </w:rPr>
        <w:t>a</w:t>
      </w:r>
      <w:r w:rsidR="00000000" w:rsidRPr="00FC34DC">
        <w:rPr>
          <w:rFonts w:ascii="Tahoma" w:hAnsi="Tahoma" w:cs="Tahoma"/>
          <w:sz w:val="24"/>
          <w:szCs w:val="24"/>
        </w:rPr>
        <w:t xml:space="preserve">nd at some point in time it's going to come </w:t>
      </w:r>
      <w:r w:rsidR="00484D71">
        <w:rPr>
          <w:rFonts w:ascii="Tahoma" w:hAnsi="Tahoma" w:cs="Tahoma"/>
          <w:sz w:val="24"/>
          <w:szCs w:val="24"/>
        </w:rPr>
        <w:t>together, b</w:t>
      </w:r>
      <w:r w:rsidR="00000000" w:rsidRPr="00FC34DC">
        <w:rPr>
          <w:rFonts w:ascii="Tahoma" w:hAnsi="Tahoma" w:cs="Tahoma"/>
          <w:sz w:val="24"/>
          <w:szCs w:val="24"/>
        </w:rPr>
        <w:t>ut from plantation to plantation to plantation to plantation.</w:t>
      </w:r>
      <w:r w:rsidR="00484D71">
        <w:rPr>
          <w:rFonts w:ascii="Tahoma" w:hAnsi="Tahoma" w:cs="Tahoma"/>
          <w:sz w:val="24"/>
          <w:szCs w:val="24"/>
        </w:rPr>
        <w:t xml:space="preserve"> [</w:t>
      </w:r>
      <w:r w:rsidR="00000000" w:rsidRPr="00FC34DC">
        <w:rPr>
          <w:rFonts w:ascii="Tahoma" w:hAnsi="Tahoma" w:cs="Tahoma"/>
          <w:color w:val="5D7284"/>
          <w:sz w:val="24"/>
          <w:szCs w:val="24"/>
        </w:rPr>
        <w:t>53:22</w:t>
      </w:r>
      <w:r w:rsidR="00484D71">
        <w:rPr>
          <w:rFonts w:ascii="Tahoma" w:hAnsi="Tahoma" w:cs="Tahoma"/>
          <w:sz w:val="24"/>
          <w:szCs w:val="24"/>
        </w:rPr>
        <w:t>] A</w:t>
      </w:r>
      <w:r w:rsidR="00000000" w:rsidRPr="00FC34DC">
        <w:rPr>
          <w:rFonts w:ascii="Tahoma" w:hAnsi="Tahoma" w:cs="Tahoma"/>
          <w:sz w:val="24"/>
          <w:szCs w:val="24"/>
        </w:rPr>
        <w:t>nd it's one thing to know your enemy, right</w:t>
      </w:r>
      <w:r w:rsidR="00484D71">
        <w:rPr>
          <w:rFonts w:ascii="Tahoma" w:hAnsi="Tahoma" w:cs="Tahoma"/>
          <w:sz w:val="24"/>
          <w:szCs w:val="24"/>
        </w:rPr>
        <w:t>, a</w:t>
      </w:r>
      <w:r w:rsidR="00000000" w:rsidRPr="00FC34DC">
        <w:rPr>
          <w:rFonts w:ascii="Tahoma" w:hAnsi="Tahoma" w:cs="Tahoma"/>
          <w:sz w:val="24"/>
          <w:szCs w:val="24"/>
        </w:rPr>
        <w:t xml:space="preserve">nd it's another thing to invite other people on board to say, </w:t>
      </w:r>
      <w:r w:rsidR="00484D71">
        <w:rPr>
          <w:rFonts w:ascii="Tahoma" w:hAnsi="Tahoma" w:cs="Tahoma"/>
          <w:sz w:val="24"/>
          <w:szCs w:val="24"/>
        </w:rPr>
        <w:t>“H</w:t>
      </w:r>
      <w:r w:rsidR="00000000" w:rsidRPr="00FC34DC">
        <w:rPr>
          <w:rFonts w:ascii="Tahoma" w:hAnsi="Tahoma" w:cs="Tahoma"/>
          <w:sz w:val="24"/>
          <w:szCs w:val="24"/>
        </w:rPr>
        <w:t xml:space="preserve">ey, come to this plantation because </w:t>
      </w:r>
      <w:r w:rsidR="00484D71">
        <w:rPr>
          <w:rFonts w:ascii="Tahoma" w:hAnsi="Tahoma" w:cs="Tahoma"/>
          <w:sz w:val="24"/>
          <w:szCs w:val="24"/>
        </w:rPr>
        <w:t>there’s certain kinds</w:t>
      </w:r>
      <w:r w:rsidR="00000000" w:rsidRPr="00FC34DC">
        <w:rPr>
          <w:rFonts w:ascii="Tahoma" w:hAnsi="Tahoma" w:cs="Tahoma"/>
          <w:sz w:val="24"/>
          <w:szCs w:val="24"/>
        </w:rPr>
        <w:t xml:space="preserve"> of protections that I can make sure are in place for you and in place for us so that we can thrive.</w:t>
      </w:r>
      <w:r w:rsidR="00484D71">
        <w:rPr>
          <w:rFonts w:ascii="Tahoma" w:hAnsi="Tahoma" w:cs="Tahoma"/>
          <w:sz w:val="24"/>
          <w:szCs w:val="24"/>
        </w:rPr>
        <w:t>”</w:t>
      </w:r>
      <w:r w:rsidR="00000000" w:rsidRPr="00FC34DC">
        <w:rPr>
          <w:rFonts w:ascii="Tahoma" w:hAnsi="Tahoma" w:cs="Tahoma"/>
          <w:sz w:val="24"/>
          <w:szCs w:val="24"/>
        </w:rPr>
        <w:t xml:space="preserve"> And I'm at a point now wh</w:t>
      </w:r>
      <w:r w:rsidR="00484D71">
        <w:rPr>
          <w:rFonts w:ascii="Tahoma" w:hAnsi="Tahoma" w:cs="Tahoma"/>
          <w:sz w:val="24"/>
          <w:szCs w:val="24"/>
        </w:rPr>
        <w:t>er</w:t>
      </w:r>
      <w:r w:rsidR="00000000" w:rsidRPr="00FC34DC">
        <w:rPr>
          <w:rFonts w:ascii="Tahoma" w:hAnsi="Tahoma" w:cs="Tahoma"/>
          <w:sz w:val="24"/>
          <w:szCs w:val="24"/>
        </w:rPr>
        <w:t>e I'm working to try to figure that out and establish that</w:t>
      </w:r>
      <w:r w:rsidR="00484D71">
        <w:rPr>
          <w:rFonts w:ascii="Tahoma" w:hAnsi="Tahoma" w:cs="Tahoma"/>
          <w:sz w:val="24"/>
          <w:szCs w:val="24"/>
        </w:rPr>
        <w:t>,</w:t>
      </w:r>
      <w:r w:rsidR="00000000" w:rsidRPr="00FC34DC">
        <w:rPr>
          <w:rFonts w:ascii="Tahoma" w:hAnsi="Tahoma" w:cs="Tahoma"/>
          <w:sz w:val="24"/>
          <w:szCs w:val="24"/>
        </w:rPr>
        <w:t xml:space="preserve"> specifically in the sense that I was called upon to run a couple of searches</w:t>
      </w:r>
      <w:r w:rsidR="00484D71">
        <w:rPr>
          <w:rFonts w:ascii="Tahoma" w:hAnsi="Tahoma" w:cs="Tahoma"/>
          <w:sz w:val="24"/>
          <w:szCs w:val="24"/>
        </w:rPr>
        <w:t>, a</w:t>
      </w:r>
      <w:r w:rsidR="00000000" w:rsidRPr="00FC34DC">
        <w:rPr>
          <w:rFonts w:ascii="Tahoma" w:hAnsi="Tahoma" w:cs="Tahoma"/>
          <w:sz w:val="24"/>
          <w:szCs w:val="24"/>
        </w:rPr>
        <w:t xml:space="preserve">nd given my history at ASU, you know, I definitely told the president, I said, </w:t>
      </w:r>
      <w:r w:rsidR="00484D71">
        <w:rPr>
          <w:rFonts w:ascii="Tahoma" w:hAnsi="Tahoma" w:cs="Tahoma"/>
          <w:sz w:val="24"/>
          <w:szCs w:val="24"/>
        </w:rPr>
        <w:t>“</w:t>
      </w:r>
      <w:r w:rsidR="00000000" w:rsidRPr="00FC34DC">
        <w:rPr>
          <w:rFonts w:ascii="Tahoma" w:hAnsi="Tahoma" w:cs="Tahoma"/>
          <w:sz w:val="24"/>
          <w:szCs w:val="24"/>
        </w:rPr>
        <w:t>I'm the last person that you want to run a search for you. I'm the last person to advocate for this institution.</w:t>
      </w:r>
      <w:r w:rsidR="00484D71">
        <w:rPr>
          <w:rFonts w:ascii="Tahoma" w:hAnsi="Tahoma" w:cs="Tahoma"/>
          <w:sz w:val="24"/>
          <w:szCs w:val="24"/>
        </w:rPr>
        <w:t xml:space="preserve"> And if</w:t>
      </w:r>
      <w:r w:rsidR="00000000" w:rsidRPr="00FC34DC">
        <w:rPr>
          <w:rFonts w:ascii="Tahoma" w:hAnsi="Tahoma" w:cs="Tahoma"/>
          <w:sz w:val="24"/>
          <w:szCs w:val="24"/>
        </w:rPr>
        <w:t xml:space="preserve"> I'm going to do this, these are the </w:t>
      </w:r>
      <w:r w:rsidR="00484D71">
        <w:rPr>
          <w:rFonts w:ascii="Tahoma" w:hAnsi="Tahoma" w:cs="Tahoma"/>
          <w:sz w:val="24"/>
          <w:szCs w:val="24"/>
        </w:rPr>
        <w:t>concessions</w:t>
      </w:r>
      <w:r w:rsidR="00000000" w:rsidRPr="00FC34DC">
        <w:rPr>
          <w:rFonts w:ascii="Tahoma" w:hAnsi="Tahoma" w:cs="Tahoma"/>
          <w:sz w:val="24"/>
          <w:szCs w:val="24"/>
        </w:rPr>
        <w:t xml:space="preserve"> that I need </w:t>
      </w:r>
      <w:r w:rsidR="00000000" w:rsidRPr="00FC34DC">
        <w:rPr>
          <w:rFonts w:ascii="Tahoma" w:hAnsi="Tahoma" w:cs="Tahoma"/>
          <w:sz w:val="24"/>
          <w:szCs w:val="24"/>
        </w:rPr>
        <w:lastRenderedPageBreak/>
        <w:t>to have in place</w:t>
      </w:r>
      <w:r w:rsidR="00484D71">
        <w:rPr>
          <w:rFonts w:ascii="Tahoma" w:hAnsi="Tahoma" w:cs="Tahoma"/>
          <w:sz w:val="24"/>
          <w:szCs w:val="24"/>
        </w:rPr>
        <w:t>:</w:t>
      </w:r>
      <w:r w:rsidR="00000000" w:rsidRPr="00FC34DC">
        <w:rPr>
          <w:rFonts w:ascii="Tahoma" w:hAnsi="Tahoma" w:cs="Tahoma"/>
          <w:sz w:val="24"/>
          <w:szCs w:val="24"/>
        </w:rPr>
        <w:t xml:space="preserve"> I need you to ensure that if we bring these </w:t>
      </w:r>
      <w:r w:rsidR="001F3657">
        <w:rPr>
          <w:rFonts w:ascii="Tahoma" w:hAnsi="Tahoma" w:cs="Tahoma"/>
          <w:sz w:val="24"/>
          <w:szCs w:val="24"/>
        </w:rPr>
        <w:t>Black</w:t>
      </w:r>
      <w:r w:rsidR="00000000" w:rsidRPr="00FC34DC">
        <w:rPr>
          <w:rFonts w:ascii="Tahoma" w:hAnsi="Tahoma" w:cs="Tahoma"/>
          <w:sz w:val="24"/>
          <w:szCs w:val="24"/>
        </w:rPr>
        <w:t xml:space="preserve"> scholars on that this, this, this, this</w:t>
      </w:r>
      <w:r w:rsidR="00484D71">
        <w:rPr>
          <w:rFonts w:ascii="Tahoma" w:hAnsi="Tahoma" w:cs="Tahoma"/>
          <w:sz w:val="24"/>
          <w:szCs w:val="24"/>
        </w:rPr>
        <w:t>,</w:t>
      </w:r>
      <w:r w:rsidR="00000000" w:rsidRPr="00FC34DC">
        <w:rPr>
          <w:rFonts w:ascii="Tahoma" w:hAnsi="Tahoma" w:cs="Tahoma"/>
          <w:sz w:val="24"/>
          <w:szCs w:val="24"/>
        </w:rPr>
        <w:t xml:space="preserve"> and this needs to happen.</w:t>
      </w:r>
      <w:r w:rsidR="00484D71">
        <w:rPr>
          <w:rFonts w:ascii="Tahoma" w:hAnsi="Tahoma" w:cs="Tahoma"/>
          <w:sz w:val="24"/>
          <w:szCs w:val="24"/>
        </w:rPr>
        <w:t xml:space="preserve">” </w:t>
      </w:r>
      <w:r w:rsidR="00000000" w:rsidRPr="00FC34DC">
        <w:rPr>
          <w:rFonts w:ascii="Tahoma" w:hAnsi="Tahoma" w:cs="Tahoma"/>
          <w:sz w:val="24"/>
          <w:szCs w:val="24"/>
        </w:rPr>
        <w:t>And I busted my ass to make sure that those things were in place</w:t>
      </w:r>
      <w:r w:rsidR="00484D71">
        <w:rPr>
          <w:rFonts w:ascii="Tahoma" w:hAnsi="Tahoma" w:cs="Tahoma"/>
          <w:sz w:val="24"/>
          <w:szCs w:val="24"/>
        </w:rPr>
        <w:t>. A</w:t>
      </w:r>
      <w:r w:rsidR="00000000" w:rsidRPr="00FC34DC">
        <w:rPr>
          <w:rFonts w:ascii="Tahoma" w:hAnsi="Tahoma" w:cs="Tahoma"/>
          <w:sz w:val="24"/>
          <w:szCs w:val="24"/>
        </w:rPr>
        <w:t>nd so I'm looking to hold the university to it</w:t>
      </w:r>
      <w:r w:rsidR="00484D71">
        <w:rPr>
          <w:rFonts w:ascii="Tahoma" w:hAnsi="Tahoma" w:cs="Tahoma"/>
          <w:sz w:val="24"/>
          <w:szCs w:val="24"/>
        </w:rPr>
        <w:t>, w</w:t>
      </w:r>
      <w:r w:rsidR="00000000" w:rsidRPr="00FC34DC">
        <w:rPr>
          <w:rFonts w:ascii="Tahoma" w:hAnsi="Tahoma" w:cs="Tahoma"/>
          <w:sz w:val="24"/>
          <w:szCs w:val="24"/>
        </w:rPr>
        <w:t xml:space="preserve">e have shit </w:t>
      </w:r>
      <w:r w:rsidR="00484D71">
        <w:rPr>
          <w:rFonts w:ascii="Tahoma" w:hAnsi="Tahoma" w:cs="Tahoma"/>
          <w:sz w:val="24"/>
          <w:szCs w:val="24"/>
        </w:rPr>
        <w:t>in</w:t>
      </w:r>
      <w:r w:rsidR="00000000" w:rsidRPr="00FC34DC">
        <w:rPr>
          <w:rFonts w:ascii="Tahoma" w:hAnsi="Tahoma" w:cs="Tahoma"/>
          <w:sz w:val="24"/>
          <w:szCs w:val="24"/>
        </w:rPr>
        <w:t xml:space="preserve"> writing. And so I don't know how to move any other way. Because when I'm asked to come forward, or I'm asked to show up a certain kind of ways, it only comes when the </w:t>
      </w:r>
      <w:r w:rsidR="00484D71">
        <w:rPr>
          <w:rFonts w:ascii="Tahoma" w:hAnsi="Tahoma" w:cs="Tahoma"/>
          <w:sz w:val="24"/>
          <w:szCs w:val="24"/>
        </w:rPr>
        <w:t>u</w:t>
      </w:r>
      <w:r w:rsidR="00000000" w:rsidRPr="00FC34DC">
        <w:rPr>
          <w:rFonts w:ascii="Tahoma" w:hAnsi="Tahoma" w:cs="Tahoma"/>
          <w:sz w:val="24"/>
          <w:szCs w:val="24"/>
        </w:rPr>
        <w:t>niversity puts out in ways that hold it accountable. And that those points of accountability are measurable.</w:t>
      </w:r>
    </w:p>
    <w:p w14:paraId="14E5041D" w14:textId="77777777" w:rsidR="009C5695" w:rsidRPr="00FC34DC" w:rsidRDefault="009C5695">
      <w:pPr>
        <w:spacing w:after="0"/>
        <w:rPr>
          <w:rFonts w:ascii="Tahoma" w:hAnsi="Tahoma" w:cs="Tahoma"/>
          <w:sz w:val="24"/>
          <w:szCs w:val="24"/>
        </w:rPr>
      </w:pPr>
    </w:p>
    <w:p w14:paraId="0A13334F" w14:textId="0989B587" w:rsidR="009C44F5" w:rsidRDefault="00484D71">
      <w:pPr>
        <w:spacing w:after="0"/>
        <w:rPr>
          <w:rFonts w:ascii="Tahoma" w:hAnsi="Tahoma" w:cs="Tahoma"/>
          <w:sz w:val="24"/>
          <w:szCs w:val="24"/>
        </w:rPr>
      </w:pPr>
      <w:r>
        <w:rPr>
          <w:rFonts w:ascii="Tahoma" w:hAnsi="Tahoma" w:cs="Tahoma"/>
          <w:sz w:val="24"/>
          <w:szCs w:val="24"/>
        </w:rPr>
        <w:t xml:space="preserve">G: </w:t>
      </w:r>
      <w:r w:rsidR="00000000" w:rsidRPr="00FC34DC">
        <w:rPr>
          <w:rFonts w:ascii="Tahoma" w:hAnsi="Tahoma" w:cs="Tahoma"/>
          <w:sz w:val="24"/>
          <w:szCs w:val="24"/>
        </w:rPr>
        <w:t>I think that's the push</w:t>
      </w:r>
      <w:r>
        <w:rPr>
          <w:rFonts w:ascii="Tahoma" w:hAnsi="Tahoma" w:cs="Tahoma"/>
          <w:sz w:val="24"/>
          <w:szCs w:val="24"/>
        </w:rPr>
        <w:t>-pul</w:t>
      </w:r>
      <w:r w:rsidR="00000000" w:rsidRPr="00FC34DC">
        <w:rPr>
          <w:rFonts w:ascii="Tahoma" w:hAnsi="Tahoma" w:cs="Tahoma"/>
          <w:sz w:val="24"/>
          <w:szCs w:val="24"/>
        </w:rPr>
        <w:t xml:space="preserve">l of what we do as well. And </w:t>
      </w:r>
      <w:r>
        <w:rPr>
          <w:rFonts w:ascii="Tahoma" w:hAnsi="Tahoma" w:cs="Tahoma"/>
          <w:sz w:val="24"/>
          <w:szCs w:val="24"/>
        </w:rPr>
        <w:t>in one sense,</w:t>
      </w:r>
      <w:r w:rsidR="00000000" w:rsidRPr="00FC34DC">
        <w:rPr>
          <w:rFonts w:ascii="Tahoma" w:hAnsi="Tahoma" w:cs="Tahoma"/>
          <w:sz w:val="24"/>
          <w:szCs w:val="24"/>
        </w:rPr>
        <w:t xml:space="preserve"> we're talking about how do you stop people from suffering within a system that has been designed</w:t>
      </w:r>
      <w:r>
        <w:rPr>
          <w:rFonts w:ascii="Tahoma" w:hAnsi="Tahoma" w:cs="Tahoma"/>
          <w:sz w:val="24"/>
          <w:szCs w:val="24"/>
        </w:rPr>
        <w:t xml:space="preserve"> </w:t>
      </w:r>
      <w:r w:rsidR="00000000" w:rsidRPr="00FC34DC">
        <w:rPr>
          <w:rFonts w:ascii="Tahoma" w:hAnsi="Tahoma" w:cs="Tahoma"/>
          <w:sz w:val="24"/>
          <w:szCs w:val="24"/>
        </w:rPr>
        <w:t>to either elide or ignore certain realit</w:t>
      </w:r>
      <w:r>
        <w:rPr>
          <w:rFonts w:ascii="Tahoma" w:hAnsi="Tahoma" w:cs="Tahoma"/>
          <w:sz w:val="24"/>
          <w:szCs w:val="24"/>
        </w:rPr>
        <w:t>ies,</w:t>
      </w:r>
      <w:r w:rsidR="00000000" w:rsidRPr="00FC34DC">
        <w:rPr>
          <w:rFonts w:ascii="Tahoma" w:hAnsi="Tahoma" w:cs="Tahoma"/>
          <w:sz w:val="24"/>
          <w:szCs w:val="24"/>
        </w:rPr>
        <w:t xml:space="preserve"> certain experiences</w:t>
      </w:r>
      <w:r>
        <w:rPr>
          <w:rFonts w:ascii="Tahoma" w:hAnsi="Tahoma" w:cs="Tahoma"/>
          <w:sz w:val="24"/>
          <w:szCs w:val="24"/>
        </w:rPr>
        <w:t>,</w:t>
      </w:r>
      <w:r w:rsidR="00000000" w:rsidRPr="00FC34DC">
        <w:rPr>
          <w:rFonts w:ascii="Tahoma" w:hAnsi="Tahoma" w:cs="Tahoma"/>
          <w:sz w:val="24"/>
          <w:szCs w:val="24"/>
        </w:rPr>
        <w:t xml:space="preserve"> certain bodies versus what we know</w:t>
      </w:r>
      <w:r>
        <w:rPr>
          <w:rFonts w:ascii="Tahoma" w:hAnsi="Tahoma" w:cs="Tahoma"/>
          <w:sz w:val="24"/>
          <w:szCs w:val="24"/>
        </w:rPr>
        <w:t xml:space="preserve"> </w:t>
      </w:r>
      <w:r w:rsidR="00000000" w:rsidRPr="00FC34DC">
        <w:rPr>
          <w:rFonts w:ascii="Tahoma" w:hAnsi="Tahoma" w:cs="Tahoma"/>
          <w:sz w:val="24"/>
          <w:szCs w:val="24"/>
        </w:rPr>
        <w:t>the work we do</w:t>
      </w:r>
      <w:r>
        <w:rPr>
          <w:rFonts w:ascii="Tahoma" w:hAnsi="Tahoma" w:cs="Tahoma"/>
          <w:sz w:val="24"/>
          <w:szCs w:val="24"/>
        </w:rPr>
        <w:t>,</w:t>
      </w:r>
      <w:r w:rsidR="00000000" w:rsidRPr="00FC34DC">
        <w:rPr>
          <w:rFonts w:ascii="Tahoma" w:hAnsi="Tahoma" w:cs="Tahoma"/>
          <w:sz w:val="24"/>
          <w:szCs w:val="24"/>
        </w:rPr>
        <w:t xml:space="preserve"> the work that we enjoy can do for others. And so I've always been interested in kind of</w:t>
      </w:r>
      <w:r>
        <w:rPr>
          <w:rFonts w:ascii="Tahoma" w:hAnsi="Tahoma" w:cs="Tahoma"/>
          <w:sz w:val="24"/>
          <w:szCs w:val="24"/>
        </w:rPr>
        <w:t>—</w:t>
      </w:r>
      <w:r w:rsidR="00000000" w:rsidRPr="00FC34DC">
        <w:rPr>
          <w:rFonts w:ascii="Tahoma" w:hAnsi="Tahoma" w:cs="Tahoma"/>
          <w:sz w:val="24"/>
          <w:szCs w:val="24"/>
        </w:rPr>
        <w:t>not just community outreach, but how community is</w:t>
      </w:r>
      <w:r>
        <w:rPr>
          <w:rFonts w:ascii="Tahoma" w:hAnsi="Tahoma" w:cs="Tahoma"/>
          <w:sz w:val="24"/>
          <w:szCs w:val="24"/>
        </w:rPr>
        <w:t xml:space="preserve"> </w:t>
      </w:r>
      <w:r w:rsidR="00000000" w:rsidRPr="00FC34DC">
        <w:rPr>
          <w:rFonts w:ascii="Tahoma" w:hAnsi="Tahoma" w:cs="Tahoma"/>
          <w:sz w:val="24"/>
          <w:szCs w:val="24"/>
        </w:rPr>
        <w:t xml:space="preserve">so connected to </w:t>
      </w:r>
      <w:r>
        <w:rPr>
          <w:rFonts w:ascii="Tahoma" w:hAnsi="Tahoma" w:cs="Tahoma"/>
          <w:sz w:val="24"/>
          <w:szCs w:val="24"/>
        </w:rPr>
        <w:t>wha</w:t>
      </w:r>
      <w:r w:rsidR="00000000" w:rsidRPr="00FC34DC">
        <w:rPr>
          <w:rFonts w:ascii="Tahoma" w:hAnsi="Tahoma" w:cs="Tahoma"/>
          <w:sz w:val="24"/>
          <w:szCs w:val="24"/>
        </w:rPr>
        <w:t>t we do r</w:t>
      </w:r>
      <w:r>
        <w:rPr>
          <w:rFonts w:ascii="Tahoma" w:hAnsi="Tahoma" w:cs="Tahoma"/>
          <w:sz w:val="24"/>
          <w:szCs w:val="24"/>
        </w:rPr>
        <w:t xml:space="preserve">hetorically </w:t>
      </w:r>
      <w:r w:rsidR="00000000" w:rsidRPr="00FC34DC">
        <w:rPr>
          <w:rFonts w:ascii="Tahoma" w:hAnsi="Tahoma" w:cs="Tahoma"/>
          <w:sz w:val="24"/>
          <w:szCs w:val="24"/>
        </w:rPr>
        <w:t>because it speaks to the plurality of different groups, different communities that we all navigate and variety of ways. And then it also helps us begin to think about how do you get outside of</w:t>
      </w:r>
      <w:r>
        <w:rPr>
          <w:rFonts w:ascii="Tahoma" w:hAnsi="Tahoma" w:cs="Tahoma"/>
          <w:sz w:val="24"/>
          <w:szCs w:val="24"/>
        </w:rPr>
        <w:t xml:space="preserve">—Ersula </w:t>
      </w:r>
      <w:r w:rsidR="00000000" w:rsidRPr="00FC34DC">
        <w:rPr>
          <w:rFonts w:ascii="Tahoma" w:hAnsi="Tahoma" w:cs="Tahoma"/>
          <w:sz w:val="24"/>
          <w:szCs w:val="24"/>
        </w:rPr>
        <w:t xml:space="preserve">uses the </w:t>
      </w:r>
      <w:r>
        <w:rPr>
          <w:rFonts w:ascii="Tahoma" w:hAnsi="Tahoma" w:cs="Tahoma"/>
          <w:sz w:val="24"/>
          <w:szCs w:val="24"/>
        </w:rPr>
        <w:t>language of “</w:t>
      </w:r>
      <w:r w:rsidR="00000000" w:rsidRPr="00FC34DC">
        <w:rPr>
          <w:rFonts w:ascii="Tahoma" w:hAnsi="Tahoma" w:cs="Tahoma"/>
          <w:sz w:val="24"/>
          <w:szCs w:val="24"/>
        </w:rPr>
        <w:t>plantation,</w:t>
      </w:r>
      <w:r>
        <w:rPr>
          <w:rFonts w:ascii="Tahoma" w:hAnsi="Tahoma" w:cs="Tahoma"/>
          <w:sz w:val="24"/>
          <w:szCs w:val="24"/>
        </w:rPr>
        <w:t>”</w:t>
      </w:r>
      <w:r w:rsidR="00000000" w:rsidRPr="00FC34DC">
        <w:rPr>
          <w:rFonts w:ascii="Tahoma" w:hAnsi="Tahoma" w:cs="Tahoma"/>
          <w:sz w:val="24"/>
          <w:szCs w:val="24"/>
        </w:rPr>
        <w:t xml:space="preserve"> but how do you get outside of these structures that are meant to do a particular thing that is not kind to, you know, to the people that we value </w:t>
      </w:r>
      <w:r w:rsidR="009C44F5">
        <w:rPr>
          <w:rFonts w:ascii="Tahoma" w:hAnsi="Tahoma" w:cs="Tahoma"/>
          <w:sz w:val="24"/>
          <w:szCs w:val="24"/>
        </w:rPr>
        <w:t>and</w:t>
      </w:r>
      <w:r w:rsidR="00000000" w:rsidRPr="00FC34DC">
        <w:rPr>
          <w:rFonts w:ascii="Tahoma" w:hAnsi="Tahoma" w:cs="Tahoma"/>
          <w:sz w:val="24"/>
          <w:szCs w:val="24"/>
        </w:rPr>
        <w:t xml:space="preserve"> to their psyches to their bodies in certain ways? How do you do that both</w:t>
      </w:r>
      <w:r w:rsidR="009C44F5">
        <w:rPr>
          <w:rFonts w:ascii="Tahoma" w:hAnsi="Tahoma" w:cs="Tahoma"/>
          <w:sz w:val="24"/>
          <w:szCs w:val="24"/>
        </w:rPr>
        <w:t>/and</w:t>
      </w:r>
      <w:r w:rsidR="00000000" w:rsidRPr="00FC34DC">
        <w:rPr>
          <w:rFonts w:ascii="Tahoma" w:hAnsi="Tahoma" w:cs="Tahoma"/>
          <w:sz w:val="24"/>
          <w:szCs w:val="24"/>
        </w:rPr>
        <w:t xml:space="preserve"> work?</w:t>
      </w:r>
      <w:r w:rsidR="009C44F5">
        <w:rPr>
          <w:rFonts w:ascii="Tahoma" w:hAnsi="Tahoma" w:cs="Tahoma"/>
          <w:sz w:val="24"/>
          <w:szCs w:val="24"/>
        </w:rPr>
        <w:t xml:space="preserve"> </w:t>
      </w:r>
      <w:r w:rsidR="00000000" w:rsidRPr="00FC34DC">
        <w:rPr>
          <w:rFonts w:ascii="Tahoma" w:hAnsi="Tahoma" w:cs="Tahoma"/>
          <w:sz w:val="24"/>
          <w:szCs w:val="24"/>
        </w:rPr>
        <w:t>To me, I think that's, you know, the central question that comes out of these last couple of years. And so I'm ready to throw away</w:t>
      </w:r>
      <w:r w:rsidR="009C44F5">
        <w:rPr>
          <w:rFonts w:ascii="Tahoma" w:hAnsi="Tahoma" w:cs="Tahoma"/>
          <w:sz w:val="24"/>
          <w:szCs w:val="24"/>
        </w:rPr>
        <w:t xml:space="preserve"> this—</w:t>
      </w:r>
      <w:r w:rsidR="00000000" w:rsidRPr="00FC34DC">
        <w:rPr>
          <w:rFonts w:ascii="Tahoma" w:hAnsi="Tahoma" w:cs="Tahoma"/>
          <w:sz w:val="24"/>
          <w:szCs w:val="24"/>
        </w:rPr>
        <w:t>not antiracism as a concept that does particular work</w:t>
      </w:r>
      <w:r w:rsidR="009C44F5">
        <w:rPr>
          <w:rFonts w:ascii="Tahoma" w:hAnsi="Tahoma" w:cs="Tahoma"/>
          <w:sz w:val="24"/>
          <w:szCs w:val="24"/>
        </w:rPr>
        <w:t xml:space="preserve"> </w:t>
      </w:r>
      <w:r w:rsidR="00000000" w:rsidRPr="00FC34DC">
        <w:rPr>
          <w:rFonts w:ascii="Tahoma" w:hAnsi="Tahoma" w:cs="Tahoma"/>
          <w:sz w:val="24"/>
          <w:szCs w:val="24"/>
        </w:rPr>
        <w:t>for how we combat or speak to structures that work in a certain way</w:t>
      </w:r>
      <w:r w:rsidR="009C44F5">
        <w:rPr>
          <w:rFonts w:ascii="Tahoma" w:hAnsi="Tahoma" w:cs="Tahoma"/>
          <w:sz w:val="24"/>
          <w:szCs w:val="24"/>
        </w:rPr>
        <w:t>,</w:t>
      </w:r>
      <w:r w:rsidR="00000000" w:rsidRPr="00FC34DC">
        <w:rPr>
          <w:rFonts w:ascii="Tahoma" w:hAnsi="Tahoma" w:cs="Tahoma"/>
          <w:sz w:val="24"/>
          <w:szCs w:val="24"/>
        </w:rPr>
        <w:t xml:space="preserve"> </w:t>
      </w:r>
      <w:r w:rsidR="009C44F5">
        <w:rPr>
          <w:rFonts w:ascii="Tahoma" w:hAnsi="Tahoma" w:cs="Tahoma"/>
          <w:sz w:val="24"/>
          <w:szCs w:val="24"/>
        </w:rPr>
        <w:t>b</w:t>
      </w:r>
      <w:r w:rsidR="00000000" w:rsidRPr="00FC34DC">
        <w:rPr>
          <w:rFonts w:ascii="Tahoma" w:hAnsi="Tahoma" w:cs="Tahoma"/>
          <w:sz w:val="24"/>
          <w:szCs w:val="24"/>
        </w:rPr>
        <w:t>ut antiracism as this kind of quick catch</w:t>
      </w:r>
      <w:r w:rsidR="009C44F5">
        <w:rPr>
          <w:rFonts w:ascii="Tahoma" w:hAnsi="Tahoma" w:cs="Tahoma"/>
          <w:sz w:val="24"/>
          <w:szCs w:val="24"/>
        </w:rPr>
        <w:t>-</w:t>
      </w:r>
      <w:r w:rsidR="00000000" w:rsidRPr="00FC34DC">
        <w:rPr>
          <w:rFonts w:ascii="Tahoma" w:hAnsi="Tahoma" w:cs="Tahoma"/>
          <w:sz w:val="24"/>
          <w:szCs w:val="24"/>
        </w:rPr>
        <w:t xml:space="preserve">all term that people point to </w:t>
      </w:r>
      <w:proofErr w:type="spellStart"/>
      <w:r w:rsidR="00000000" w:rsidRPr="00FC34DC">
        <w:rPr>
          <w:rFonts w:ascii="Tahoma" w:hAnsi="Tahoma" w:cs="Tahoma"/>
          <w:sz w:val="24"/>
          <w:szCs w:val="24"/>
        </w:rPr>
        <w:t>to</w:t>
      </w:r>
      <w:proofErr w:type="spellEnd"/>
      <w:r w:rsidR="00000000" w:rsidRPr="00FC34DC">
        <w:rPr>
          <w:rFonts w:ascii="Tahoma" w:hAnsi="Tahoma" w:cs="Tahoma"/>
          <w:sz w:val="24"/>
          <w:szCs w:val="24"/>
        </w:rPr>
        <w:t xml:space="preserve"> say, </w:t>
      </w:r>
      <w:r w:rsidR="009C44F5">
        <w:rPr>
          <w:rFonts w:ascii="Tahoma" w:hAnsi="Tahoma" w:cs="Tahoma"/>
          <w:sz w:val="24"/>
          <w:szCs w:val="24"/>
        </w:rPr>
        <w:t>“L</w:t>
      </w:r>
      <w:r w:rsidR="00000000" w:rsidRPr="00FC34DC">
        <w:rPr>
          <w:rFonts w:ascii="Tahoma" w:hAnsi="Tahoma" w:cs="Tahoma"/>
          <w:sz w:val="24"/>
          <w:szCs w:val="24"/>
        </w:rPr>
        <w:t xml:space="preserve">ook, I'm not racist in </w:t>
      </w:r>
      <w:r w:rsidR="009C44F5">
        <w:rPr>
          <w:rFonts w:ascii="Tahoma" w:hAnsi="Tahoma" w:cs="Tahoma"/>
          <w:sz w:val="24"/>
          <w:szCs w:val="24"/>
        </w:rPr>
        <w:t xml:space="preserve">a </w:t>
      </w:r>
      <w:r w:rsidR="00000000" w:rsidRPr="00FC34DC">
        <w:rPr>
          <w:rFonts w:ascii="Tahoma" w:hAnsi="Tahoma" w:cs="Tahoma"/>
          <w:sz w:val="24"/>
          <w:szCs w:val="24"/>
        </w:rPr>
        <w:t>particular way</w:t>
      </w:r>
      <w:r w:rsidR="009C44F5">
        <w:rPr>
          <w:rFonts w:ascii="Tahoma" w:hAnsi="Tahoma" w:cs="Tahoma"/>
          <w:sz w:val="24"/>
          <w:szCs w:val="24"/>
        </w:rPr>
        <w:t>.” It</w:t>
      </w:r>
      <w:r w:rsidR="00000000" w:rsidRPr="00FC34DC">
        <w:rPr>
          <w:rFonts w:ascii="Tahoma" w:hAnsi="Tahoma" w:cs="Tahoma"/>
          <w:sz w:val="24"/>
          <w:szCs w:val="24"/>
        </w:rPr>
        <w:t xml:space="preserve"> becomes problemati</w:t>
      </w:r>
      <w:r w:rsidR="009C44F5">
        <w:rPr>
          <w:rFonts w:ascii="Tahoma" w:hAnsi="Tahoma" w:cs="Tahoma"/>
          <w:sz w:val="24"/>
          <w:szCs w:val="24"/>
        </w:rPr>
        <w:t>c</w:t>
      </w:r>
      <w:r w:rsidR="00000000" w:rsidRPr="00FC34DC">
        <w:rPr>
          <w:rFonts w:ascii="Tahoma" w:hAnsi="Tahoma" w:cs="Tahoma"/>
          <w:sz w:val="24"/>
          <w:szCs w:val="24"/>
        </w:rPr>
        <w:t xml:space="preserve"> because</w:t>
      </w:r>
      <w:r w:rsidR="009C44F5">
        <w:rPr>
          <w:rFonts w:ascii="Tahoma" w:hAnsi="Tahoma" w:cs="Tahoma"/>
          <w:sz w:val="24"/>
          <w:szCs w:val="24"/>
        </w:rPr>
        <w:t xml:space="preserve"> </w:t>
      </w:r>
      <w:r w:rsidR="00000000" w:rsidRPr="00FC34DC">
        <w:rPr>
          <w:rFonts w:ascii="Tahoma" w:hAnsi="Tahoma" w:cs="Tahoma"/>
          <w:sz w:val="24"/>
          <w:szCs w:val="24"/>
        </w:rPr>
        <w:t>you don't even understand</w:t>
      </w:r>
      <w:r w:rsidR="009C44F5">
        <w:rPr>
          <w:rFonts w:ascii="Tahoma" w:hAnsi="Tahoma" w:cs="Tahoma"/>
          <w:sz w:val="24"/>
          <w:szCs w:val="24"/>
        </w:rPr>
        <w:t>—</w:t>
      </w:r>
    </w:p>
    <w:p w14:paraId="3CE2BE1C" w14:textId="77777777" w:rsidR="009C44F5" w:rsidRDefault="009C44F5">
      <w:pPr>
        <w:spacing w:after="0"/>
        <w:rPr>
          <w:rFonts w:ascii="Tahoma" w:hAnsi="Tahoma" w:cs="Tahoma"/>
          <w:sz w:val="24"/>
          <w:szCs w:val="24"/>
        </w:rPr>
      </w:pPr>
    </w:p>
    <w:p w14:paraId="5C306C79" w14:textId="77777777" w:rsidR="009C44F5" w:rsidRDefault="009C44F5">
      <w:pPr>
        <w:spacing w:after="0"/>
        <w:rPr>
          <w:rFonts w:ascii="Tahoma" w:hAnsi="Tahoma" w:cs="Tahoma"/>
          <w:sz w:val="24"/>
          <w:szCs w:val="24"/>
        </w:rPr>
      </w:pPr>
      <w:r>
        <w:rPr>
          <w:rFonts w:ascii="Tahoma" w:hAnsi="Tahoma" w:cs="Tahoma"/>
          <w:sz w:val="24"/>
          <w:szCs w:val="24"/>
        </w:rPr>
        <w:t>P: Or</w:t>
      </w:r>
      <w:r w:rsidR="00000000" w:rsidRPr="00FC34DC">
        <w:rPr>
          <w:rFonts w:ascii="Tahoma" w:hAnsi="Tahoma" w:cs="Tahoma"/>
          <w:sz w:val="24"/>
          <w:szCs w:val="24"/>
        </w:rPr>
        <w:t xml:space="preserve"> when it's coopted by these institutions. So now I have to attend the diversity antiracist training, and </w:t>
      </w:r>
      <w:r>
        <w:rPr>
          <w:rFonts w:ascii="Tahoma" w:hAnsi="Tahoma" w:cs="Tahoma"/>
          <w:sz w:val="24"/>
          <w:szCs w:val="24"/>
        </w:rPr>
        <w:t>u</w:t>
      </w:r>
      <w:r w:rsidR="00000000" w:rsidRPr="00FC34DC">
        <w:rPr>
          <w:rFonts w:ascii="Tahoma" w:hAnsi="Tahoma" w:cs="Tahoma"/>
          <w:sz w:val="24"/>
          <w:szCs w:val="24"/>
        </w:rPr>
        <w:t>s</w:t>
      </w:r>
      <w:r>
        <w:rPr>
          <w:rFonts w:ascii="Tahoma" w:hAnsi="Tahoma" w:cs="Tahoma"/>
          <w:sz w:val="24"/>
          <w:szCs w:val="24"/>
        </w:rPr>
        <w:t>—</w:t>
      </w:r>
      <w:r w:rsidR="00000000" w:rsidRPr="00FC34DC">
        <w:rPr>
          <w:rFonts w:ascii="Tahoma" w:hAnsi="Tahoma" w:cs="Tahoma"/>
          <w:sz w:val="24"/>
          <w:szCs w:val="24"/>
        </w:rPr>
        <w:t xml:space="preserve">you know, it ends up triggering the faculty of color and the </w:t>
      </w:r>
      <w:r w:rsidR="001F3657">
        <w:rPr>
          <w:rFonts w:ascii="Tahoma" w:hAnsi="Tahoma" w:cs="Tahoma"/>
          <w:sz w:val="24"/>
          <w:szCs w:val="24"/>
        </w:rPr>
        <w:t>Black</w:t>
      </w:r>
      <w:r w:rsidR="00000000" w:rsidRPr="00FC34DC">
        <w:rPr>
          <w:rFonts w:ascii="Tahoma" w:hAnsi="Tahoma" w:cs="Tahoma"/>
          <w:sz w:val="24"/>
          <w:szCs w:val="24"/>
        </w:rPr>
        <w:t xml:space="preserve"> faculty in the room because all these white folks in the training just spouting,</w:t>
      </w:r>
      <w:r>
        <w:rPr>
          <w:rFonts w:ascii="Tahoma" w:hAnsi="Tahoma" w:cs="Tahoma"/>
          <w:sz w:val="24"/>
          <w:szCs w:val="24"/>
        </w:rPr>
        <w:t xml:space="preserve"> [laughs] </w:t>
      </w:r>
      <w:r w:rsidR="00000000" w:rsidRPr="00FC34DC">
        <w:rPr>
          <w:rFonts w:ascii="Tahoma" w:hAnsi="Tahoma" w:cs="Tahoma"/>
          <w:sz w:val="24"/>
          <w:szCs w:val="24"/>
        </w:rPr>
        <w:t>you know, all kinds of stuff. And it's just</w:t>
      </w:r>
      <w:r>
        <w:rPr>
          <w:rFonts w:ascii="Tahoma" w:hAnsi="Tahoma" w:cs="Tahoma"/>
          <w:sz w:val="24"/>
          <w:szCs w:val="24"/>
        </w:rPr>
        <w:t>,</w:t>
      </w:r>
      <w:r w:rsidR="00000000" w:rsidRPr="00FC34DC">
        <w:rPr>
          <w:rFonts w:ascii="Tahoma" w:hAnsi="Tahoma" w:cs="Tahoma"/>
          <w:sz w:val="24"/>
          <w:szCs w:val="24"/>
        </w:rPr>
        <w:t xml:space="preserve"> like, </w:t>
      </w:r>
      <w:r>
        <w:rPr>
          <w:rFonts w:ascii="Tahoma" w:hAnsi="Tahoma" w:cs="Tahoma"/>
          <w:sz w:val="24"/>
          <w:szCs w:val="24"/>
        </w:rPr>
        <w:t>w</w:t>
      </w:r>
      <w:r w:rsidR="00000000" w:rsidRPr="00FC34DC">
        <w:rPr>
          <w:rFonts w:ascii="Tahoma" w:hAnsi="Tahoma" w:cs="Tahoma"/>
          <w:sz w:val="24"/>
          <w:szCs w:val="24"/>
        </w:rPr>
        <w:t>hy do we have to sit through this</w:t>
      </w:r>
      <w:r>
        <w:rPr>
          <w:rFonts w:ascii="Tahoma" w:hAnsi="Tahoma" w:cs="Tahoma"/>
          <w:sz w:val="24"/>
          <w:szCs w:val="24"/>
        </w:rPr>
        <w:t>? Y</w:t>
      </w:r>
      <w:r w:rsidR="00000000" w:rsidRPr="00FC34DC">
        <w:rPr>
          <w:rFonts w:ascii="Tahoma" w:hAnsi="Tahoma" w:cs="Tahoma"/>
          <w:sz w:val="24"/>
          <w:szCs w:val="24"/>
        </w:rPr>
        <w:t>ou know, it's all performance anyway because the institution isn't really invested in it, because if they were, it wouldn't be like a little half</w:t>
      </w:r>
      <w:r>
        <w:rPr>
          <w:rFonts w:ascii="Tahoma" w:hAnsi="Tahoma" w:cs="Tahoma"/>
          <w:sz w:val="24"/>
          <w:szCs w:val="24"/>
        </w:rPr>
        <w:t>-</w:t>
      </w:r>
      <w:r w:rsidR="00000000" w:rsidRPr="00FC34DC">
        <w:rPr>
          <w:rFonts w:ascii="Tahoma" w:hAnsi="Tahoma" w:cs="Tahoma"/>
          <w:sz w:val="24"/>
          <w:szCs w:val="24"/>
        </w:rPr>
        <w:t>day or three</w:t>
      </w:r>
      <w:r>
        <w:rPr>
          <w:rFonts w:ascii="Tahoma" w:hAnsi="Tahoma" w:cs="Tahoma"/>
          <w:sz w:val="24"/>
          <w:szCs w:val="24"/>
        </w:rPr>
        <w:t>-</w:t>
      </w:r>
      <w:r w:rsidR="00000000" w:rsidRPr="00FC34DC">
        <w:rPr>
          <w:rFonts w:ascii="Tahoma" w:hAnsi="Tahoma" w:cs="Tahoma"/>
          <w:sz w:val="24"/>
          <w:szCs w:val="24"/>
        </w:rPr>
        <w:t>hour, one</w:t>
      </w:r>
      <w:r>
        <w:rPr>
          <w:rFonts w:ascii="Tahoma" w:hAnsi="Tahoma" w:cs="Tahoma"/>
          <w:sz w:val="24"/>
          <w:szCs w:val="24"/>
        </w:rPr>
        <w:t>-</w:t>
      </w:r>
      <w:r w:rsidR="00000000" w:rsidRPr="00FC34DC">
        <w:rPr>
          <w:rFonts w:ascii="Tahoma" w:hAnsi="Tahoma" w:cs="Tahoma"/>
          <w:sz w:val="24"/>
          <w:szCs w:val="24"/>
        </w:rPr>
        <w:t>time training that you can</w:t>
      </w:r>
      <w:r>
        <w:rPr>
          <w:rFonts w:ascii="Tahoma" w:hAnsi="Tahoma" w:cs="Tahoma"/>
          <w:sz w:val="24"/>
          <w:szCs w:val="24"/>
        </w:rPr>
        <w:t xml:space="preserve"> just say all of our faculty has.</w:t>
      </w:r>
    </w:p>
    <w:p w14:paraId="453895BA" w14:textId="77777777" w:rsidR="009C44F5" w:rsidRDefault="009C44F5">
      <w:pPr>
        <w:spacing w:after="0"/>
        <w:rPr>
          <w:rFonts w:ascii="Tahoma" w:hAnsi="Tahoma" w:cs="Tahoma"/>
          <w:sz w:val="24"/>
          <w:szCs w:val="24"/>
        </w:rPr>
      </w:pPr>
    </w:p>
    <w:p w14:paraId="0359A4D0" w14:textId="5D98421B" w:rsidR="009C44F5" w:rsidRDefault="009C44F5">
      <w:pPr>
        <w:spacing w:after="0"/>
        <w:rPr>
          <w:rFonts w:ascii="Tahoma" w:hAnsi="Tahoma" w:cs="Tahoma"/>
          <w:sz w:val="24"/>
          <w:szCs w:val="24"/>
        </w:rPr>
      </w:pPr>
      <w:r>
        <w:rPr>
          <w:rFonts w:ascii="Tahoma" w:hAnsi="Tahoma" w:cs="Tahoma"/>
          <w:sz w:val="24"/>
          <w:szCs w:val="24"/>
        </w:rPr>
        <w:t xml:space="preserve">O: </w:t>
      </w:r>
      <w:r w:rsidR="0079088C">
        <w:rPr>
          <w:rFonts w:ascii="Tahoma" w:hAnsi="Tahoma" w:cs="Tahoma"/>
          <w:sz w:val="24"/>
          <w:szCs w:val="24"/>
        </w:rPr>
        <w:t xml:space="preserve">It’d be stitched into the programming. </w:t>
      </w:r>
      <w:r>
        <w:rPr>
          <w:rFonts w:ascii="Tahoma" w:hAnsi="Tahoma" w:cs="Tahoma"/>
          <w:sz w:val="24"/>
          <w:szCs w:val="24"/>
        </w:rPr>
        <w:t>I’d be stitched into</w:t>
      </w:r>
      <w:r w:rsidR="00000000" w:rsidRPr="00FC34DC">
        <w:rPr>
          <w:rFonts w:ascii="Tahoma" w:hAnsi="Tahoma" w:cs="Tahoma"/>
          <w:sz w:val="24"/>
          <w:szCs w:val="24"/>
        </w:rPr>
        <w:t xml:space="preserve"> tenure and promotion, you know</w:t>
      </w:r>
      <w:r>
        <w:rPr>
          <w:rFonts w:ascii="Tahoma" w:hAnsi="Tahoma" w:cs="Tahoma"/>
          <w:sz w:val="24"/>
          <w:szCs w:val="24"/>
        </w:rPr>
        <w:t>.</w:t>
      </w:r>
    </w:p>
    <w:p w14:paraId="29B34B1D" w14:textId="77777777" w:rsidR="009C44F5" w:rsidRDefault="009C44F5">
      <w:pPr>
        <w:spacing w:after="0"/>
        <w:rPr>
          <w:rFonts w:ascii="Tahoma" w:hAnsi="Tahoma" w:cs="Tahoma"/>
          <w:sz w:val="24"/>
          <w:szCs w:val="24"/>
        </w:rPr>
      </w:pPr>
    </w:p>
    <w:p w14:paraId="7E047827" w14:textId="77777777" w:rsidR="009C44F5" w:rsidRDefault="009C44F5">
      <w:pPr>
        <w:spacing w:after="0"/>
        <w:rPr>
          <w:rFonts w:ascii="Tahoma" w:hAnsi="Tahoma" w:cs="Tahoma"/>
          <w:sz w:val="24"/>
          <w:szCs w:val="24"/>
        </w:rPr>
      </w:pPr>
      <w:r>
        <w:rPr>
          <w:rFonts w:ascii="Tahoma" w:hAnsi="Tahoma" w:cs="Tahoma"/>
          <w:sz w:val="24"/>
          <w:szCs w:val="24"/>
        </w:rPr>
        <w:t>P: Yeah.</w:t>
      </w:r>
    </w:p>
    <w:p w14:paraId="04C16B61" w14:textId="77777777" w:rsidR="009C44F5" w:rsidRDefault="009C44F5">
      <w:pPr>
        <w:spacing w:after="0"/>
        <w:rPr>
          <w:rFonts w:ascii="Tahoma" w:hAnsi="Tahoma" w:cs="Tahoma"/>
          <w:sz w:val="24"/>
          <w:szCs w:val="24"/>
        </w:rPr>
      </w:pPr>
    </w:p>
    <w:p w14:paraId="4EB26F65" w14:textId="77777777" w:rsidR="0079088C" w:rsidRDefault="009C44F5">
      <w:pPr>
        <w:spacing w:after="0"/>
        <w:rPr>
          <w:rFonts w:ascii="Tahoma" w:hAnsi="Tahoma" w:cs="Tahoma"/>
          <w:sz w:val="24"/>
          <w:szCs w:val="24"/>
        </w:rPr>
      </w:pPr>
      <w:r>
        <w:rPr>
          <w:rFonts w:ascii="Tahoma" w:hAnsi="Tahoma" w:cs="Tahoma"/>
          <w:sz w:val="24"/>
          <w:szCs w:val="24"/>
        </w:rPr>
        <w:t>O: It’d be stitched in</w:t>
      </w:r>
      <w:r w:rsidR="00000000" w:rsidRPr="00FC34DC">
        <w:rPr>
          <w:rFonts w:ascii="Tahoma" w:hAnsi="Tahoma" w:cs="Tahoma"/>
          <w:sz w:val="24"/>
          <w:szCs w:val="24"/>
        </w:rPr>
        <w:t>to hiring</w:t>
      </w:r>
      <w:r>
        <w:rPr>
          <w:rFonts w:ascii="Tahoma" w:hAnsi="Tahoma" w:cs="Tahoma"/>
          <w:sz w:val="24"/>
          <w:szCs w:val="24"/>
        </w:rPr>
        <w:t>. T</w:t>
      </w:r>
      <w:r w:rsidR="00000000" w:rsidRPr="00FC34DC">
        <w:rPr>
          <w:rFonts w:ascii="Tahoma" w:hAnsi="Tahoma" w:cs="Tahoma"/>
          <w:sz w:val="24"/>
          <w:szCs w:val="24"/>
        </w:rPr>
        <w:t>here'd be measurable outcomes and consequences for not abiding by what are supposed to be the values of the mission of the institution</w:t>
      </w:r>
      <w:r w:rsidR="0079088C">
        <w:rPr>
          <w:rFonts w:ascii="Tahoma" w:hAnsi="Tahoma" w:cs="Tahoma"/>
          <w:sz w:val="24"/>
          <w:szCs w:val="24"/>
        </w:rPr>
        <w:t>.</w:t>
      </w:r>
    </w:p>
    <w:p w14:paraId="74D0CE47" w14:textId="77777777" w:rsidR="0079088C" w:rsidRDefault="0079088C">
      <w:pPr>
        <w:spacing w:after="0"/>
        <w:rPr>
          <w:rFonts w:ascii="Tahoma" w:hAnsi="Tahoma" w:cs="Tahoma"/>
          <w:sz w:val="24"/>
          <w:szCs w:val="24"/>
        </w:rPr>
      </w:pPr>
    </w:p>
    <w:p w14:paraId="4EEBF0EB" w14:textId="77777777" w:rsidR="0079088C" w:rsidRDefault="0079088C">
      <w:pPr>
        <w:spacing w:after="0"/>
        <w:rPr>
          <w:rFonts w:ascii="Tahoma" w:hAnsi="Tahoma" w:cs="Tahoma"/>
          <w:sz w:val="24"/>
          <w:szCs w:val="24"/>
        </w:rPr>
      </w:pPr>
      <w:r>
        <w:rPr>
          <w:rFonts w:ascii="Tahoma" w:hAnsi="Tahoma" w:cs="Tahoma"/>
          <w:sz w:val="24"/>
          <w:szCs w:val="24"/>
        </w:rPr>
        <w:t>P: E</w:t>
      </w:r>
      <w:r w:rsidR="00000000" w:rsidRPr="00FC34DC">
        <w:rPr>
          <w:rFonts w:ascii="Tahoma" w:hAnsi="Tahoma" w:cs="Tahoma"/>
          <w:sz w:val="24"/>
          <w:szCs w:val="24"/>
        </w:rPr>
        <w:t>xactly</w:t>
      </w:r>
      <w:r>
        <w:rPr>
          <w:rFonts w:ascii="Tahoma" w:hAnsi="Tahoma" w:cs="Tahoma"/>
          <w:sz w:val="24"/>
          <w:szCs w:val="24"/>
        </w:rPr>
        <w:t>.</w:t>
      </w:r>
    </w:p>
    <w:p w14:paraId="58AE01B0" w14:textId="77777777" w:rsidR="0079088C" w:rsidRDefault="0079088C">
      <w:pPr>
        <w:spacing w:after="0"/>
        <w:rPr>
          <w:rFonts w:ascii="Tahoma" w:hAnsi="Tahoma" w:cs="Tahoma"/>
          <w:sz w:val="24"/>
          <w:szCs w:val="24"/>
        </w:rPr>
      </w:pPr>
    </w:p>
    <w:p w14:paraId="1E733925" w14:textId="09833D50" w:rsidR="009C5695" w:rsidRDefault="0079088C">
      <w:pPr>
        <w:spacing w:after="0"/>
        <w:rPr>
          <w:rFonts w:ascii="Tahoma" w:hAnsi="Tahoma" w:cs="Tahoma"/>
          <w:sz w:val="24"/>
          <w:szCs w:val="24"/>
        </w:rPr>
      </w:pPr>
      <w:r>
        <w:rPr>
          <w:rFonts w:ascii="Tahoma" w:hAnsi="Tahoma" w:cs="Tahoma"/>
          <w:sz w:val="24"/>
          <w:szCs w:val="24"/>
        </w:rPr>
        <w:t xml:space="preserve">O: But </w:t>
      </w:r>
      <w:r w:rsidR="00000000" w:rsidRPr="00FC34DC">
        <w:rPr>
          <w:rFonts w:ascii="Tahoma" w:hAnsi="Tahoma" w:cs="Tahoma"/>
          <w:sz w:val="24"/>
          <w:szCs w:val="24"/>
        </w:rPr>
        <w:t>we don't see that</w:t>
      </w:r>
      <w:r>
        <w:rPr>
          <w:rFonts w:ascii="Tahoma" w:hAnsi="Tahoma" w:cs="Tahoma"/>
          <w:sz w:val="24"/>
          <w:szCs w:val="24"/>
        </w:rPr>
        <w:t>. W</w:t>
      </w:r>
      <w:r w:rsidR="00000000" w:rsidRPr="00FC34DC">
        <w:rPr>
          <w:rFonts w:ascii="Tahoma" w:hAnsi="Tahoma" w:cs="Tahoma"/>
          <w:sz w:val="24"/>
          <w:szCs w:val="24"/>
        </w:rPr>
        <w:t>e get the lip service of that, we get the advertising and marketing of that, to the benefit of the institution and the marketability of the institution</w:t>
      </w:r>
      <w:r>
        <w:rPr>
          <w:rFonts w:ascii="Tahoma" w:hAnsi="Tahoma" w:cs="Tahoma"/>
          <w:sz w:val="24"/>
          <w:szCs w:val="24"/>
        </w:rPr>
        <w:t>. And also,</w:t>
      </w:r>
      <w:r w:rsidR="00000000" w:rsidRPr="00FC34DC">
        <w:rPr>
          <w:rFonts w:ascii="Tahoma" w:hAnsi="Tahoma" w:cs="Tahoma"/>
          <w:sz w:val="24"/>
          <w:szCs w:val="24"/>
        </w:rPr>
        <w:t xml:space="preserve"> when I think about the marketability of the institution, </w:t>
      </w:r>
      <w:r>
        <w:rPr>
          <w:rFonts w:ascii="Tahoma" w:hAnsi="Tahoma" w:cs="Tahoma"/>
          <w:sz w:val="24"/>
          <w:szCs w:val="24"/>
        </w:rPr>
        <w:t>I think</w:t>
      </w:r>
      <w:r w:rsidR="00000000" w:rsidRPr="00FC34DC">
        <w:rPr>
          <w:rFonts w:ascii="Tahoma" w:hAnsi="Tahoma" w:cs="Tahoma"/>
          <w:sz w:val="24"/>
          <w:szCs w:val="24"/>
        </w:rPr>
        <w:t xml:space="preserve"> about the ways that universities use this language and this discourse</w:t>
      </w:r>
      <w:r>
        <w:rPr>
          <w:rFonts w:ascii="Tahoma" w:hAnsi="Tahoma" w:cs="Tahoma"/>
          <w:sz w:val="24"/>
          <w:szCs w:val="24"/>
        </w:rPr>
        <w:t xml:space="preserve"> </w:t>
      </w:r>
      <w:r w:rsidR="00000000" w:rsidRPr="00FC34DC">
        <w:rPr>
          <w:rFonts w:ascii="Tahoma" w:hAnsi="Tahoma" w:cs="Tahoma"/>
          <w:sz w:val="24"/>
          <w:szCs w:val="24"/>
        </w:rPr>
        <w:t xml:space="preserve">to leverage dividends </w:t>
      </w:r>
      <w:r>
        <w:rPr>
          <w:rFonts w:ascii="Tahoma" w:hAnsi="Tahoma" w:cs="Tahoma"/>
          <w:sz w:val="24"/>
          <w:szCs w:val="24"/>
        </w:rPr>
        <w:t>and</w:t>
      </w:r>
      <w:r w:rsidR="00000000" w:rsidRPr="00FC34DC">
        <w:rPr>
          <w:rFonts w:ascii="Tahoma" w:hAnsi="Tahoma" w:cs="Tahoma"/>
          <w:sz w:val="24"/>
          <w:szCs w:val="24"/>
        </w:rPr>
        <w:t xml:space="preserve"> funds, right</w:t>
      </w:r>
      <w:r>
        <w:rPr>
          <w:rFonts w:ascii="Tahoma" w:hAnsi="Tahoma" w:cs="Tahoma"/>
          <w:sz w:val="24"/>
          <w:szCs w:val="24"/>
        </w:rPr>
        <w:t>? Y</w:t>
      </w:r>
      <w:r w:rsidR="00000000" w:rsidRPr="00FC34DC">
        <w:rPr>
          <w:rFonts w:ascii="Tahoma" w:hAnsi="Tahoma" w:cs="Tahoma"/>
          <w:sz w:val="24"/>
          <w:szCs w:val="24"/>
        </w:rPr>
        <w:t xml:space="preserve">ou get to apply for grants </w:t>
      </w:r>
      <w:r>
        <w:rPr>
          <w:rFonts w:ascii="Tahoma" w:hAnsi="Tahoma" w:cs="Tahoma"/>
          <w:sz w:val="24"/>
          <w:szCs w:val="24"/>
        </w:rPr>
        <w:t>that</w:t>
      </w:r>
      <w:r w:rsidR="00000000" w:rsidRPr="00FC34DC">
        <w:rPr>
          <w:rFonts w:ascii="Tahoma" w:hAnsi="Tahoma" w:cs="Tahoma"/>
          <w:sz w:val="24"/>
          <w:szCs w:val="24"/>
        </w:rPr>
        <w:t xml:space="preserve"> demonstrate that you're </w:t>
      </w:r>
      <w:r>
        <w:rPr>
          <w:rFonts w:ascii="Tahoma" w:hAnsi="Tahoma" w:cs="Tahoma"/>
          <w:sz w:val="24"/>
          <w:szCs w:val="24"/>
        </w:rPr>
        <w:t>X</w:t>
      </w:r>
      <w:r w:rsidR="00000000" w:rsidRPr="00FC34DC">
        <w:rPr>
          <w:rFonts w:ascii="Tahoma" w:hAnsi="Tahoma" w:cs="Tahoma"/>
          <w:sz w:val="24"/>
          <w:szCs w:val="24"/>
        </w:rPr>
        <w:t xml:space="preserve"> kind of university as a result of having XYZ program that actually does absolutely nothing, or XYZ department that does absolutely nothing, right</w:t>
      </w:r>
      <w:r>
        <w:rPr>
          <w:rFonts w:ascii="Tahoma" w:hAnsi="Tahoma" w:cs="Tahoma"/>
          <w:sz w:val="24"/>
          <w:szCs w:val="24"/>
        </w:rPr>
        <w:t xml:space="preserve">? </w:t>
      </w:r>
      <w:r w:rsidR="00000000" w:rsidRPr="00FC34DC">
        <w:rPr>
          <w:rFonts w:ascii="Tahoma" w:hAnsi="Tahoma" w:cs="Tahoma"/>
          <w:sz w:val="24"/>
          <w:szCs w:val="24"/>
        </w:rPr>
        <w:t>But you get to get</w:t>
      </w:r>
      <w:r>
        <w:rPr>
          <w:rFonts w:ascii="Tahoma" w:hAnsi="Tahoma" w:cs="Tahoma"/>
          <w:sz w:val="24"/>
          <w:szCs w:val="24"/>
        </w:rPr>
        <w:t>,</w:t>
      </w:r>
      <w:r w:rsidR="00000000" w:rsidRPr="00FC34DC">
        <w:rPr>
          <w:rFonts w:ascii="Tahoma" w:hAnsi="Tahoma" w:cs="Tahoma"/>
          <w:sz w:val="24"/>
          <w:szCs w:val="24"/>
        </w:rPr>
        <w:t xml:space="preserve"> you know, $200,000, or, you know, $5 million for X project because you've demonstrated on paper what you're doing</w:t>
      </w:r>
      <w:r>
        <w:rPr>
          <w:rFonts w:ascii="Tahoma" w:hAnsi="Tahoma" w:cs="Tahoma"/>
          <w:sz w:val="24"/>
          <w:szCs w:val="24"/>
        </w:rPr>
        <w:t>,</w:t>
      </w:r>
      <w:r w:rsidR="00000000" w:rsidRPr="00FC34DC">
        <w:rPr>
          <w:rFonts w:ascii="Tahoma" w:hAnsi="Tahoma" w:cs="Tahoma"/>
          <w:sz w:val="24"/>
          <w:szCs w:val="24"/>
        </w:rPr>
        <w:t xml:space="preserve"> when actually in practice it doesn't exist.</w:t>
      </w:r>
    </w:p>
    <w:p w14:paraId="0AD3EDEC" w14:textId="7F5B31A0" w:rsidR="0079088C" w:rsidRDefault="0079088C">
      <w:pPr>
        <w:spacing w:after="0"/>
        <w:rPr>
          <w:rFonts w:ascii="Tahoma" w:hAnsi="Tahoma" w:cs="Tahoma"/>
          <w:sz w:val="24"/>
          <w:szCs w:val="24"/>
        </w:rPr>
      </w:pPr>
    </w:p>
    <w:p w14:paraId="2B93565D" w14:textId="77777777" w:rsidR="009C5695" w:rsidRPr="00FC34DC" w:rsidRDefault="00000000">
      <w:pPr>
        <w:spacing w:after="0"/>
        <w:rPr>
          <w:rFonts w:ascii="Tahoma" w:hAnsi="Tahoma" w:cs="Tahoma"/>
          <w:sz w:val="24"/>
          <w:szCs w:val="24"/>
        </w:rPr>
      </w:pPr>
      <w:r w:rsidRPr="00FC34DC">
        <w:rPr>
          <w:rFonts w:ascii="Tahoma" w:hAnsi="Tahoma" w:cs="Tahoma"/>
          <w:color w:val="5D7284"/>
          <w:sz w:val="24"/>
          <w:szCs w:val="24"/>
        </w:rPr>
        <w:t>57:38</w:t>
      </w:r>
    </w:p>
    <w:p w14:paraId="24F7229A" w14:textId="77777777" w:rsidR="0079088C" w:rsidRDefault="0079088C">
      <w:pPr>
        <w:spacing w:after="0"/>
        <w:rPr>
          <w:rFonts w:ascii="Tahoma" w:hAnsi="Tahoma" w:cs="Tahoma"/>
          <w:sz w:val="24"/>
          <w:szCs w:val="24"/>
        </w:rPr>
      </w:pPr>
    </w:p>
    <w:p w14:paraId="170FFEC5" w14:textId="2B3D0BAB" w:rsidR="004A40FC" w:rsidRDefault="0079088C">
      <w:pPr>
        <w:spacing w:after="0"/>
        <w:rPr>
          <w:rFonts w:ascii="Tahoma" w:hAnsi="Tahoma" w:cs="Tahoma"/>
          <w:sz w:val="24"/>
          <w:szCs w:val="24"/>
        </w:rPr>
      </w:pPr>
      <w:r>
        <w:rPr>
          <w:rFonts w:ascii="Tahoma" w:hAnsi="Tahoma" w:cs="Tahoma"/>
          <w:sz w:val="24"/>
          <w:szCs w:val="24"/>
        </w:rPr>
        <w:t>J: Thinking about</w:t>
      </w:r>
      <w:r w:rsidR="00000000" w:rsidRPr="00FC34DC">
        <w:rPr>
          <w:rFonts w:ascii="Tahoma" w:hAnsi="Tahoma" w:cs="Tahoma"/>
          <w:sz w:val="24"/>
          <w:szCs w:val="24"/>
        </w:rPr>
        <w:t xml:space="preserve"> a couple of things, actually</w:t>
      </w:r>
      <w:r>
        <w:rPr>
          <w:rFonts w:ascii="Tahoma" w:hAnsi="Tahoma" w:cs="Tahoma"/>
          <w:sz w:val="24"/>
          <w:szCs w:val="24"/>
        </w:rPr>
        <w:t>,</w:t>
      </w:r>
      <w:r w:rsidR="00000000" w:rsidRPr="00FC34DC">
        <w:rPr>
          <w:rFonts w:ascii="Tahoma" w:hAnsi="Tahoma" w:cs="Tahoma"/>
          <w:sz w:val="24"/>
          <w:szCs w:val="24"/>
        </w:rPr>
        <w:t xml:space="preserve"> here.</w:t>
      </w:r>
      <w:r>
        <w:rPr>
          <w:rFonts w:ascii="Tahoma" w:hAnsi="Tahoma" w:cs="Tahoma"/>
          <w:sz w:val="24"/>
          <w:szCs w:val="24"/>
        </w:rPr>
        <w:t xml:space="preserve"> </w:t>
      </w:r>
      <w:r w:rsidR="00000000" w:rsidRPr="00FC34DC">
        <w:rPr>
          <w:rFonts w:ascii="Tahoma" w:hAnsi="Tahoma" w:cs="Tahoma"/>
          <w:sz w:val="24"/>
          <w:szCs w:val="24"/>
        </w:rPr>
        <w:t>First, directly to the question</w:t>
      </w:r>
      <w:r w:rsidR="00F842C1">
        <w:rPr>
          <w:rFonts w:ascii="Tahoma" w:hAnsi="Tahoma" w:cs="Tahoma"/>
          <w:sz w:val="24"/>
          <w:szCs w:val="24"/>
        </w:rPr>
        <w:t>, f</w:t>
      </w:r>
      <w:r w:rsidR="00000000" w:rsidRPr="00FC34DC">
        <w:rPr>
          <w:rFonts w:ascii="Tahoma" w:hAnsi="Tahoma" w:cs="Tahoma"/>
          <w:sz w:val="24"/>
          <w:szCs w:val="24"/>
        </w:rPr>
        <w:t>or me, really, nothing really changed for me teaching</w:t>
      </w:r>
      <w:r w:rsidR="004A40FC">
        <w:rPr>
          <w:rFonts w:ascii="Tahoma" w:hAnsi="Tahoma" w:cs="Tahoma"/>
          <w:sz w:val="24"/>
          <w:szCs w:val="24"/>
        </w:rPr>
        <w:t>-</w:t>
      </w:r>
      <w:r w:rsidR="00000000" w:rsidRPr="00FC34DC">
        <w:rPr>
          <w:rFonts w:ascii="Tahoma" w:hAnsi="Tahoma" w:cs="Tahoma"/>
          <w:sz w:val="24"/>
          <w:szCs w:val="24"/>
        </w:rPr>
        <w:t>wise</w:t>
      </w:r>
      <w:r w:rsidR="004A40FC">
        <w:rPr>
          <w:rFonts w:ascii="Tahoma" w:hAnsi="Tahoma" w:cs="Tahoma"/>
          <w:sz w:val="24"/>
          <w:szCs w:val="24"/>
        </w:rPr>
        <w:t>,</w:t>
      </w:r>
      <w:r w:rsidR="00000000" w:rsidRPr="00FC34DC">
        <w:rPr>
          <w:rFonts w:ascii="Tahoma" w:hAnsi="Tahoma" w:cs="Tahoma"/>
          <w:sz w:val="24"/>
          <w:szCs w:val="24"/>
        </w:rPr>
        <w:t xml:space="preserve"> pedagogical</w:t>
      </w:r>
      <w:r w:rsidR="004A40FC">
        <w:rPr>
          <w:rFonts w:ascii="Tahoma" w:hAnsi="Tahoma" w:cs="Tahoma"/>
          <w:sz w:val="24"/>
          <w:szCs w:val="24"/>
        </w:rPr>
        <w:t>-</w:t>
      </w:r>
      <w:r w:rsidR="00000000" w:rsidRPr="00FC34DC">
        <w:rPr>
          <w:rFonts w:ascii="Tahoma" w:hAnsi="Tahoma" w:cs="Tahoma"/>
          <w:sz w:val="24"/>
          <w:szCs w:val="24"/>
        </w:rPr>
        <w:t>w</w:t>
      </w:r>
      <w:r w:rsidR="004A40FC">
        <w:rPr>
          <w:rFonts w:ascii="Tahoma" w:hAnsi="Tahoma" w:cs="Tahoma"/>
          <w:sz w:val="24"/>
          <w:szCs w:val="24"/>
        </w:rPr>
        <w:t>ise.</w:t>
      </w:r>
      <w:r w:rsidR="00000000" w:rsidRPr="00FC34DC">
        <w:rPr>
          <w:rFonts w:ascii="Tahoma" w:hAnsi="Tahoma" w:cs="Tahoma"/>
          <w:sz w:val="24"/>
          <w:szCs w:val="24"/>
        </w:rPr>
        <w:t xml:space="preserve"> </w:t>
      </w:r>
      <w:r w:rsidR="004A40FC">
        <w:rPr>
          <w:rFonts w:ascii="Tahoma" w:hAnsi="Tahoma" w:cs="Tahoma"/>
          <w:sz w:val="24"/>
          <w:szCs w:val="24"/>
        </w:rPr>
        <w:t>[sounds of agreement] I</w:t>
      </w:r>
      <w:r w:rsidR="00000000" w:rsidRPr="00FC34DC">
        <w:rPr>
          <w:rFonts w:ascii="Tahoma" w:hAnsi="Tahoma" w:cs="Tahoma"/>
          <w:sz w:val="24"/>
          <w:szCs w:val="24"/>
        </w:rPr>
        <w:t>t was just</w:t>
      </w:r>
      <w:r w:rsidR="004A40FC">
        <w:rPr>
          <w:rFonts w:ascii="Tahoma" w:hAnsi="Tahoma" w:cs="Tahoma"/>
          <w:sz w:val="24"/>
          <w:szCs w:val="24"/>
        </w:rPr>
        <w:t>, “O</w:t>
      </w:r>
      <w:r w:rsidR="00000000" w:rsidRPr="00FC34DC">
        <w:rPr>
          <w:rFonts w:ascii="Tahoma" w:hAnsi="Tahoma" w:cs="Tahoma"/>
          <w:sz w:val="24"/>
          <w:szCs w:val="24"/>
        </w:rPr>
        <w:t>h, okay, we're still doing</w:t>
      </w:r>
      <w:r w:rsidR="004A40FC">
        <w:rPr>
          <w:rFonts w:ascii="Tahoma" w:hAnsi="Tahoma" w:cs="Tahoma"/>
          <w:sz w:val="24"/>
          <w:szCs w:val="24"/>
        </w:rPr>
        <w:t xml:space="preserve"> this</w:t>
      </w:r>
      <w:r w:rsidR="00000000" w:rsidRPr="00FC34DC">
        <w:rPr>
          <w:rFonts w:ascii="Tahoma" w:hAnsi="Tahoma" w:cs="Tahoma"/>
          <w:sz w:val="24"/>
          <w:szCs w:val="24"/>
        </w:rPr>
        <w:t>.</w:t>
      </w:r>
      <w:r w:rsidR="004A40FC">
        <w:rPr>
          <w:rFonts w:ascii="Tahoma" w:hAnsi="Tahoma" w:cs="Tahoma"/>
          <w:sz w:val="24"/>
          <w:szCs w:val="24"/>
        </w:rPr>
        <w:t>”</w:t>
      </w:r>
      <w:r w:rsidR="00000000" w:rsidRPr="00FC34DC">
        <w:rPr>
          <w:rFonts w:ascii="Tahoma" w:hAnsi="Tahoma" w:cs="Tahoma"/>
          <w:sz w:val="24"/>
          <w:szCs w:val="24"/>
        </w:rPr>
        <w:t xml:space="preserve"> I think one of the</w:t>
      </w:r>
      <w:r w:rsidR="004A40FC">
        <w:rPr>
          <w:rFonts w:ascii="Tahoma" w:hAnsi="Tahoma" w:cs="Tahoma"/>
          <w:sz w:val="24"/>
          <w:szCs w:val="24"/>
        </w:rPr>
        <w:t>—the</w:t>
      </w:r>
      <w:r w:rsidR="00000000" w:rsidRPr="00FC34DC">
        <w:rPr>
          <w:rFonts w:ascii="Tahoma" w:hAnsi="Tahoma" w:cs="Tahoma"/>
          <w:sz w:val="24"/>
          <w:szCs w:val="24"/>
        </w:rPr>
        <w:t xml:space="preserve"> stuff that happened real badly, I guess, is a whole bunch of people tried to start teaching ra</w:t>
      </w:r>
      <w:r w:rsidR="004A40FC">
        <w:rPr>
          <w:rFonts w:ascii="Tahoma" w:hAnsi="Tahoma" w:cs="Tahoma"/>
          <w:sz w:val="24"/>
          <w:szCs w:val="24"/>
        </w:rPr>
        <w:t>ce that had</w:t>
      </w:r>
      <w:r w:rsidR="00000000" w:rsidRPr="00FC34DC">
        <w:rPr>
          <w:rFonts w:ascii="Tahoma" w:hAnsi="Tahoma" w:cs="Tahoma"/>
          <w:sz w:val="24"/>
          <w:szCs w:val="24"/>
        </w:rPr>
        <w:t xml:space="preserve"> never, ever taught it ever</w:t>
      </w:r>
      <w:r w:rsidR="004A40FC">
        <w:rPr>
          <w:rFonts w:ascii="Tahoma" w:hAnsi="Tahoma" w:cs="Tahoma"/>
          <w:sz w:val="24"/>
          <w:szCs w:val="24"/>
        </w:rPr>
        <w:t>, a</w:t>
      </w:r>
      <w:r w:rsidR="00000000" w:rsidRPr="00FC34DC">
        <w:rPr>
          <w:rFonts w:ascii="Tahoma" w:hAnsi="Tahoma" w:cs="Tahoma"/>
          <w:sz w:val="24"/>
          <w:szCs w:val="24"/>
        </w:rPr>
        <w:t>nd they did it horribly. And they w</w:t>
      </w:r>
      <w:r w:rsidR="004A40FC">
        <w:rPr>
          <w:rFonts w:ascii="Tahoma" w:hAnsi="Tahoma" w:cs="Tahoma"/>
          <w:sz w:val="24"/>
          <w:szCs w:val="24"/>
        </w:rPr>
        <w:t>ere</w:t>
      </w:r>
      <w:r w:rsidR="00000000" w:rsidRPr="00FC34DC">
        <w:rPr>
          <w:rFonts w:ascii="Tahoma" w:hAnsi="Tahoma" w:cs="Tahoma"/>
          <w:sz w:val="24"/>
          <w:szCs w:val="24"/>
        </w:rPr>
        <w:t xml:space="preserve"> just mess</w:t>
      </w:r>
      <w:r w:rsidR="004A40FC">
        <w:rPr>
          <w:rFonts w:ascii="Tahoma" w:hAnsi="Tahoma" w:cs="Tahoma"/>
          <w:sz w:val="24"/>
          <w:szCs w:val="24"/>
        </w:rPr>
        <w:t>ing</w:t>
      </w:r>
      <w:r w:rsidR="00000000" w:rsidRPr="00FC34DC">
        <w:rPr>
          <w:rFonts w:ascii="Tahoma" w:hAnsi="Tahoma" w:cs="Tahoma"/>
          <w:sz w:val="24"/>
          <w:szCs w:val="24"/>
        </w:rPr>
        <w:t xml:space="preserve"> up all over the place. And at the University of Memphis, and I know, just by perusing social media, other schools and institutions as well, people were trying to,</w:t>
      </w:r>
      <w:r w:rsidR="004A40FC">
        <w:rPr>
          <w:rFonts w:ascii="Tahoma" w:hAnsi="Tahoma" w:cs="Tahoma"/>
          <w:sz w:val="24"/>
          <w:szCs w:val="24"/>
        </w:rPr>
        <w:t xml:space="preserve"> </w:t>
      </w:r>
      <w:r w:rsidR="00000000" w:rsidRPr="00FC34DC">
        <w:rPr>
          <w:rFonts w:ascii="Tahoma" w:hAnsi="Tahoma" w:cs="Tahoma"/>
          <w:sz w:val="24"/>
          <w:szCs w:val="24"/>
        </w:rPr>
        <w:t>you know, hit</w:t>
      </w:r>
      <w:r w:rsidR="004A40FC">
        <w:rPr>
          <w:rFonts w:ascii="Tahoma" w:hAnsi="Tahoma" w:cs="Tahoma"/>
          <w:sz w:val="24"/>
          <w:szCs w:val="24"/>
        </w:rPr>
        <w:t>ch</w:t>
      </w:r>
      <w:r w:rsidR="00000000" w:rsidRPr="00FC34DC">
        <w:rPr>
          <w:rFonts w:ascii="Tahoma" w:hAnsi="Tahoma" w:cs="Tahoma"/>
          <w:sz w:val="24"/>
          <w:szCs w:val="24"/>
        </w:rPr>
        <w:t xml:space="preserve"> on the train, so to speak</w:t>
      </w:r>
      <w:r w:rsidR="004A40FC">
        <w:rPr>
          <w:rFonts w:ascii="Tahoma" w:hAnsi="Tahoma" w:cs="Tahoma"/>
          <w:sz w:val="24"/>
          <w:szCs w:val="24"/>
        </w:rPr>
        <w:t>:</w:t>
      </w:r>
      <w:r w:rsidR="00000000" w:rsidRPr="00FC34DC">
        <w:rPr>
          <w:rFonts w:ascii="Tahoma" w:hAnsi="Tahoma" w:cs="Tahoma"/>
          <w:sz w:val="24"/>
          <w:szCs w:val="24"/>
        </w:rPr>
        <w:t xml:space="preserve"> </w:t>
      </w:r>
      <w:r w:rsidR="004A40FC">
        <w:rPr>
          <w:rFonts w:ascii="Tahoma" w:hAnsi="Tahoma" w:cs="Tahoma"/>
          <w:sz w:val="24"/>
          <w:szCs w:val="24"/>
        </w:rPr>
        <w:t>“</w:t>
      </w:r>
      <w:r w:rsidR="00000000" w:rsidRPr="00FC34DC">
        <w:rPr>
          <w:rFonts w:ascii="Tahoma" w:hAnsi="Tahoma" w:cs="Tahoma"/>
          <w:sz w:val="24"/>
          <w:szCs w:val="24"/>
        </w:rPr>
        <w:t>I know I need to address it.</w:t>
      </w:r>
      <w:r w:rsidR="004A40FC">
        <w:rPr>
          <w:rFonts w:ascii="Tahoma" w:hAnsi="Tahoma" w:cs="Tahoma"/>
          <w:sz w:val="24"/>
          <w:szCs w:val="24"/>
        </w:rPr>
        <w:t>”</w:t>
      </w:r>
      <w:r w:rsidR="00000000" w:rsidRPr="00FC34DC">
        <w:rPr>
          <w:rFonts w:ascii="Tahoma" w:hAnsi="Tahoma" w:cs="Tahoma"/>
          <w:sz w:val="24"/>
          <w:szCs w:val="24"/>
        </w:rPr>
        <w:t xml:space="preserve"> But there was nothing in your background, nothing in your teaching before</w:t>
      </w:r>
      <w:r w:rsidR="004A40FC">
        <w:rPr>
          <w:rFonts w:ascii="Tahoma" w:hAnsi="Tahoma" w:cs="Tahoma"/>
          <w:sz w:val="24"/>
          <w:szCs w:val="24"/>
        </w:rPr>
        <w:t>,</w:t>
      </w:r>
      <w:r w:rsidR="00000000" w:rsidRPr="00FC34DC">
        <w:rPr>
          <w:rFonts w:ascii="Tahoma" w:hAnsi="Tahoma" w:cs="Tahoma"/>
          <w:sz w:val="24"/>
          <w:szCs w:val="24"/>
        </w:rPr>
        <w:t xml:space="preserve"> nothing in your research that would allow you the intellectual acumen, the sensitivity, the</w:t>
      </w:r>
      <w:r w:rsidR="004A40FC">
        <w:rPr>
          <w:rFonts w:ascii="Tahoma" w:hAnsi="Tahoma" w:cs="Tahoma"/>
          <w:sz w:val="24"/>
          <w:szCs w:val="24"/>
        </w:rPr>
        <w:t>—</w:t>
      </w:r>
    </w:p>
    <w:p w14:paraId="6476A656" w14:textId="77777777" w:rsidR="004A40FC" w:rsidRDefault="004A40FC">
      <w:pPr>
        <w:spacing w:after="0"/>
        <w:rPr>
          <w:rFonts w:ascii="Tahoma" w:hAnsi="Tahoma" w:cs="Tahoma"/>
          <w:sz w:val="24"/>
          <w:szCs w:val="24"/>
        </w:rPr>
      </w:pPr>
    </w:p>
    <w:p w14:paraId="43FFAC27" w14:textId="77777777" w:rsidR="004A40FC" w:rsidRDefault="004A40FC">
      <w:pPr>
        <w:spacing w:after="0"/>
        <w:rPr>
          <w:rFonts w:ascii="Tahoma" w:hAnsi="Tahoma" w:cs="Tahoma"/>
          <w:sz w:val="24"/>
          <w:szCs w:val="24"/>
        </w:rPr>
      </w:pPr>
      <w:r>
        <w:rPr>
          <w:rFonts w:ascii="Tahoma" w:hAnsi="Tahoma" w:cs="Tahoma"/>
          <w:sz w:val="24"/>
          <w:szCs w:val="24"/>
        </w:rPr>
        <w:t>C: The commitment.</w:t>
      </w:r>
    </w:p>
    <w:p w14:paraId="307F5A17" w14:textId="77777777" w:rsidR="004A40FC" w:rsidRDefault="004A40FC">
      <w:pPr>
        <w:spacing w:after="0"/>
        <w:rPr>
          <w:rFonts w:ascii="Tahoma" w:hAnsi="Tahoma" w:cs="Tahoma"/>
          <w:sz w:val="24"/>
          <w:szCs w:val="24"/>
        </w:rPr>
      </w:pPr>
    </w:p>
    <w:p w14:paraId="618418DC" w14:textId="5E8211B2" w:rsidR="004A40FC" w:rsidRDefault="004A40FC">
      <w:pPr>
        <w:spacing w:after="0"/>
        <w:rPr>
          <w:rFonts w:ascii="Tahoma" w:hAnsi="Tahoma" w:cs="Tahoma"/>
          <w:sz w:val="24"/>
          <w:szCs w:val="24"/>
        </w:rPr>
      </w:pPr>
      <w:r>
        <w:rPr>
          <w:rFonts w:ascii="Tahoma" w:hAnsi="Tahoma" w:cs="Tahoma"/>
          <w:sz w:val="24"/>
          <w:szCs w:val="24"/>
        </w:rPr>
        <w:t xml:space="preserve">J: The </w:t>
      </w:r>
      <w:r w:rsidR="00000000" w:rsidRPr="00FC34DC">
        <w:rPr>
          <w:rFonts w:ascii="Tahoma" w:hAnsi="Tahoma" w:cs="Tahoma"/>
          <w:sz w:val="24"/>
          <w:szCs w:val="24"/>
        </w:rPr>
        <w:t>commitment, the discernment</w:t>
      </w:r>
      <w:r>
        <w:rPr>
          <w:rFonts w:ascii="Tahoma" w:hAnsi="Tahoma" w:cs="Tahoma"/>
          <w:sz w:val="24"/>
          <w:szCs w:val="24"/>
        </w:rPr>
        <w:t>—</w:t>
      </w:r>
      <w:r w:rsidR="00000000" w:rsidRPr="00FC34DC">
        <w:rPr>
          <w:rFonts w:ascii="Tahoma" w:hAnsi="Tahoma" w:cs="Tahoma"/>
          <w:sz w:val="24"/>
          <w:szCs w:val="24"/>
        </w:rPr>
        <w:t xml:space="preserve">that's the word I </w:t>
      </w:r>
      <w:r>
        <w:rPr>
          <w:rFonts w:ascii="Tahoma" w:hAnsi="Tahoma" w:cs="Tahoma"/>
          <w:sz w:val="24"/>
          <w:szCs w:val="24"/>
        </w:rPr>
        <w:t xml:space="preserve">was </w:t>
      </w:r>
      <w:r w:rsidR="00000000" w:rsidRPr="00FC34DC">
        <w:rPr>
          <w:rFonts w:ascii="Tahoma" w:hAnsi="Tahoma" w:cs="Tahoma"/>
          <w:sz w:val="24"/>
          <w:szCs w:val="24"/>
        </w:rPr>
        <w:t>look</w:t>
      </w:r>
      <w:r>
        <w:rPr>
          <w:rFonts w:ascii="Tahoma" w:hAnsi="Tahoma" w:cs="Tahoma"/>
          <w:sz w:val="24"/>
          <w:szCs w:val="24"/>
        </w:rPr>
        <w:t>ing</w:t>
      </w:r>
      <w:r w:rsidR="00000000" w:rsidRPr="00FC34DC">
        <w:rPr>
          <w:rFonts w:ascii="Tahoma" w:hAnsi="Tahoma" w:cs="Tahoma"/>
          <w:sz w:val="24"/>
          <w:szCs w:val="24"/>
        </w:rPr>
        <w:t xml:space="preserve"> fo</w:t>
      </w:r>
      <w:r>
        <w:rPr>
          <w:rFonts w:ascii="Tahoma" w:hAnsi="Tahoma" w:cs="Tahoma"/>
          <w:sz w:val="24"/>
          <w:szCs w:val="24"/>
        </w:rPr>
        <w:t>r—</w:t>
      </w:r>
      <w:r w:rsidR="00000000" w:rsidRPr="00FC34DC">
        <w:rPr>
          <w:rFonts w:ascii="Tahoma" w:hAnsi="Tahoma" w:cs="Tahoma"/>
          <w:sz w:val="24"/>
          <w:szCs w:val="24"/>
        </w:rPr>
        <w:t>the discernment</w:t>
      </w:r>
      <w:r w:rsidR="00743B69">
        <w:rPr>
          <w:rFonts w:ascii="Tahoma" w:hAnsi="Tahoma" w:cs="Tahoma"/>
          <w:sz w:val="24"/>
          <w:szCs w:val="24"/>
        </w:rPr>
        <w:t>,</w:t>
      </w:r>
      <w:r w:rsidR="00000000" w:rsidRPr="00FC34DC">
        <w:rPr>
          <w:rFonts w:ascii="Tahoma" w:hAnsi="Tahoma" w:cs="Tahoma"/>
          <w:sz w:val="24"/>
          <w:szCs w:val="24"/>
        </w:rPr>
        <w:t xml:space="preserve"> to discern if somebody is really, you know, being triggered or being bothered that</w:t>
      </w:r>
      <w:r>
        <w:rPr>
          <w:rFonts w:ascii="Tahoma" w:hAnsi="Tahoma" w:cs="Tahoma"/>
          <w:sz w:val="24"/>
          <w:szCs w:val="24"/>
        </w:rPr>
        <w:t>—</w:t>
      </w:r>
      <w:r w:rsidR="00000000" w:rsidRPr="00FC34DC">
        <w:rPr>
          <w:rFonts w:ascii="Tahoma" w:hAnsi="Tahoma" w:cs="Tahoma"/>
          <w:sz w:val="24"/>
          <w:szCs w:val="24"/>
        </w:rPr>
        <w:t>but you just push on and you just, you know, under the guise of, you know, free speech, or</w:t>
      </w:r>
      <w:r>
        <w:rPr>
          <w:rFonts w:ascii="Tahoma" w:hAnsi="Tahoma" w:cs="Tahoma"/>
          <w:sz w:val="24"/>
          <w:szCs w:val="24"/>
        </w:rPr>
        <w:t>,</w:t>
      </w:r>
      <w:r w:rsidR="00000000" w:rsidRPr="00FC34DC">
        <w:rPr>
          <w:rFonts w:ascii="Tahoma" w:hAnsi="Tahoma" w:cs="Tahoma"/>
          <w:sz w:val="24"/>
          <w:szCs w:val="24"/>
        </w:rPr>
        <w:t xml:space="preserve"> </w:t>
      </w:r>
      <w:r>
        <w:rPr>
          <w:rFonts w:ascii="Tahoma" w:hAnsi="Tahoma" w:cs="Tahoma"/>
          <w:sz w:val="24"/>
          <w:szCs w:val="24"/>
        </w:rPr>
        <w:t>“</w:t>
      </w:r>
      <w:r w:rsidR="00000000" w:rsidRPr="00FC34DC">
        <w:rPr>
          <w:rFonts w:ascii="Tahoma" w:hAnsi="Tahoma" w:cs="Tahoma"/>
          <w:sz w:val="24"/>
          <w:szCs w:val="24"/>
        </w:rPr>
        <w:t>I'm teaching this, this is just me teaching</w:t>
      </w:r>
      <w:r>
        <w:rPr>
          <w:rFonts w:ascii="Tahoma" w:hAnsi="Tahoma" w:cs="Tahoma"/>
          <w:sz w:val="24"/>
          <w:szCs w:val="24"/>
        </w:rPr>
        <w:t>.”</w:t>
      </w:r>
    </w:p>
    <w:p w14:paraId="4752035B" w14:textId="77777777" w:rsidR="004A40FC" w:rsidRDefault="004A40FC">
      <w:pPr>
        <w:spacing w:after="0"/>
        <w:rPr>
          <w:rFonts w:ascii="Tahoma" w:hAnsi="Tahoma" w:cs="Tahoma"/>
          <w:sz w:val="24"/>
          <w:szCs w:val="24"/>
        </w:rPr>
      </w:pPr>
    </w:p>
    <w:p w14:paraId="4F2777F6" w14:textId="09DAD312" w:rsidR="009C5695" w:rsidRDefault="004A40FC">
      <w:pPr>
        <w:spacing w:after="0"/>
        <w:rPr>
          <w:rFonts w:ascii="Tahoma" w:hAnsi="Tahoma" w:cs="Tahoma"/>
          <w:sz w:val="24"/>
          <w:szCs w:val="24"/>
        </w:rPr>
      </w:pPr>
      <w:r>
        <w:rPr>
          <w:rFonts w:ascii="Tahoma" w:hAnsi="Tahoma" w:cs="Tahoma"/>
          <w:sz w:val="24"/>
          <w:szCs w:val="24"/>
        </w:rPr>
        <w:t xml:space="preserve">O: Or </w:t>
      </w:r>
      <w:r w:rsidR="00000000" w:rsidRPr="00FC34DC">
        <w:rPr>
          <w:rFonts w:ascii="Tahoma" w:hAnsi="Tahoma" w:cs="Tahoma"/>
          <w:sz w:val="24"/>
          <w:szCs w:val="24"/>
        </w:rPr>
        <w:t>me managing my guilt to demonstrate that I'm not racist</w:t>
      </w:r>
      <w:r>
        <w:rPr>
          <w:rFonts w:ascii="Tahoma" w:hAnsi="Tahoma" w:cs="Tahoma"/>
          <w:sz w:val="24"/>
          <w:szCs w:val="24"/>
        </w:rPr>
        <w:t>.</w:t>
      </w:r>
    </w:p>
    <w:p w14:paraId="2AE017E2" w14:textId="7200F15F" w:rsidR="004A40FC" w:rsidRDefault="004A40FC">
      <w:pPr>
        <w:spacing w:after="0"/>
        <w:rPr>
          <w:rFonts w:ascii="Tahoma" w:hAnsi="Tahoma" w:cs="Tahoma"/>
          <w:sz w:val="24"/>
          <w:szCs w:val="24"/>
        </w:rPr>
      </w:pPr>
    </w:p>
    <w:p w14:paraId="3BF7925A" w14:textId="77777777" w:rsidR="004A40FC" w:rsidRDefault="004A40FC">
      <w:pPr>
        <w:spacing w:after="0"/>
        <w:rPr>
          <w:rFonts w:ascii="Tahoma" w:hAnsi="Tahoma" w:cs="Tahoma"/>
          <w:sz w:val="24"/>
          <w:szCs w:val="24"/>
        </w:rPr>
      </w:pPr>
      <w:r>
        <w:rPr>
          <w:rFonts w:ascii="Tahoma" w:hAnsi="Tahoma" w:cs="Tahoma"/>
          <w:sz w:val="24"/>
          <w:szCs w:val="24"/>
        </w:rPr>
        <w:t xml:space="preserve">J: [laughs] </w:t>
      </w:r>
      <w:r w:rsidR="00000000" w:rsidRPr="00FC34DC">
        <w:rPr>
          <w:rFonts w:ascii="Tahoma" w:hAnsi="Tahoma" w:cs="Tahoma"/>
          <w:sz w:val="24"/>
          <w:szCs w:val="24"/>
        </w:rPr>
        <w:t xml:space="preserve">Out </w:t>
      </w:r>
      <w:r>
        <w:rPr>
          <w:rFonts w:ascii="Tahoma" w:hAnsi="Tahoma" w:cs="Tahoma"/>
          <w:sz w:val="24"/>
          <w:szCs w:val="24"/>
        </w:rPr>
        <w:t>l</w:t>
      </w:r>
      <w:r w:rsidR="00000000" w:rsidRPr="00FC34DC">
        <w:rPr>
          <w:rFonts w:ascii="Tahoma" w:hAnsi="Tahoma" w:cs="Tahoma"/>
          <w:sz w:val="24"/>
          <w:szCs w:val="24"/>
        </w:rPr>
        <w:t>oud and in public. Right, right, exactly.</w:t>
      </w:r>
      <w:r>
        <w:rPr>
          <w:rFonts w:ascii="Tahoma" w:hAnsi="Tahoma" w:cs="Tahoma"/>
          <w:sz w:val="24"/>
          <w:szCs w:val="24"/>
        </w:rPr>
        <w:t xml:space="preserve"> And it’s just like,</w:t>
      </w:r>
      <w:r w:rsidR="00000000" w:rsidRPr="00FC34DC">
        <w:rPr>
          <w:rFonts w:ascii="Tahoma" w:hAnsi="Tahoma" w:cs="Tahoma"/>
          <w:sz w:val="24"/>
          <w:szCs w:val="24"/>
        </w:rPr>
        <w:t xml:space="preserve"> </w:t>
      </w:r>
      <w:r>
        <w:rPr>
          <w:rFonts w:ascii="Tahoma" w:hAnsi="Tahoma" w:cs="Tahoma"/>
          <w:sz w:val="24"/>
          <w:szCs w:val="24"/>
        </w:rPr>
        <w:t>“</w:t>
      </w:r>
      <w:r w:rsidR="00000000" w:rsidRPr="00FC34DC">
        <w:rPr>
          <w:rFonts w:ascii="Tahoma" w:hAnsi="Tahoma" w:cs="Tahoma"/>
          <w:sz w:val="24"/>
          <w:szCs w:val="24"/>
        </w:rPr>
        <w:t>Okay</w:t>
      </w:r>
      <w:r>
        <w:rPr>
          <w:rFonts w:ascii="Tahoma" w:hAnsi="Tahoma" w:cs="Tahoma"/>
          <w:sz w:val="24"/>
          <w:szCs w:val="24"/>
        </w:rPr>
        <w:t>.”</w:t>
      </w:r>
    </w:p>
    <w:p w14:paraId="259CA536" w14:textId="77777777" w:rsidR="004A40FC" w:rsidRDefault="004A40FC">
      <w:pPr>
        <w:spacing w:after="0"/>
        <w:rPr>
          <w:rFonts w:ascii="Tahoma" w:hAnsi="Tahoma" w:cs="Tahoma"/>
          <w:sz w:val="24"/>
          <w:szCs w:val="24"/>
        </w:rPr>
      </w:pPr>
    </w:p>
    <w:p w14:paraId="0DCAB91E" w14:textId="77777777" w:rsidR="00A467A9" w:rsidRDefault="004A40FC">
      <w:pPr>
        <w:spacing w:after="0"/>
        <w:rPr>
          <w:rFonts w:ascii="Tahoma" w:hAnsi="Tahoma" w:cs="Tahoma"/>
          <w:sz w:val="24"/>
          <w:szCs w:val="24"/>
        </w:rPr>
      </w:pPr>
      <w:r>
        <w:rPr>
          <w:rFonts w:ascii="Tahoma" w:hAnsi="Tahoma" w:cs="Tahoma"/>
          <w:sz w:val="24"/>
          <w:szCs w:val="24"/>
        </w:rPr>
        <w:t>P: W</w:t>
      </w:r>
      <w:r w:rsidR="00000000" w:rsidRPr="00FC34DC">
        <w:rPr>
          <w:rFonts w:ascii="Tahoma" w:hAnsi="Tahoma" w:cs="Tahoma"/>
          <w:sz w:val="24"/>
          <w:szCs w:val="24"/>
        </w:rPr>
        <w:t>e had a diversity train</w:t>
      </w:r>
      <w:r w:rsidR="00A467A9">
        <w:rPr>
          <w:rFonts w:ascii="Tahoma" w:hAnsi="Tahoma" w:cs="Tahoma"/>
          <w:sz w:val="24"/>
          <w:szCs w:val="24"/>
        </w:rPr>
        <w:t>ing</w:t>
      </w:r>
      <w:r w:rsidR="00000000" w:rsidRPr="00FC34DC">
        <w:rPr>
          <w:rFonts w:ascii="Tahoma" w:hAnsi="Tahoma" w:cs="Tahoma"/>
          <w:sz w:val="24"/>
          <w:szCs w:val="24"/>
        </w:rPr>
        <w:t xml:space="preserve"> at my institution</w:t>
      </w:r>
      <w:r>
        <w:rPr>
          <w:rFonts w:ascii="Tahoma" w:hAnsi="Tahoma" w:cs="Tahoma"/>
          <w:sz w:val="24"/>
          <w:szCs w:val="24"/>
        </w:rPr>
        <w:t>—a</w:t>
      </w:r>
      <w:r w:rsidR="00000000" w:rsidRPr="00FC34DC">
        <w:rPr>
          <w:rFonts w:ascii="Tahoma" w:hAnsi="Tahoma" w:cs="Tahoma"/>
          <w:sz w:val="24"/>
          <w:szCs w:val="24"/>
        </w:rPr>
        <w:t xml:space="preserve">nd I only know about this because, you know, </w:t>
      </w:r>
      <w:r>
        <w:rPr>
          <w:rFonts w:ascii="Tahoma" w:hAnsi="Tahoma" w:cs="Tahoma"/>
          <w:sz w:val="24"/>
          <w:szCs w:val="24"/>
        </w:rPr>
        <w:t>a</w:t>
      </w:r>
      <w:r w:rsidR="00000000" w:rsidRPr="00FC34DC">
        <w:rPr>
          <w:rFonts w:ascii="Tahoma" w:hAnsi="Tahoma" w:cs="Tahoma"/>
          <w:sz w:val="24"/>
          <w:szCs w:val="24"/>
        </w:rPr>
        <w:t xml:space="preserve"> faculty member in my department is partners with the faculty member in the department that it happened</w:t>
      </w:r>
      <w:r w:rsidR="00A467A9">
        <w:rPr>
          <w:rFonts w:ascii="Tahoma" w:hAnsi="Tahoma" w:cs="Tahoma"/>
          <w:sz w:val="24"/>
          <w:szCs w:val="24"/>
        </w:rPr>
        <w:t>—</w:t>
      </w:r>
      <w:r w:rsidR="00000000" w:rsidRPr="00FC34DC">
        <w:rPr>
          <w:rFonts w:ascii="Tahoma" w:hAnsi="Tahoma" w:cs="Tahoma"/>
          <w:sz w:val="24"/>
          <w:szCs w:val="24"/>
        </w:rPr>
        <w:t>wh</w:t>
      </w:r>
      <w:r w:rsidR="00A467A9">
        <w:rPr>
          <w:rFonts w:ascii="Tahoma" w:hAnsi="Tahoma" w:cs="Tahoma"/>
          <w:sz w:val="24"/>
          <w:szCs w:val="24"/>
        </w:rPr>
        <w:t>ere</w:t>
      </w:r>
      <w:r w:rsidR="00000000" w:rsidRPr="00FC34DC">
        <w:rPr>
          <w:rFonts w:ascii="Tahoma" w:hAnsi="Tahoma" w:cs="Tahoma"/>
          <w:sz w:val="24"/>
          <w:szCs w:val="24"/>
        </w:rPr>
        <w:t xml:space="preserve"> the diversity trainer decided, </w:t>
      </w:r>
      <w:r w:rsidR="00A467A9">
        <w:rPr>
          <w:rFonts w:ascii="Tahoma" w:hAnsi="Tahoma" w:cs="Tahoma"/>
          <w:sz w:val="24"/>
          <w:szCs w:val="24"/>
        </w:rPr>
        <w:t>“</w:t>
      </w:r>
      <w:r w:rsidR="00000000" w:rsidRPr="00FC34DC">
        <w:rPr>
          <w:rFonts w:ascii="Tahoma" w:hAnsi="Tahoma" w:cs="Tahoma"/>
          <w:sz w:val="24"/>
          <w:szCs w:val="24"/>
        </w:rPr>
        <w:t>I'm just going to allow people to make anonymous comments a</w:t>
      </w:r>
      <w:r w:rsidR="00A467A9">
        <w:rPr>
          <w:rFonts w:ascii="Tahoma" w:hAnsi="Tahoma" w:cs="Tahoma"/>
          <w:sz w:val="24"/>
          <w:szCs w:val="24"/>
        </w:rPr>
        <w:t>nd</w:t>
      </w:r>
      <w:r w:rsidR="00000000" w:rsidRPr="00FC34DC">
        <w:rPr>
          <w:rFonts w:ascii="Tahoma" w:hAnsi="Tahoma" w:cs="Tahoma"/>
          <w:sz w:val="24"/>
          <w:szCs w:val="24"/>
        </w:rPr>
        <w:t xml:space="preserve"> just say how they feel about these issues </w:t>
      </w:r>
      <w:r w:rsidR="00A467A9">
        <w:rPr>
          <w:rFonts w:ascii="Tahoma" w:hAnsi="Tahoma" w:cs="Tahoma"/>
          <w:sz w:val="24"/>
          <w:szCs w:val="24"/>
        </w:rPr>
        <w:t>and</w:t>
      </w:r>
      <w:r w:rsidR="00000000" w:rsidRPr="00FC34DC">
        <w:rPr>
          <w:rFonts w:ascii="Tahoma" w:hAnsi="Tahoma" w:cs="Tahoma"/>
          <w:sz w:val="24"/>
          <w:szCs w:val="24"/>
        </w:rPr>
        <w:t xml:space="preserve"> these things.</w:t>
      </w:r>
      <w:r w:rsidR="00A467A9">
        <w:rPr>
          <w:rFonts w:ascii="Tahoma" w:hAnsi="Tahoma" w:cs="Tahoma"/>
          <w:sz w:val="24"/>
          <w:szCs w:val="24"/>
        </w:rPr>
        <w:t>”</w:t>
      </w:r>
      <w:r w:rsidR="00000000" w:rsidRPr="00FC34DC">
        <w:rPr>
          <w:rFonts w:ascii="Tahoma" w:hAnsi="Tahoma" w:cs="Tahoma"/>
          <w:sz w:val="24"/>
          <w:szCs w:val="24"/>
        </w:rPr>
        <w:t xml:space="preserve"> And so the people of color </w:t>
      </w:r>
      <w:r w:rsidR="00A467A9">
        <w:rPr>
          <w:rFonts w:ascii="Tahoma" w:hAnsi="Tahoma" w:cs="Tahoma"/>
          <w:sz w:val="24"/>
          <w:szCs w:val="24"/>
        </w:rPr>
        <w:t>in the de</w:t>
      </w:r>
      <w:r w:rsidR="00000000" w:rsidRPr="00FC34DC">
        <w:rPr>
          <w:rFonts w:ascii="Tahoma" w:hAnsi="Tahoma" w:cs="Tahoma"/>
          <w:sz w:val="24"/>
          <w:szCs w:val="24"/>
        </w:rPr>
        <w:t xml:space="preserve">partment are just seeing all these </w:t>
      </w:r>
      <w:r w:rsidR="00000000" w:rsidRPr="00FC34DC">
        <w:rPr>
          <w:rFonts w:ascii="Tahoma" w:hAnsi="Tahoma" w:cs="Tahoma"/>
          <w:sz w:val="24"/>
          <w:szCs w:val="24"/>
        </w:rPr>
        <w:lastRenderedPageBreak/>
        <w:t>anonymous</w:t>
      </w:r>
      <w:r w:rsidR="00A467A9">
        <w:rPr>
          <w:rFonts w:ascii="Tahoma" w:hAnsi="Tahoma" w:cs="Tahoma"/>
          <w:sz w:val="24"/>
          <w:szCs w:val="24"/>
        </w:rPr>
        <w:t>,</w:t>
      </w:r>
      <w:r w:rsidR="00000000" w:rsidRPr="00FC34DC">
        <w:rPr>
          <w:rFonts w:ascii="Tahoma" w:hAnsi="Tahoma" w:cs="Tahoma"/>
          <w:sz w:val="24"/>
          <w:szCs w:val="24"/>
        </w:rPr>
        <w:t xml:space="preserve"> rac</w:t>
      </w:r>
      <w:r w:rsidR="00A467A9">
        <w:rPr>
          <w:rFonts w:ascii="Tahoma" w:hAnsi="Tahoma" w:cs="Tahoma"/>
          <w:sz w:val="24"/>
          <w:szCs w:val="24"/>
        </w:rPr>
        <w:t>ist</w:t>
      </w:r>
      <w:r w:rsidR="00000000" w:rsidRPr="00FC34DC">
        <w:rPr>
          <w:rFonts w:ascii="Tahoma" w:hAnsi="Tahoma" w:cs="Tahoma"/>
          <w:sz w:val="24"/>
          <w:szCs w:val="24"/>
        </w:rPr>
        <w:t>, problematic</w:t>
      </w:r>
      <w:r w:rsidR="00A467A9">
        <w:rPr>
          <w:rFonts w:ascii="Tahoma" w:hAnsi="Tahoma" w:cs="Tahoma"/>
          <w:sz w:val="24"/>
          <w:szCs w:val="24"/>
        </w:rPr>
        <w:t>,</w:t>
      </w:r>
      <w:r w:rsidR="00000000" w:rsidRPr="00FC34DC">
        <w:rPr>
          <w:rFonts w:ascii="Tahoma" w:hAnsi="Tahoma" w:cs="Tahoma"/>
          <w:sz w:val="24"/>
          <w:szCs w:val="24"/>
        </w:rPr>
        <w:t xml:space="preserve"> toxic things that</w:t>
      </w:r>
      <w:r w:rsidR="00A467A9">
        <w:rPr>
          <w:rFonts w:ascii="Tahoma" w:hAnsi="Tahoma" w:cs="Tahoma"/>
          <w:sz w:val="24"/>
          <w:szCs w:val="24"/>
        </w:rPr>
        <w:t>—</w:t>
      </w:r>
      <w:r w:rsidR="00000000" w:rsidRPr="00FC34DC">
        <w:rPr>
          <w:rFonts w:ascii="Tahoma" w:hAnsi="Tahoma" w:cs="Tahoma"/>
          <w:sz w:val="24"/>
          <w:szCs w:val="24"/>
        </w:rPr>
        <w:t>you know, ano</w:t>
      </w:r>
      <w:r w:rsidR="00A467A9">
        <w:rPr>
          <w:rFonts w:ascii="Tahoma" w:hAnsi="Tahoma" w:cs="Tahoma"/>
          <w:sz w:val="24"/>
          <w:szCs w:val="24"/>
        </w:rPr>
        <w:t>ny</w:t>
      </w:r>
      <w:r w:rsidR="00000000" w:rsidRPr="00FC34DC">
        <w:rPr>
          <w:rFonts w:ascii="Tahoma" w:hAnsi="Tahoma" w:cs="Tahoma"/>
          <w:sz w:val="24"/>
          <w:szCs w:val="24"/>
        </w:rPr>
        <w:t>m</w:t>
      </w:r>
      <w:r w:rsidR="00A467A9">
        <w:rPr>
          <w:rFonts w:ascii="Tahoma" w:hAnsi="Tahoma" w:cs="Tahoma"/>
          <w:sz w:val="24"/>
          <w:szCs w:val="24"/>
        </w:rPr>
        <w:t>ous,</w:t>
      </w:r>
      <w:r w:rsidR="00000000" w:rsidRPr="00FC34DC">
        <w:rPr>
          <w:rFonts w:ascii="Tahoma" w:hAnsi="Tahoma" w:cs="Tahoma"/>
          <w:sz w:val="24"/>
          <w:szCs w:val="24"/>
        </w:rPr>
        <w:t xml:space="preserve"> that you got the freedom to just say whatever you want to say. So</w:t>
      </w:r>
      <w:r w:rsidR="00A467A9">
        <w:rPr>
          <w:rFonts w:ascii="Tahoma" w:hAnsi="Tahoma" w:cs="Tahoma"/>
          <w:sz w:val="24"/>
          <w:szCs w:val="24"/>
        </w:rPr>
        <w:t xml:space="preserve"> it’s just like—</w:t>
      </w:r>
    </w:p>
    <w:p w14:paraId="07077733" w14:textId="77777777" w:rsidR="00A467A9" w:rsidRDefault="00A467A9">
      <w:pPr>
        <w:spacing w:after="0"/>
        <w:rPr>
          <w:rFonts w:ascii="Tahoma" w:hAnsi="Tahoma" w:cs="Tahoma"/>
          <w:sz w:val="24"/>
          <w:szCs w:val="24"/>
        </w:rPr>
      </w:pPr>
    </w:p>
    <w:p w14:paraId="1530762D" w14:textId="252D3578" w:rsidR="009C5695" w:rsidRDefault="00A467A9">
      <w:pPr>
        <w:spacing w:after="0"/>
        <w:rPr>
          <w:rFonts w:ascii="Tahoma" w:hAnsi="Tahoma" w:cs="Tahoma"/>
          <w:sz w:val="24"/>
          <w:szCs w:val="24"/>
        </w:rPr>
      </w:pPr>
      <w:r>
        <w:rPr>
          <w:rFonts w:ascii="Tahoma" w:hAnsi="Tahoma" w:cs="Tahoma"/>
          <w:sz w:val="24"/>
          <w:szCs w:val="24"/>
        </w:rPr>
        <w:t xml:space="preserve">J: And </w:t>
      </w:r>
      <w:r w:rsidR="00000000" w:rsidRPr="00FC34DC">
        <w:rPr>
          <w:rFonts w:ascii="Tahoma" w:hAnsi="Tahoma" w:cs="Tahoma"/>
          <w:sz w:val="24"/>
          <w:szCs w:val="24"/>
        </w:rPr>
        <w:t>then you know that that right there, whatever was going on in that workshop</w:t>
      </w:r>
      <w:r>
        <w:rPr>
          <w:rFonts w:ascii="Tahoma" w:hAnsi="Tahoma" w:cs="Tahoma"/>
          <w:sz w:val="24"/>
          <w:szCs w:val="24"/>
        </w:rPr>
        <w:t xml:space="preserve"> was a</w:t>
      </w:r>
      <w:r w:rsidR="00000000" w:rsidRPr="00FC34DC">
        <w:rPr>
          <w:rFonts w:ascii="Tahoma" w:hAnsi="Tahoma" w:cs="Tahoma"/>
          <w:sz w:val="24"/>
          <w:szCs w:val="24"/>
        </w:rPr>
        <w:t>bsolutely not</w:t>
      </w:r>
      <w:r>
        <w:rPr>
          <w:rFonts w:ascii="Tahoma" w:hAnsi="Tahoma" w:cs="Tahoma"/>
          <w:sz w:val="24"/>
          <w:szCs w:val="24"/>
        </w:rPr>
        <w:t xml:space="preserve"> working.</w:t>
      </w:r>
    </w:p>
    <w:p w14:paraId="5268FDA1" w14:textId="20D6FCCE" w:rsidR="00A467A9" w:rsidRDefault="00A467A9">
      <w:pPr>
        <w:spacing w:after="0"/>
        <w:rPr>
          <w:rFonts w:ascii="Tahoma" w:hAnsi="Tahoma" w:cs="Tahoma"/>
          <w:sz w:val="24"/>
          <w:szCs w:val="24"/>
        </w:rPr>
      </w:pPr>
    </w:p>
    <w:p w14:paraId="72AD3337" w14:textId="39AC92F3" w:rsidR="00A467A9" w:rsidRDefault="00A467A9">
      <w:pPr>
        <w:spacing w:after="0"/>
        <w:rPr>
          <w:rFonts w:ascii="Tahoma" w:hAnsi="Tahoma" w:cs="Tahoma"/>
          <w:sz w:val="24"/>
          <w:szCs w:val="24"/>
        </w:rPr>
      </w:pPr>
      <w:r>
        <w:rPr>
          <w:rFonts w:ascii="Tahoma" w:hAnsi="Tahoma" w:cs="Tahoma"/>
          <w:sz w:val="24"/>
          <w:szCs w:val="24"/>
        </w:rPr>
        <w:t>P: Yeah! No!</w:t>
      </w:r>
    </w:p>
    <w:p w14:paraId="2C8E49B2" w14:textId="4D1A1F4C" w:rsidR="00A467A9" w:rsidRPr="00FC34DC" w:rsidRDefault="00A467A9">
      <w:pPr>
        <w:spacing w:after="0"/>
        <w:rPr>
          <w:rFonts w:ascii="Tahoma" w:hAnsi="Tahoma" w:cs="Tahoma"/>
          <w:sz w:val="24"/>
          <w:szCs w:val="24"/>
        </w:rPr>
      </w:pPr>
      <w:r>
        <w:rPr>
          <w:rFonts w:ascii="Tahoma" w:hAnsi="Tahoma" w:cs="Tahoma"/>
          <w:sz w:val="24"/>
          <w:szCs w:val="24"/>
        </w:rPr>
        <w:br/>
        <w:t>O: But it wasn’t meant to either.</w:t>
      </w:r>
    </w:p>
    <w:p w14:paraId="7F326BEB" w14:textId="77777777" w:rsidR="009C5695" w:rsidRPr="00FC34DC" w:rsidRDefault="009C5695">
      <w:pPr>
        <w:spacing w:after="0"/>
        <w:rPr>
          <w:rFonts w:ascii="Tahoma" w:hAnsi="Tahoma" w:cs="Tahoma"/>
          <w:sz w:val="24"/>
          <w:szCs w:val="24"/>
        </w:rPr>
      </w:pPr>
    </w:p>
    <w:p w14:paraId="0647443A" w14:textId="77777777" w:rsidR="009C5695" w:rsidRPr="00FC34DC" w:rsidRDefault="00000000">
      <w:pPr>
        <w:spacing w:after="0"/>
        <w:rPr>
          <w:rFonts w:ascii="Tahoma" w:hAnsi="Tahoma" w:cs="Tahoma"/>
          <w:sz w:val="24"/>
          <w:szCs w:val="24"/>
        </w:rPr>
      </w:pPr>
      <w:r w:rsidRPr="00FC34DC">
        <w:rPr>
          <w:rFonts w:ascii="Tahoma" w:hAnsi="Tahoma" w:cs="Tahoma"/>
          <w:color w:val="5D7284"/>
          <w:sz w:val="24"/>
          <w:szCs w:val="24"/>
        </w:rPr>
        <w:t>1:00:00</w:t>
      </w:r>
    </w:p>
    <w:p w14:paraId="61EE3435" w14:textId="77777777" w:rsidR="00A467A9" w:rsidRDefault="00A467A9">
      <w:pPr>
        <w:spacing w:after="0"/>
        <w:rPr>
          <w:rFonts w:ascii="Tahoma" w:hAnsi="Tahoma" w:cs="Tahoma"/>
          <w:sz w:val="24"/>
          <w:szCs w:val="24"/>
        </w:rPr>
      </w:pPr>
    </w:p>
    <w:p w14:paraId="487B0EA3" w14:textId="35C9C03B" w:rsidR="00A467A9" w:rsidRDefault="00A467A9">
      <w:pPr>
        <w:spacing w:after="0"/>
        <w:rPr>
          <w:rFonts w:ascii="Tahoma" w:hAnsi="Tahoma" w:cs="Tahoma"/>
          <w:sz w:val="24"/>
          <w:szCs w:val="24"/>
        </w:rPr>
      </w:pPr>
      <w:r>
        <w:rPr>
          <w:rFonts w:ascii="Tahoma" w:hAnsi="Tahoma" w:cs="Tahoma"/>
          <w:sz w:val="24"/>
          <w:szCs w:val="24"/>
        </w:rPr>
        <w:t xml:space="preserve">P: I spoke to the person </w:t>
      </w:r>
      <w:r w:rsidR="00000000" w:rsidRPr="00FC34DC">
        <w:rPr>
          <w:rFonts w:ascii="Tahoma" w:hAnsi="Tahoma" w:cs="Tahoma"/>
          <w:sz w:val="24"/>
          <w:szCs w:val="24"/>
        </w:rPr>
        <w:t>who was doing th</w:t>
      </w:r>
      <w:r>
        <w:rPr>
          <w:rFonts w:ascii="Tahoma" w:hAnsi="Tahoma" w:cs="Tahoma"/>
          <w:sz w:val="24"/>
          <w:szCs w:val="24"/>
        </w:rPr>
        <w:t xml:space="preserve">is, </w:t>
      </w:r>
      <w:r w:rsidR="00000000" w:rsidRPr="00FC34DC">
        <w:rPr>
          <w:rFonts w:ascii="Tahoma" w:hAnsi="Tahoma" w:cs="Tahoma"/>
          <w:sz w:val="24"/>
          <w:szCs w:val="24"/>
        </w:rPr>
        <w:t xml:space="preserve">because this is an </w:t>
      </w:r>
      <w:r>
        <w:rPr>
          <w:rFonts w:ascii="Tahoma" w:hAnsi="Tahoma" w:cs="Tahoma"/>
          <w:sz w:val="24"/>
          <w:szCs w:val="24"/>
        </w:rPr>
        <w:t>a</w:t>
      </w:r>
      <w:r w:rsidR="00000000" w:rsidRPr="00FC34DC">
        <w:rPr>
          <w:rFonts w:ascii="Tahoma" w:hAnsi="Tahoma" w:cs="Tahoma"/>
          <w:sz w:val="24"/>
          <w:szCs w:val="24"/>
        </w:rPr>
        <w:t xml:space="preserve">ssociate </w:t>
      </w:r>
      <w:r>
        <w:rPr>
          <w:rFonts w:ascii="Tahoma" w:hAnsi="Tahoma" w:cs="Tahoma"/>
          <w:sz w:val="24"/>
          <w:szCs w:val="24"/>
        </w:rPr>
        <w:t>d</w:t>
      </w:r>
      <w:r w:rsidR="00000000" w:rsidRPr="00FC34DC">
        <w:rPr>
          <w:rFonts w:ascii="Tahoma" w:hAnsi="Tahoma" w:cs="Tahoma"/>
          <w:sz w:val="24"/>
          <w:szCs w:val="24"/>
        </w:rPr>
        <w:t>ean of diversity</w:t>
      </w:r>
      <w:r>
        <w:rPr>
          <w:rFonts w:ascii="Tahoma" w:hAnsi="Tahoma" w:cs="Tahoma"/>
          <w:sz w:val="24"/>
          <w:szCs w:val="24"/>
        </w:rPr>
        <w:t>, a</w:t>
      </w:r>
      <w:r w:rsidR="00000000" w:rsidRPr="00FC34DC">
        <w:rPr>
          <w:rFonts w:ascii="Tahoma" w:hAnsi="Tahoma" w:cs="Tahoma"/>
          <w:sz w:val="24"/>
          <w:szCs w:val="24"/>
        </w:rPr>
        <w:t xml:space="preserve">nd I said, </w:t>
      </w:r>
      <w:r>
        <w:rPr>
          <w:rFonts w:ascii="Tahoma" w:hAnsi="Tahoma" w:cs="Tahoma"/>
          <w:sz w:val="24"/>
          <w:szCs w:val="24"/>
        </w:rPr>
        <w:t>“</w:t>
      </w:r>
      <w:r w:rsidR="00000000" w:rsidRPr="00FC34DC">
        <w:rPr>
          <w:rFonts w:ascii="Tahoma" w:hAnsi="Tahoma" w:cs="Tahoma"/>
          <w:sz w:val="24"/>
          <w:szCs w:val="24"/>
        </w:rPr>
        <w:t>Why would you do that?</w:t>
      </w:r>
      <w:r>
        <w:rPr>
          <w:rFonts w:ascii="Tahoma" w:hAnsi="Tahoma" w:cs="Tahoma"/>
          <w:sz w:val="24"/>
          <w:szCs w:val="24"/>
        </w:rPr>
        <w:t>” ”</w:t>
      </w:r>
      <w:r w:rsidR="00000000" w:rsidRPr="00FC34DC">
        <w:rPr>
          <w:rFonts w:ascii="Tahoma" w:hAnsi="Tahoma" w:cs="Tahoma"/>
          <w:sz w:val="24"/>
          <w:szCs w:val="24"/>
        </w:rPr>
        <w:t>Because I just wanted to get it all out in the open, I wanted people to see</w:t>
      </w:r>
      <w:r>
        <w:rPr>
          <w:rFonts w:ascii="Tahoma" w:hAnsi="Tahoma" w:cs="Tahoma"/>
          <w:sz w:val="24"/>
          <w:szCs w:val="24"/>
        </w:rPr>
        <w:t xml:space="preserve">.” And I’m </w:t>
      </w:r>
      <w:r w:rsidR="00000000" w:rsidRPr="00FC34DC">
        <w:rPr>
          <w:rFonts w:ascii="Tahoma" w:hAnsi="Tahoma" w:cs="Tahoma"/>
          <w:sz w:val="24"/>
          <w:szCs w:val="24"/>
        </w:rPr>
        <w:t xml:space="preserve">just like, </w:t>
      </w:r>
      <w:r>
        <w:rPr>
          <w:rFonts w:ascii="Tahoma" w:hAnsi="Tahoma" w:cs="Tahoma"/>
          <w:sz w:val="24"/>
          <w:szCs w:val="24"/>
        </w:rPr>
        <w:t>“B</w:t>
      </w:r>
      <w:r w:rsidR="00000000" w:rsidRPr="00FC34DC">
        <w:rPr>
          <w:rFonts w:ascii="Tahoma" w:hAnsi="Tahoma" w:cs="Tahoma"/>
          <w:sz w:val="24"/>
          <w:szCs w:val="24"/>
        </w:rPr>
        <w:t>ut you</w:t>
      </w:r>
      <w:r>
        <w:rPr>
          <w:rFonts w:ascii="Tahoma" w:hAnsi="Tahoma" w:cs="Tahoma"/>
          <w:sz w:val="24"/>
          <w:szCs w:val="24"/>
        </w:rPr>
        <w:t>’re</w:t>
      </w:r>
      <w:r w:rsidR="00000000" w:rsidRPr="00FC34DC">
        <w:rPr>
          <w:rFonts w:ascii="Tahoma" w:hAnsi="Tahoma" w:cs="Tahoma"/>
          <w:sz w:val="24"/>
          <w:szCs w:val="24"/>
        </w:rPr>
        <w:t xml:space="preserve"> trigger</w:t>
      </w:r>
      <w:r>
        <w:rPr>
          <w:rFonts w:ascii="Tahoma" w:hAnsi="Tahoma" w:cs="Tahoma"/>
          <w:sz w:val="24"/>
          <w:szCs w:val="24"/>
        </w:rPr>
        <w:t xml:space="preserve">ing, </w:t>
      </w:r>
      <w:r w:rsidR="00000000" w:rsidRPr="00FC34DC">
        <w:rPr>
          <w:rFonts w:ascii="Tahoma" w:hAnsi="Tahoma" w:cs="Tahoma"/>
          <w:sz w:val="24"/>
          <w:szCs w:val="24"/>
        </w:rPr>
        <w:t>you can't just</w:t>
      </w:r>
      <w:r>
        <w:rPr>
          <w:rFonts w:ascii="Tahoma" w:hAnsi="Tahoma" w:cs="Tahoma"/>
          <w:sz w:val="24"/>
          <w:szCs w:val="24"/>
        </w:rPr>
        <w:t>—”</w:t>
      </w:r>
    </w:p>
    <w:p w14:paraId="17104B7E" w14:textId="77777777" w:rsidR="00A467A9" w:rsidRDefault="00A467A9">
      <w:pPr>
        <w:spacing w:after="0"/>
        <w:rPr>
          <w:rFonts w:ascii="Tahoma" w:hAnsi="Tahoma" w:cs="Tahoma"/>
          <w:sz w:val="24"/>
          <w:szCs w:val="24"/>
        </w:rPr>
      </w:pPr>
    </w:p>
    <w:p w14:paraId="4DD178EC" w14:textId="6A9B0F2D" w:rsidR="00A467A9" w:rsidRDefault="00A467A9">
      <w:pPr>
        <w:spacing w:after="0"/>
        <w:rPr>
          <w:rFonts w:ascii="Tahoma" w:hAnsi="Tahoma" w:cs="Tahoma"/>
          <w:sz w:val="24"/>
          <w:szCs w:val="24"/>
        </w:rPr>
      </w:pPr>
      <w:r>
        <w:rPr>
          <w:rFonts w:ascii="Tahoma" w:hAnsi="Tahoma" w:cs="Tahoma"/>
          <w:sz w:val="24"/>
          <w:szCs w:val="24"/>
        </w:rPr>
        <w:t xml:space="preserve">O: </w:t>
      </w:r>
      <w:r w:rsidR="00000000" w:rsidRPr="00FC34DC">
        <w:rPr>
          <w:rFonts w:ascii="Tahoma" w:hAnsi="Tahoma" w:cs="Tahoma"/>
          <w:sz w:val="24"/>
          <w:szCs w:val="24"/>
        </w:rPr>
        <w:t>I mean, that in</w:t>
      </w:r>
      <w:r>
        <w:rPr>
          <w:rFonts w:ascii="Tahoma" w:hAnsi="Tahoma" w:cs="Tahoma"/>
          <w:sz w:val="24"/>
          <w:szCs w:val="24"/>
        </w:rPr>
        <w:t xml:space="preserve"> and</w:t>
      </w:r>
      <w:r w:rsidR="00000000" w:rsidRPr="00FC34DC">
        <w:rPr>
          <w:rFonts w:ascii="Tahoma" w:hAnsi="Tahoma" w:cs="Tahoma"/>
          <w:sz w:val="24"/>
          <w:szCs w:val="24"/>
        </w:rPr>
        <w:t xml:space="preserve"> of itself is asinine, because I don't need to see what I already know.</w:t>
      </w:r>
    </w:p>
    <w:p w14:paraId="59A22111" w14:textId="3BDB5C59" w:rsidR="00A467A9" w:rsidRDefault="00A467A9">
      <w:pPr>
        <w:spacing w:after="0"/>
        <w:rPr>
          <w:rFonts w:ascii="Tahoma" w:hAnsi="Tahoma" w:cs="Tahoma"/>
          <w:sz w:val="24"/>
          <w:szCs w:val="24"/>
        </w:rPr>
      </w:pPr>
    </w:p>
    <w:p w14:paraId="69728DA2" w14:textId="6019A9B1" w:rsidR="00A467A9" w:rsidRDefault="00A467A9">
      <w:pPr>
        <w:spacing w:after="0"/>
        <w:rPr>
          <w:rFonts w:ascii="Tahoma" w:hAnsi="Tahoma" w:cs="Tahoma"/>
          <w:sz w:val="24"/>
          <w:szCs w:val="24"/>
        </w:rPr>
      </w:pPr>
      <w:r>
        <w:rPr>
          <w:rFonts w:ascii="Tahoma" w:hAnsi="Tahoma" w:cs="Tahoma"/>
          <w:sz w:val="24"/>
          <w:szCs w:val="24"/>
        </w:rPr>
        <w:t>P: Yes!</w:t>
      </w:r>
    </w:p>
    <w:p w14:paraId="538FCA29" w14:textId="4E4B5F16" w:rsidR="00A467A9" w:rsidRDefault="00A467A9">
      <w:pPr>
        <w:spacing w:after="0"/>
        <w:rPr>
          <w:rFonts w:ascii="Tahoma" w:hAnsi="Tahoma" w:cs="Tahoma"/>
          <w:sz w:val="24"/>
          <w:szCs w:val="24"/>
        </w:rPr>
      </w:pPr>
    </w:p>
    <w:p w14:paraId="3C8BA0D0" w14:textId="28ECA2A1" w:rsidR="00A467A9" w:rsidRDefault="00A467A9">
      <w:pPr>
        <w:spacing w:after="0"/>
        <w:rPr>
          <w:rFonts w:ascii="Tahoma" w:hAnsi="Tahoma" w:cs="Tahoma"/>
          <w:sz w:val="24"/>
          <w:szCs w:val="24"/>
        </w:rPr>
      </w:pPr>
      <w:r>
        <w:rPr>
          <w:rFonts w:ascii="Tahoma" w:hAnsi="Tahoma" w:cs="Tahoma"/>
          <w:sz w:val="24"/>
          <w:szCs w:val="24"/>
        </w:rPr>
        <w:t>J: Right, right.</w:t>
      </w:r>
    </w:p>
    <w:p w14:paraId="1927D082" w14:textId="77777777" w:rsidR="00A467A9" w:rsidRDefault="00A467A9">
      <w:pPr>
        <w:spacing w:after="0"/>
        <w:rPr>
          <w:rFonts w:ascii="Tahoma" w:hAnsi="Tahoma" w:cs="Tahoma"/>
          <w:sz w:val="24"/>
          <w:szCs w:val="24"/>
        </w:rPr>
      </w:pPr>
    </w:p>
    <w:p w14:paraId="12C70666" w14:textId="57FD3696" w:rsidR="00A467A9" w:rsidRDefault="00A467A9">
      <w:pPr>
        <w:spacing w:after="0"/>
        <w:rPr>
          <w:rFonts w:ascii="Tahoma" w:hAnsi="Tahoma" w:cs="Tahoma"/>
          <w:sz w:val="24"/>
          <w:szCs w:val="24"/>
        </w:rPr>
      </w:pPr>
      <w:r>
        <w:rPr>
          <w:rFonts w:ascii="Tahoma" w:hAnsi="Tahoma" w:cs="Tahoma"/>
          <w:sz w:val="24"/>
          <w:szCs w:val="24"/>
        </w:rPr>
        <w:t xml:space="preserve">O: </w:t>
      </w:r>
      <w:r w:rsidR="00000000" w:rsidRPr="00FC34DC">
        <w:rPr>
          <w:rFonts w:ascii="Tahoma" w:hAnsi="Tahoma" w:cs="Tahoma"/>
          <w:sz w:val="24"/>
          <w:szCs w:val="24"/>
        </w:rPr>
        <w:t xml:space="preserve">You know what I mean? Like, </w:t>
      </w:r>
      <w:r>
        <w:rPr>
          <w:rFonts w:ascii="Tahoma" w:hAnsi="Tahoma" w:cs="Tahoma"/>
          <w:sz w:val="24"/>
          <w:szCs w:val="24"/>
        </w:rPr>
        <w:t>it</w:t>
      </w:r>
      <w:r w:rsidR="00000000" w:rsidRPr="00FC34DC">
        <w:rPr>
          <w:rFonts w:ascii="Tahoma" w:hAnsi="Tahoma" w:cs="Tahoma"/>
          <w:sz w:val="24"/>
          <w:szCs w:val="24"/>
        </w:rPr>
        <w:t xml:space="preserve"> wasn't about </w:t>
      </w:r>
      <w:r>
        <w:rPr>
          <w:rFonts w:ascii="Tahoma" w:hAnsi="Tahoma" w:cs="Tahoma"/>
          <w:sz w:val="24"/>
          <w:szCs w:val="24"/>
        </w:rPr>
        <w:t>us seeing. It was about</w:t>
      </w:r>
      <w:r w:rsidR="00000000" w:rsidRPr="00FC34DC">
        <w:rPr>
          <w:rFonts w:ascii="Tahoma" w:hAnsi="Tahoma" w:cs="Tahoma"/>
          <w:sz w:val="24"/>
          <w:szCs w:val="24"/>
        </w:rPr>
        <w:t xml:space="preserve"> excising a level of g</w:t>
      </w:r>
      <w:r>
        <w:rPr>
          <w:rFonts w:ascii="Tahoma" w:hAnsi="Tahoma" w:cs="Tahoma"/>
          <w:sz w:val="24"/>
          <w:szCs w:val="24"/>
        </w:rPr>
        <w:t xml:space="preserve">uilt. </w:t>
      </w:r>
      <w:r w:rsidR="00000000" w:rsidRPr="00FC34DC">
        <w:rPr>
          <w:rFonts w:ascii="Tahoma" w:hAnsi="Tahoma" w:cs="Tahoma"/>
          <w:sz w:val="24"/>
          <w:szCs w:val="24"/>
        </w:rPr>
        <w:t>I'm sorry</w:t>
      </w:r>
      <w:r>
        <w:rPr>
          <w:rFonts w:ascii="Tahoma" w:hAnsi="Tahoma" w:cs="Tahoma"/>
          <w:sz w:val="24"/>
          <w:szCs w:val="24"/>
        </w:rPr>
        <w:t>, Tamika</w:t>
      </w:r>
      <w:r w:rsidR="00000000" w:rsidRPr="00FC34DC">
        <w:rPr>
          <w:rFonts w:ascii="Tahoma" w:hAnsi="Tahoma" w:cs="Tahoma"/>
          <w:sz w:val="24"/>
          <w:szCs w:val="24"/>
        </w:rPr>
        <w:t>.</w:t>
      </w:r>
    </w:p>
    <w:p w14:paraId="26E37781" w14:textId="77777777" w:rsidR="00743B69" w:rsidRDefault="00A467A9">
      <w:pPr>
        <w:spacing w:after="0"/>
        <w:rPr>
          <w:rFonts w:ascii="Tahoma" w:hAnsi="Tahoma" w:cs="Tahoma"/>
          <w:sz w:val="24"/>
          <w:szCs w:val="24"/>
        </w:rPr>
      </w:pPr>
      <w:r>
        <w:rPr>
          <w:rFonts w:ascii="Tahoma" w:hAnsi="Tahoma" w:cs="Tahoma"/>
          <w:sz w:val="24"/>
          <w:szCs w:val="24"/>
        </w:rPr>
        <w:br/>
        <w:t xml:space="preserve">C: </w:t>
      </w:r>
      <w:r w:rsidR="00000000" w:rsidRPr="00FC34DC">
        <w:rPr>
          <w:rFonts w:ascii="Tahoma" w:hAnsi="Tahoma" w:cs="Tahoma"/>
          <w:sz w:val="24"/>
          <w:szCs w:val="24"/>
        </w:rPr>
        <w:t>No, I just want to return to Andre</w:t>
      </w:r>
      <w:r>
        <w:rPr>
          <w:rFonts w:ascii="Tahoma" w:hAnsi="Tahoma" w:cs="Tahoma"/>
          <w:sz w:val="24"/>
          <w:szCs w:val="24"/>
        </w:rPr>
        <w:t>’</w:t>
      </w:r>
      <w:r w:rsidR="00000000" w:rsidRPr="00FC34DC">
        <w:rPr>
          <w:rFonts w:ascii="Tahoma" w:hAnsi="Tahoma" w:cs="Tahoma"/>
          <w:sz w:val="24"/>
          <w:szCs w:val="24"/>
        </w:rPr>
        <w:t>s comment about discernment because some of these efforts have clarified for me how little capacity I have</w:t>
      </w:r>
      <w:r w:rsidR="00743B69">
        <w:rPr>
          <w:rFonts w:ascii="Tahoma" w:hAnsi="Tahoma" w:cs="Tahoma"/>
          <w:sz w:val="24"/>
          <w:szCs w:val="24"/>
        </w:rPr>
        <w:t xml:space="preserve">. Like, </w:t>
      </w:r>
      <w:r w:rsidR="00000000" w:rsidRPr="00FC34DC">
        <w:rPr>
          <w:rFonts w:ascii="Tahoma" w:hAnsi="Tahoma" w:cs="Tahoma"/>
          <w:sz w:val="24"/>
          <w:szCs w:val="24"/>
        </w:rPr>
        <w:t>in this whole movement to implement antiracist pedagog</w:t>
      </w:r>
      <w:r w:rsidR="00743B69">
        <w:rPr>
          <w:rFonts w:ascii="Tahoma" w:hAnsi="Tahoma" w:cs="Tahoma"/>
          <w:sz w:val="24"/>
          <w:szCs w:val="24"/>
        </w:rPr>
        <w:t>ies and</w:t>
      </w:r>
      <w:r w:rsidR="00000000" w:rsidRPr="00FC34DC">
        <w:rPr>
          <w:rFonts w:ascii="Tahoma" w:hAnsi="Tahoma" w:cs="Tahoma"/>
          <w:sz w:val="24"/>
          <w:szCs w:val="24"/>
        </w:rPr>
        <w:t xml:space="preserve"> stuff, like, I don't have time</w:t>
      </w:r>
      <w:r w:rsidR="00743B69">
        <w:rPr>
          <w:rFonts w:ascii="Tahoma" w:hAnsi="Tahoma" w:cs="Tahoma"/>
          <w:sz w:val="24"/>
          <w:szCs w:val="24"/>
        </w:rPr>
        <w:t>. T</w:t>
      </w:r>
      <w:r w:rsidR="00000000" w:rsidRPr="00FC34DC">
        <w:rPr>
          <w:rFonts w:ascii="Tahoma" w:hAnsi="Tahoma" w:cs="Tahoma"/>
          <w:sz w:val="24"/>
          <w:szCs w:val="24"/>
        </w:rPr>
        <w:t>ruth is</w:t>
      </w:r>
      <w:r w:rsidR="00743B69">
        <w:rPr>
          <w:rFonts w:ascii="Tahoma" w:hAnsi="Tahoma" w:cs="Tahoma"/>
          <w:sz w:val="24"/>
          <w:szCs w:val="24"/>
        </w:rPr>
        <w:t>,</w:t>
      </w:r>
      <w:r w:rsidR="00000000" w:rsidRPr="00FC34DC">
        <w:rPr>
          <w:rFonts w:ascii="Tahoma" w:hAnsi="Tahoma" w:cs="Tahoma"/>
          <w:sz w:val="24"/>
          <w:szCs w:val="24"/>
        </w:rPr>
        <w:t xml:space="preserve"> I'm tired, right</w:t>
      </w:r>
      <w:r w:rsidR="00743B69">
        <w:rPr>
          <w:rFonts w:ascii="Tahoma" w:hAnsi="Tahoma" w:cs="Tahoma"/>
          <w:sz w:val="24"/>
          <w:szCs w:val="24"/>
        </w:rPr>
        <w:t>? [murmurs of agreement]</w:t>
      </w:r>
      <w:r w:rsidR="00000000" w:rsidRPr="00FC34DC">
        <w:rPr>
          <w:rFonts w:ascii="Tahoma" w:hAnsi="Tahoma" w:cs="Tahoma"/>
          <w:sz w:val="24"/>
          <w:szCs w:val="24"/>
        </w:rPr>
        <w:t xml:space="preserve"> </w:t>
      </w:r>
      <w:r w:rsidR="00743B69">
        <w:rPr>
          <w:rFonts w:ascii="Tahoma" w:hAnsi="Tahoma" w:cs="Tahoma"/>
          <w:sz w:val="24"/>
          <w:szCs w:val="24"/>
        </w:rPr>
        <w:t>A</w:t>
      </w:r>
      <w:r w:rsidR="00000000" w:rsidRPr="00FC34DC">
        <w:rPr>
          <w:rFonts w:ascii="Tahoma" w:hAnsi="Tahoma" w:cs="Tahoma"/>
          <w:sz w:val="24"/>
          <w:szCs w:val="24"/>
        </w:rPr>
        <w:t>nd so I only have a certain amount of resources</w:t>
      </w:r>
      <w:r w:rsidR="00743B69">
        <w:rPr>
          <w:rFonts w:ascii="Tahoma" w:hAnsi="Tahoma" w:cs="Tahoma"/>
          <w:sz w:val="24"/>
          <w:szCs w:val="24"/>
        </w:rPr>
        <w:t>, a</w:t>
      </w:r>
      <w:r w:rsidR="00000000" w:rsidRPr="00FC34DC">
        <w:rPr>
          <w:rFonts w:ascii="Tahoma" w:hAnsi="Tahoma" w:cs="Tahoma"/>
          <w:sz w:val="24"/>
          <w:szCs w:val="24"/>
        </w:rPr>
        <w:t>nd I'm giving that to the students. I'm pouring life into them</w:t>
      </w:r>
      <w:r w:rsidR="00743B69">
        <w:rPr>
          <w:rFonts w:ascii="Tahoma" w:hAnsi="Tahoma" w:cs="Tahoma"/>
          <w:sz w:val="24"/>
          <w:szCs w:val="24"/>
        </w:rPr>
        <w:t>;</w:t>
      </w:r>
      <w:r w:rsidR="00000000" w:rsidRPr="00FC34DC">
        <w:rPr>
          <w:rFonts w:ascii="Tahoma" w:hAnsi="Tahoma" w:cs="Tahoma"/>
          <w:sz w:val="24"/>
          <w:szCs w:val="24"/>
        </w:rPr>
        <w:t xml:space="preserve"> that is renew</w:t>
      </w:r>
      <w:r w:rsidR="00743B69">
        <w:rPr>
          <w:rFonts w:ascii="Tahoma" w:hAnsi="Tahoma" w:cs="Tahoma"/>
          <w:sz w:val="24"/>
          <w:szCs w:val="24"/>
        </w:rPr>
        <w:t xml:space="preserve">al </w:t>
      </w:r>
      <w:r w:rsidR="00000000" w:rsidRPr="00FC34DC">
        <w:rPr>
          <w:rFonts w:ascii="Tahoma" w:hAnsi="Tahoma" w:cs="Tahoma"/>
          <w:sz w:val="24"/>
          <w:szCs w:val="24"/>
        </w:rPr>
        <w:t>for me. And I can't show up to, you know, this reading group, or</w:t>
      </w:r>
      <w:r w:rsidR="00743B69">
        <w:rPr>
          <w:rFonts w:ascii="Tahoma" w:hAnsi="Tahoma" w:cs="Tahoma"/>
          <w:sz w:val="24"/>
          <w:szCs w:val="24"/>
        </w:rPr>
        <w:t xml:space="preserve"> this particular project.</w:t>
      </w:r>
      <w:r w:rsidR="00000000" w:rsidRPr="00FC34DC">
        <w:rPr>
          <w:rFonts w:ascii="Tahoma" w:hAnsi="Tahoma" w:cs="Tahoma"/>
          <w:sz w:val="24"/>
          <w:szCs w:val="24"/>
        </w:rPr>
        <w:t xml:space="preserve"> And even if I do show up to certain conversations that might prioritize, you know, a project that seems different than mine, I'm going to bring </w:t>
      </w:r>
      <w:r w:rsidR="001F3657">
        <w:rPr>
          <w:rFonts w:ascii="Tahoma" w:hAnsi="Tahoma" w:cs="Tahoma"/>
          <w:sz w:val="24"/>
          <w:szCs w:val="24"/>
        </w:rPr>
        <w:t>Black</w:t>
      </w:r>
      <w:r w:rsidR="00000000" w:rsidRPr="00FC34DC">
        <w:rPr>
          <w:rFonts w:ascii="Tahoma" w:hAnsi="Tahoma" w:cs="Tahoma"/>
          <w:sz w:val="24"/>
          <w:szCs w:val="24"/>
        </w:rPr>
        <w:t xml:space="preserve"> feminism with me, I'm going to bring African American rhetoric with me in a critical way so that if I'm at the table, you will know who I'm there to represent. But just that kind of clarity of</w:t>
      </w:r>
      <w:r w:rsidR="00743B69">
        <w:rPr>
          <w:rFonts w:ascii="Tahoma" w:hAnsi="Tahoma" w:cs="Tahoma"/>
          <w:sz w:val="24"/>
          <w:szCs w:val="24"/>
        </w:rPr>
        <w:t>,</w:t>
      </w:r>
      <w:r w:rsidR="00000000" w:rsidRPr="00FC34DC">
        <w:rPr>
          <w:rFonts w:ascii="Tahoma" w:hAnsi="Tahoma" w:cs="Tahoma"/>
          <w:sz w:val="24"/>
          <w:szCs w:val="24"/>
        </w:rPr>
        <w:t xml:space="preserve"> like, we only have so much capacity because before this universities w</w:t>
      </w:r>
      <w:r w:rsidR="00743B69">
        <w:rPr>
          <w:rFonts w:ascii="Tahoma" w:hAnsi="Tahoma" w:cs="Tahoma"/>
          <w:sz w:val="24"/>
          <w:szCs w:val="24"/>
        </w:rPr>
        <w:t>ere</w:t>
      </w:r>
      <w:r w:rsidR="00000000" w:rsidRPr="00FC34DC">
        <w:rPr>
          <w:rFonts w:ascii="Tahoma" w:hAnsi="Tahoma" w:cs="Tahoma"/>
          <w:sz w:val="24"/>
          <w:szCs w:val="24"/>
        </w:rPr>
        <w:t xml:space="preserve"> sucking the life out of us</w:t>
      </w:r>
      <w:r w:rsidR="00743B69">
        <w:rPr>
          <w:rFonts w:ascii="Tahoma" w:hAnsi="Tahoma" w:cs="Tahoma"/>
          <w:sz w:val="24"/>
          <w:szCs w:val="24"/>
        </w:rPr>
        <w:t>, a</w:t>
      </w:r>
      <w:r w:rsidR="00000000" w:rsidRPr="00FC34DC">
        <w:rPr>
          <w:rFonts w:ascii="Tahoma" w:hAnsi="Tahoma" w:cs="Tahoma"/>
          <w:sz w:val="24"/>
          <w:szCs w:val="24"/>
        </w:rPr>
        <w:t>nd now you want to do this in the guise of d</w:t>
      </w:r>
      <w:r w:rsidR="00743B69">
        <w:rPr>
          <w:rFonts w:ascii="Tahoma" w:hAnsi="Tahoma" w:cs="Tahoma"/>
          <w:sz w:val="24"/>
          <w:szCs w:val="24"/>
        </w:rPr>
        <w:t>iversity? Uh-uh. No.</w:t>
      </w:r>
    </w:p>
    <w:p w14:paraId="790F5EE0" w14:textId="77777777" w:rsidR="00743B69" w:rsidRDefault="00743B69">
      <w:pPr>
        <w:spacing w:after="0"/>
        <w:rPr>
          <w:rFonts w:ascii="Tahoma" w:hAnsi="Tahoma" w:cs="Tahoma"/>
          <w:sz w:val="24"/>
          <w:szCs w:val="24"/>
        </w:rPr>
      </w:pPr>
    </w:p>
    <w:p w14:paraId="28BB3E2D" w14:textId="77777777" w:rsidR="00743B69" w:rsidRDefault="00743B69">
      <w:pPr>
        <w:spacing w:after="0"/>
        <w:rPr>
          <w:rFonts w:ascii="Tahoma" w:hAnsi="Tahoma" w:cs="Tahoma"/>
          <w:sz w:val="24"/>
          <w:szCs w:val="24"/>
        </w:rPr>
      </w:pPr>
      <w:r>
        <w:rPr>
          <w:rFonts w:ascii="Tahoma" w:hAnsi="Tahoma" w:cs="Tahoma"/>
          <w:sz w:val="24"/>
          <w:szCs w:val="24"/>
        </w:rPr>
        <w:t>P: Or</w:t>
      </w:r>
      <w:r w:rsidR="00000000" w:rsidRPr="00FC34DC">
        <w:rPr>
          <w:rFonts w:ascii="Tahoma" w:hAnsi="Tahoma" w:cs="Tahoma"/>
          <w:sz w:val="24"/>
          <w:szCs w:val="24"/>
        </w:rPr>
        <w:t xml:space="preserve"> to help teach your colleagues who should know</w:t>
      </w:r>
      <w:r>
        <w:rPr>
          <w:rFonts w:ascii="Tahoma" w:hAnsi="Tahoma" w:cs="Tahoma"/>
          <w:sz w:val="24"/>
          <w:szCs w:val="24"/>
        </w:rPr>
        <w:t>.</w:t>
      </w:r>
    </w:p>
    <w:p w14:paraId="50B789B3" w14:textId="77777777" w:rsidR="00743B69" w:rsidRDefault="00743B69">
      <w:pPr>
        <w:spacing w:after="0"/>
        <w:rPr>
          <w:rFonts w:ascii="Tahoma" w:hAnsi="Tahoma" w:cs="Tahoma"/>
          <w:sz w:val="24"/>
          <w:szCs w:val="24"/>
        </w:rPr>
      </w:pPr>
    </w:p>
    <w:p w14:paraId="7C03CC8D" w14:textId="77777777" w:rsidR="00743B69" w:rsidRDefault="00743B69">
      <w:pPr>
        <w:spacing w:after="0"/>
        <w:rPr>
          <w:rFonts w:ascii="Tahoma" w:hAnsi="Tahoma" w:cs="Tahoma"/>
          <w:sz w:val="24"/>
          <w:szCs w:val="24"/>
        </w:rPr>
      </w:pPr>
      <w:r>
        <w:rPr>
          <w:rFonts w:ascii="Tahoma" w:hAnsi="Tahoma" w:cs="Tahoma"/>
          <w:sz w:val="24"/>
          <w:szCs w:val="24"/>
        </w:rPr>
        <w:lastRenderedPageBreak/>
        <w:t>O: Or to get an additional line on your CV.</w:t>
      </w:r>
    </w:p>
    <w:p w14:paraId="69E33A9E" w14:textId="77777777" w:rsidR="00743B69" w:rsidRDefault="00743B69">
      <w:pPr>
        <w:spacing w:after="0"/>
        <w:rPr>
          <w:rFonts w:ascii="Tahoma" w:hAnsi="Tahoma" w:cs="Tahoma"/>
          <w:sz w:val="24"/>
          <w:szCs w:val="24"/>
        </w:rPr>
      </w:pPr>
    </w:p>
    <w:p w14:paraId="3D3951A9" w14:textId="77777777" w:rsidR="00743B69" w:rsidRDefault="00743B69">
      <w:pPr>
        <w:spacing w:after="0"/>
        <w:rPr>
          <w:rFonts w:ascii="Tahoma" w:hAnsi="Tahoma" w:cs="Tahoma"/>
          <w:sz w:val="24"/>
          <w:szCs w:val="24"/>
        </w:rPr>
      </w:pPr>
      <w:r>
        <w:rPr>
          <w:rFonts w:ascii="Tahoma" w:hAnsi="Tahoma" w:cs="Tahoma"/>
          <w:sz w:val="24"/>
          <w:szCs w:val="24"/>
        </w:rPr>
        <w:t xml:space="preserve">P: Or </w:t>
      </w:r>
      <w:r w:rsidR="00000000" w:rsidRPr="00FC34DC">
        <w:rPr>
          <w:rFonts w:ascii="Tahoma" w:hAnsi="Tahoma" w:cs="Tahoma"/>
          <w:sz w:val="24"/>
          <w:szCs w:val="24"/>
        </w:rPr>
        <w:t>to help teach the</w:t>
      </w:r>
      <w:r>
        <w:rPr>
          <w:rFonts w:ascii="Tahoma" w:hAnsi="Tahoma" w:cs="Tahoma"/>
          <w:sz w:val="24"/>
          <w:szCs w:val="24"/>
        </w:rPr>
        <w:t xml:space="preserve">se </w:t>
      </w:r>
      <w:r w:rsidR="00000000" w:rsidRPr="00FC34DC">
        <w:rPr>
          <w:rFonts w:ascii="Tahoma" w:hAnsi="Tahoma" w:cs="Tahoma"/>
          <w:sz w:val="24"/>
          <w:szCs w:val="24"/>
        </w:rPr>
        <w:t>other professors or staff people what they should already know.</w:t>
      </w:r>
    </w:p>
    <w:p w14:paraId="724ABA2B" w14:textId="77777777" w:rsidR="00743B69" w:rsidRDefault="00743B69">
      <w:pPr>
        <w:spacing w:after="0"/>
        <w:rPr>
          <w:rFonts w:ascii="Tahoma" w:hAnsi="Tahoma" w:cs="Tahoma"/>
          <w:sz w:val="24"/>
          <w:szCs w:val="24"/>
        </w:rPr>
      </w:pPr>
    </w:p>
    <w:p w14:paraId="114A2A89" w14:textId="25979E50" w:rsidR="009C5695" w:rsidRDefault="00743B69">
      <w:pPr>
        <w:spacing w:after="0"/>
        <w:rPr>
          <w:rFonts w:ascii="Tahoma" w:hAnsi="Tahoma" w:cs="Tahoma"/>
          <w:sz w:val="24"/>
          <w:szCs w:val="24"/>
        </w:rPr>
      </w:pPr>
      <w:r>
        <w:rPr>
          <w:rFonts w:ascii="Tahoma" w:hAnsi="Tahoma" w:cs="Tahoma"/>
          <w:sz w:val="24"/>
          <w:szCs w:val="24"/>
        </w:rPr>
        <w:t xml:space="preserve">C: </w:t>
      </w:r>
      <w:r w:rsidR="00000000" w:rsidRPr="00FC34DC">
        <w:rPr>
          <w:rFonts w:ascii="Tahoma" w:hAnsi="Tahoma" w:cs="Tahoma"/>
          <w:sz w:val="24"/>
          <w:szCs w:val="24"/>
        </w:rPr>
        <w:t>That's not my project</w:t>
      </w:r>
      <w:r>
        <w:rPr>
          <w:rFonts w:ascii="Tahoma" w:hAnsi="Tahoma" w:cs="Tahoma"/>
          <w:sz w:val="24"/>
          <w:szCs w:val="24"/>
        </w:rPr>
        <w:t xml:space="preserve">, </w:t>
      </w:r>
      <w:r w:rsidR="00000000" w:rsidRPr="00FC34DC">
        <w:rPr>
          <w:rFonts w:ascii="Tahoma" w:hAnsi="Tahoma" w:cs="Tahoma"/>
          <w:sz w:val="24"/>
          <w:szCs w:val="24"/>
        </w:rPr>
        <w:t>I heard someone say.</w:t>
      </w:r>
    </w:p>
    <w:p w14:paraId="44A12081" w14:textId="7468CC9A" w:rsidR="00743B69" w:rsidRDefault="00743B69">
      <w:pPr>
        <w:spacing w:after="0"/>
        <w:rPr>
          <w:rFonts w:ascii="Tahoma" w:hAnsi="Tahoma" w:cs="Tahoma"/>
          <w:sz w:val="24"/>
          <w:szCs w:val="24"/>
        </w:rPr>
      </w:pPr>
    </w:p>
    <w:p w14:paraId="737E24AE" w14:textId="43BF2A81" w:rsidR="00743B69" w:rsidRDefault="00743B69">
      <w:pPr>
        <w:spacing w:after="0"/>
        <w:rPr>
          <w:rFonts w:ascii="Tahoma" w:hAnsi="Tahoma" w:cs="Tahoma"/>
          <w:sz w:val="24"/>
          <w:szCs w:val="24"/>
        </w:rPr>
      </w:pPr>
      <w:r>
        <w:rPr>
          <w:rFonts w:ascii="Tahoma" w:hAnsi="Tahoma" w:cs="Tahoma"/>
          <w:sz w:val="24"/>
          <w:szCs w:val="24"/>
        </w:rPr>
        <w:t>[laughter]</w:t>
      </w:r>
    </w:p>
    <w:p w14:paraId="17CE7CB2" w14:textId="6792665E" w:rsidR="00743B69" w:rsidRDefault="00743B69">
      <w:pPr>
        <w:spacing w:after="0"/>
        <w:rPr>
          <w:rFonts w:ascii="Tahoma" w:hAnsi="Tahoma" w:cs="Tahoma"/>
          <w:sz w:val="24"/>
          <w:szCs w:val="24"/>
        </w:rPr>
      </w:pPr>
    </w:p>
    <w:p w14:paraId="766E1CB4" w14:textId="2EF0E9A1" w:rsidR="00743B69" w:rsidRDefault="00743B69">
      <w:pPr>
        <w:spacing w:after="0"/>
        <w:rPr>
          <w:rFonts w:ascii="Tahoma" w:hAnsi="Tahoma" w:cs="Tahoma"/>
          <w:sz w:val="24"/>
          <w:szCs w:val="24"/>
        </w:rPr>
      </w:pPr>
      <w:r>
        <w:rPr>
          <w:rFonts w:ascii="Tahoma" w:hAnsi="Tahoma" w:cs="Tahoma"/>
          <w:sz w:val="24"/>
          <w:szCs w:val="24"/>
        </w:rPr>
        <w:t>O: I recall that phrase. I recall that phrase.</w:t>
      </w:r>
    </w:p>
    <w:p w14:paraId="6B3F8EB1" w14:textId="005207E7" w:rsidR="00743B69" w:rsidRDefault="00743B69">
      <w:pPr>
        <w:spacing w:after="0"/>
        <w:rPr>
          <w:rFonts w:ascii="Tahoma" w:hAnsi="Tahoma" w:cs="Tahoma"/>
          <w:sz w:val="24"/>
          <w:szCs w:val="24"/>
        </w:rPr>
      </w:pPr>
    </w:p>
    <w:p w14:paraId="78F77470" w14:textId="77777777" w:rsidR="00743B69" w:rsidRDefault="00743B69">
      <w:pPr>
        <w:spacing w:after="0"/>
        <w:rPr>
          <w:rFonts w:ascii="Tahoma" w:hAnsi="Tahoma" w:cs="Tahoma"/>
          <w:sz w:val="24"/>
          <w:szCs w:val="24"/>
        </w:rPr>
      </w:pPr>
      <w:r>
        <w:rPr>
          <w:rFonts w:ascii="Tahoma" w:hAnsi="Tahoma" w:cs="Tahoma"/>
          <w:sz w:val="24"/>
          <w:szCs w:val="24"/>
        </w:rPr>
        <w:t>J: Yup.</w:t>
      </w:r>
    </w:p>
    <w:p w14:paraId="17FAB470" w14:textId="77777777" w:rsidR="00743B69" w:rsidRDefault="00743B69">
      <w:pPr>
        <w:spacing w:after="0"/>
        <w:rPr>
          <w:rFonts w:ascii="Tahoma" w:hAnsi="Tahoma" w:cs="Tahoma"/>
          <w:sz w:val="24"/>
          <w:szCs w:val="24"/>
        </w:rPr>
      </w:pPr>
    </w:p>
    <w:p w14:paraId="0FAAB261" w14:textId="2C7D6B00" w:rsidR="009C5695" w:rsidRDefault="00743B69">
      <w:pPr>
        <w:spacing w:after="0"/>
        <w:rPr>
          <w:rFonts w:ascii="Tahoma" w:hAnsi="Tahoma" w:cs="Tahoma"/>
          <w:sz w:val="24"/>
          <w:szCs w:val="24"/>
        </w:rPr>
      </w:pPr>
      <w:r>
        <w:rPr>
          <w:rFonts w:ascii="Tahoma" w:hAnsi="Tahoma" w:cs="Tahoma"/>
          <w:sz w:val="24"/>
          <w:szCs w:val="24"/>
        </w:rPr>
        <w:t>G: O</w:t>
      </w:r>
      <w:r w:rsidR="00000000" w:rsidRPr="00FC34DC">
        <w:rPr>
          <w:rFonts w:ascii="Tahoma" w:hAnsi="Tahoma" w:cs="Tahoma"/>
          <w:sz w:val="24"/>
          <w:szCs w:val="24"/>
        </w:rPr>
        <w:t>ne term that comes to m</w:t>
      </w:r>
      <w:r>
        <w:rPr>
          <w:rFonts w:ascii="Tahoma" w:hAnsi="Tahoma" w:cs="Tahoma"/>
          <w:sz w:val="24"/>
          <w:szCs w:val="24"/>
        </w:rPr>
        <w:t>ind</w:t>
      </w:r>
      <w:r w:rsidR="00000000" w:rsidRPr="00FC34DC">
        <w:rPr>
          <w:rFonts w:ascii="Tahoma" w:hAnsi="Tahoma" w:cs="Tahoma"/>
          <w:sz w:val="24"/>
          <w:szCs w:val="24"/>
        </w:rPr>
        <w:t xml:space="preserve"> as well, hearing Andre talk</w:t>
      </w:r>
      <w:r>
        <w:rPr>
          <w:rFonts w:ascii="Tahoma" w:hAnsi="Tahoma" w:cs="Tahoma"/>
          <w:sz w:val="24"/>
          <w:szCs w:val="24"/>
        </w:rPr>
        <w:t xml:space="preserve"> a</w:t>
      </w:r>
      <w:r w:rsidR="00000000" w:rsidRPr="00FC34DC">
        <w:rPr>
          <w:rFonts w:ascii="Tahoma" w:hAnsi="Tahoma" w:cs="Tahoma"/>
          <w:sz w:val="24"/>
          <w:szCs w:val="24"/>
        </w:rPr>
        <w:t>nd everybody talk</w:t>
      </w:r>
      <w:r>
        <w:rPr>
          <w:rFonts w:ascii="Tahoma" w:hAnsi="Tahoma" w:cs="Tahoma"/>
          <w:sz w:val="24"/>
          <w:szCs w:val="24"/>
        </w:rPr>
        <w:t xml:space="preserve">, </w:t>
      </w:r>
      <w:r w:rsidR="00000000" w:rsidRPr="00FC34DC">
        <w:rPr>
          <w:rFonts w:ascii="Tahoma" w:hAnsi="Tahoma" w:cs="Tahoma"/>
          <w:sz w:val="24"/>
          <w:szCs w:val="24"/>
        </w:rPr>
        <w:t>is memory.</w:t>
      </w:r>
      <w:r>
        <w:rPr>
          <w:rFonts w:ascii="Tahoma" w:hAnsi="Tahoma" w:cs="Tahoma"/>
          <w:sz w:val="24"/>
          <w:szCs w:val="24"/>
        </w:rPr>
        <w:t xml:space="preserve"> </w:t>
      </w:r>
      <w:r w:rsidR="00000000" w:rsidRPr="00FC34DC">
        <w:rPr>
          <w:rFonts w:ascii="Tahoma" w:hAnsi="Tahoma" w:cs="Tahoma"/>
          <w:sz w:val="24"/>
          <w:szCs w:val="24"/>
        </w:rPr>
        <w:t>And I think about in terms of Toni Morrison's conceptualization of memory as this practice in which we're always reaching back to try to understand the interiority but also the practices of those who came before us in order to understand</w:t>
      </w:r>
      <w:r w:rsidR="00140CE1">
        <w:rPr>
          <w:rFonts w:ascii="Tahoma" w:hAnsi="Tahoma" w:cs="Tahoma"/>
          <w:sz w:val="24"/>
          <w:szCs w:val="24"/>
        </w:rPr>
        <w:t>,</w:t>
      </w:r>
      <w:r w:rsidR="00000000" w:rsidRPr="00FC34DC">
        <w:rPr>
          <w:rFonts w:ascii="Tahoma" w:hAnsi="Tahoma" w:cs="Tahoma"/>
          <w:sz w:val="24"/>
          <w:szCs w:val="24"/>
        </w:rPr>
        <w:t xml:space="preserve"> you know, where we're at now</w:t>
      </w:r>
      <w:r w:rsidR="00140CE1">
        <w:rPr>
          <w:rFonts w:ascii="Tahoma" w:hAnsi="Tahoma" w:cs="Tahoma"/>
          <w:sz w:val="24"/>
          <w:szCs w:val="24"/>
        </w:rPr>
        <w:t>. B</w:t>
      </w:r>
      <w:r w:rsidR="00000000" w:rsidRPr="00FC34DC">
        <w:rPr>
          <w:rFonts w:ascii="Tahoma" w:hAnsi="Tahoma" w:cs="Tahoma"/>
          <w:sz w:val="24"/>
          <w:szCs w:val="24"/>
        </w:rPr>
        <w:t>ut then also memory as in remembering who I am</w:t>
      </w:r>
      <w:r w:rsidR="00140CE1">
        <w:rPr>
          <w:rFonts w:ascii="Tahoma" w:hAnsi="Tahoma" w:cs="Tahoma"/>
          <w:sz w:val="24"/>
          <w:szCs w:val="24"/>
        </w:rPr>
        <w:t>,</w:t>
      </w:r>
      <w:r w:rsidR="00000000" w:rsidRPr="00FC34DC">
        <w:rPr>
          <w:rFonts w:ascii="Tahoma" w:hAnsi="Tahoma" w:cs="Tahoma"/>
          <w:sz w:val="24"/>
          <w:szCs w:val="24"/>
        </w:rPr>
        <w:t xml:space="preserve"> remembering</w:t>
      </w:r>
      <w:r w:rsidR="00140CE1">
        <w:rPr>
          <w:rFonts w:ascii="Tahoma" w:hAnsi="Tahoma" w:cs="Tahoma"/>
          <w:sz w:val="24"/>
          <w:szCs w:val="24"/>
        </w:rPr>
        <w:t xml:space="preserve"> </w:t>
      </w:r>
      <w:r w:rsidR="00000000" w:rsidRPr="00FC34DC">
        <w:rPr>
          <w:rFonts w:ascii="Tahoma" w:hAnsi="Tahoma" w:cs="Tahoma"/>
          <w:sz w:val="24"/>
          <w:szCs w:val="24"/>
        </w:rPr>
        <w:t>that I am one whole body and not Superman or Superwoman</w:t>
      </w:r>
      <w:r w:rsidR="00140CE1">
        <w:rPr>
          <w:rFonts w:ascii="Tahoma" w:hAnsi="Tahoma" w:cs="Tahoma"/>
          <w:sz w:val="24"/>
          <w:szCs w:val="24"/>
        </w:rPr>
        <w:t>, and need to kind of respond to—</w:t>
      </w:r>
    </w:p>
    <w:p w14:paraId="627EA1AF" w14:textId="2F0DA9BE" w:rsidR="00140CE1" w:rsidRDefault="00140CE1">
      <w:pPr>
        <w:spacing w:after="0"/>
        <w:rPr>
          <w:rFonts w:ascii="Tahoma" w:hAnsi="Tahoma" w:cs="Tahoma"/>
          <w:sz w:val="24"/>
          <w:szCs w:val="24"/>
        </w:rPr>
      </w:pPr>
    </w:p>
    <w:p w14:paraId="3A359878" w14:textId="6F685B19" w:rsidR="00140CE1" w:rsidRDefault="00140CE1">
      <w:pPr>
        <w:spacing w:after="0"/>
        <w:rPr>
          <w:rFonts w:ascii="Tahoma" w:hAnsi="Tahoma" w:cs="Tahoma"/>
          <w:sz w:val="24"/>
          <w:szCs w:val="24"/>
        </w:rPr>
      </w:pPr>
      <w:r>
        <w:rPr>
          <w:rFonts w:ascii="Tahoma" w:hAnsi="Tahoma" w:cs="Tahoma"/>
          <w:sz w:val="24"/>
          <w:szCs w:val="24"/>
        </w:rPr>
        <w:t>P: Captain Save ‘</w:t>
      </w:r>
      <w:proofErr w:type="spellStart"/>
      <w:r>
        <w:rPr>
          <w:rFonts w:ascii="Tahoma" w:hAnsi="Tahoma" w:cs="Tahoma"/>
          <w:sz w:val="24"/>
          <w:szCs w:val="24"/>
        </w:rPr>
        <w:t>Em</w:t>
      </w:r>
      <w:proofErr w:type="spellEnd"/>
      <w:r>
        <w:rPr>
          <w:rFonts w:ascii="Tahoma" w:hAnsi="Tahoma" w:cs="Tahoma"/>
          <w:sz w:val="24"/>
          <w:szCs w:val="24"/>
        </w:rPr>
        <w:t>.</w:t>
      </w:r>
    </w:p>
    <w:p w14:paraId="117BB569" w14:textId="51EB4334" w:rsidR="00140CE1" w:rsidRDefault="00140CE1">
      <w:pPr>
        <w:spacing w:after="0"/>
        <w:rPr>
          <w:rFonts w:ascii="Tahoma" w:hAnsi="Tahoma" w:cs="Tahoma"/>
          <w:sz w:val="24"/>
          <w:szCs w:val="24"/>
        </w:rPr>
      </w:pPr>
    </w:p>
    <w:p w14:paraId="497DF55C" w14:textId="67E3D1DD" w:rsidR="00140CE1" w:rsidRDefault="00140CE1">
      <w:pPr>
        <w:spacing w:after="0"/>
        <w:rPr>
          <w:rFonts w:ascii="Tahoma" w:hAnsi="Tahoma" w:cs="Tahoma"/>
          <w:sz w:val="24"/>
          <w:szCs w:val="24"/>
        </w:rPr>
      </w:pPr>
      <w:r>
        <w:rPr>
          <w:rFonts w:ascii="Tahoma" w:hAnsi="Tahoma" w:cs="Tahoma"/>
          <w:sz w:val="24"/>
          <w:szCs w:val="24"/>
        </w:rPr>
        <w:t>[laughter]</w:t>
      </w:r>
    </w:p>
    <w:p w14:paraId="29F70A84" w14:textId="07422A6E" w:rsidR="00140CE1" w:rsidRDefault="00140CE1">
      <w:pPr>
        <w:spacing w:after="0"/>
        <w:rPr>
          <w:rFonts w:ascii="Tahoma" w:hAnsi="Tahoma" w:cs="Tahoma"/>
          <w:sz w:val="24"/>
          <w:szCs w:val="24"/>
        </w:rPr>
      </w:pPr>
    </w:p>
    <w:p w14:paraId="106262C1" w14:textId="111A9578" w:rsidR="00140CE1" w:rsidRDefault="00140CE1">
      <w:pPr>
        <w:spacing w:after="0"/>
        <w:rPr>
          <w:rFonts w:ascii="Tahoma" w:hAnsi="Tahoma" w:cs="Tahoma"/>
          <w:sz w:val="24"/>
          <w:szCs w:val="24"/>
        </w:rPr>
      </w:pPr>
      <w:r>
        <w:rPr>
          <w:rFonts w:ascii="Tahoma" w:hAnsi="Tahoma" w:cs="Tahoma"/>
          <w:sz w:val="24"/>
          <w:szCs w:val="24"/>
        </w:rPr>
        <w:t>G: Yeah. Immediate moments of crisis.</w:t>
      </w:r>
    </w:p>
    <w:p w14:paraId="45863B3E" w14:textId="77777777" w:rsidR="00140CE1" w:rsidRDefault="00140CE1">
      <w:pPr>
        <w:spacing w:after="0"/>
        <w:rPr>
          <w:rFonts w:ascii="Tahoma" w:hAnsi="Tahoma" w:cs="Tahoma"/>
          <w:sz w:val="24"/>
          <w:szCs w:val="24"/>
        </w:rPr>
      </w:pPr>
    </w:p>
    <w:p w14:paraId="15F77A71" w14:textId="6498B54E" w:rsidR="00140CE1" w:rsidRDefault="00140CE1">
      <w:pPr>
        <w:spacing w:after="0"/>
        <w:rPr>
          <w:rFonts w:ascii="Tahoma" w:hAnsi="Tahoma" w:cs="Tahoma"/>
          <w:sz w:val="24"/>
          <w:szCs w:val="24"/>
        </w:rPr>
      </w:pPr>
      <w:r>
        <w:rPr>
          <w:rFonts w:ascii="Tahoma" w:hAnsi="Tahoma" w:cs="Tahoma"/>
          <w:sz w:val="24"/>
          <w:szCs w:val="24"/>
        </w:rPr>
        <w:t>O: I’m sorry, to your point about Captain Save A Hoe—</w:t>
      </w:r>
    </w:p>
    <w:p w14:paraId="51705EBB" w14:textId="5EEF0D44" w:rsidR="00140CE1" w:rsidRDefault="00140CE1">
      <w:pPr>
        <w:spacing w:after="0"/>
        <w:rPr>
          <w:rFonts w:ascii="Tahoma" w:hAnsi="Tahoma" w:cs="Tahoma"/>
          <w:sz w:val="24"/>
          <w:szCs w:val="24"/>
        </w:rPr>
      </w:pPr>
    </w:p>
    <w:p w14:paraId="13DCC1AC" w14:textId="236A7D9F" w:rsidR="00140CE1" w:rsidRDefault="00140CE1">
      <w:pPr>
        <w:spacing w:after="0"/>
        <w:rPr>
          <w:rFonts w:ascii="Tahoma" w:hAnsi="Tahoma" w:cs="Tahoma"/>
          <w:sz w:val="24"/>
          <w:szCs w:val="24"/>
        </w:rPr>
      </w:pPr>
      <w:r>
        <w:rPr>
          <w:rFonts w:ascii="Tahoma" w:hAnsi="Tahoma" w:cs="Tahoma"/>
          <w:sz w:val="24"/>
          <w:szCs w:val="24"/>
        </w:rPr>
        <w:t>[renewed laughter]</w:t>
      </w:r>
    </w:p>
    <w:p w14:paraId="47620B36" w14:textId="77777777" w:rsidR="00140CE1" w:rsidRPr="00FC34DC" w:rsidRDefault="00140CE1">
      <w:pPr>
        <w:spacing w:after="0"/>
        <w:rPr>
          <w:rFonts w:ascii="Tahoma" w:hAnsi="Tahoma" w:cs="Tahoma"/>
          <w:sz w:val="24"/>
          <w:szCs w:val="24"/>
        </w:rPr>
      </w:pPr>
    </w:p>
    <w:p w14:paraId="72CB2478" w14:textId="77777777" w:rsidR="00140CE1" w:rsidRDefault="00140CE1">
      <w:pPr>
        <w:spacing w:after="0"/>
        <w:rPr>
          <w:rFonts w:ascii="Tahoma" w:hAnsi="Tahoma" w:cs="Tahoma"/>
          <w:sz w:val="24"/>
          <w:szCs w:val="24"/>
        </w:rPr>
      </w:pPr>
      <w:r>
        <w:rPr>
          <w:rFonts w:ascii="Tahoma" w:hAnsi="Tahoma" w:cs="Tahoma"/>
          <w:sz w:val="24"/>
          <w:szCs w:val="24"/>
        </w:rPr>
        <w:t xml:space="preserve">O: Real talk, real talk. </w:t>
      </w:r>
      <w:r w:rsidR="00000000" w:rsidRPr="00FC34DC">
        <w:rPr>
          <w:rFonts w:ascii="Tahoma" w:hAnsi="Tahoma" w:cs="Tahoma"/>
          <w:sz w:val="24"/>
          <w:szCs w:val="24"/>
        </w:rPr>
        <w:t>That's what the university comes to us for</w:t>
      </w:r>
      <w:r>
        <w:rPr>
          <w:rFonts w:ascii="Tahoma" w:hAnsi="Tahoma" w:cs="Tahoma"/>
          <w:sz w:val="24"/>
          <w:szCs w:val="24"/>
        </w:rPr>
        <w:t>: t</w:t>
      </w:r>
      <w:r w:rsidR="00000000" w:rsidRPr="00FC34DC">
        <w:rPr>
          <w:rFonts w:ascii="Tahoma" w:hAnsi="Tahoma" w:cs="Tahoma"/>
          <w:sz w:val="24"/>
          <w:szCs w:val="24"/>
        </w:rPr>
        <w:t xml:space="preserve">o save. And the moment we say no, we're not saving, </w:t>
      </w:r>
      <w:r>
        <w:rPr>
          <w:rFonts w:ascii="Tahoma" w:hAnsi="Tahoma" w:cs="Tahoma"/>
          <w:sz w:val="24"/>
          <w:szCs w:val="24"/>
        </w:rPr>
        <w:t>is</w:t>
      </w:r>
      <w:r w:rsidR="00000000" w:rsidRPr="00FC34DC">
        <w:rPr>
          <w:rFonts w:ascii="Tahoma" w:hAnsi="Tahoma" w:cs="Tahoma"/>
          <w:sz w:val="24"/>
          <w:szCs w:val="24"/>
        </w:rPr>
        <w:t xml:space="preserve"> one of the moments that </w:t>
      </w:r>
      <w:r>
        <w:rPr>
          <w:rFonts w:ascii="Tahoma" w:hAnsi="Tahoma" w:cs="Tahoma"/>
          <w:sz w:val="24"/>
          <w:szCs w:val="24"/>
        </w:rPr>
        <w:t>yet again</w:t>
      </w:r>
      <w:r w:rsidR="00000000" w:rsidRPr="00FC34DC">
        <w:rPr>
          <w:rFonts w:ascii="Tahoma" w:hAnsi="Tahoma" w:cs="Tahoma"/>
          <w:sz w:val="24"/>
          <w:szCs w:val="24"/>
        </w:rPr>
        <w:t xml:space="preserve"> we become problematic.</w:t>
      </w:r>
    </w:p>
    <w:p w14:paraId="063A916E" w14:textId="77777777" w:rsidR="00140CE1" w:rsidRDefault="00140CE1">
      <w:pPr>
        <w:spacing w:after="0"/>
        <w:rPr>
          <w:rFonts w:ascii="Tahoma" w:hAnsi="Tahoma" w:cs="Tahoma"/>
          <w:sz w:val="24"/>
          <w:szCs w:val="24"/>
        </w:rPr>
      </w:pPr>
    </w:p>
    <w:p w14:paraId="6325A4D5" w14:textId="7C616D44" w:rsidR="009C5695" w:rsidRPr="00FC34DC" w:rsidRDefault="00140CE1">
      <w:pPr>
        <w:spacing w:after="0"/>
        <w:rPr>
          <w:rFonts w:ascii="Tahoma" w:hAnsi="Tahoma" w:cs="Tahoma"/>
          <w:sz w:val="24"/>
          <w:szCs w:val="24"/>
        </w:rPr>
      </w:pPr>
      <w:r>
        <w:rPr>
          <w:rFonts w:ascii="Tahoma" w:hAnsi="Tahoma" w:cs="Tahoma"/>
          <w:sz w:val="24"/>
          <w:szCs w:val="24"/>
        </w:rPr>
        <w:t>P: Yeah. Like, t</w:t>
      </w:r>
      <w:r w:rsidR="00000000" w:rsidRPr="00FC34DC">
        <w:rPr>
          <w:rFonts w:ascii="Tahoma" w:hAnsi="Tahoma" w:cs="Tahoma"/>
          <w:sz w:val="24"/>
          <w:szCs w:val="24"/>
        </w:rPr>
        <w:t>he magical Negro is a myth.</w:t>
      </w:r>
      <w:r>
        <w:rPr>
          <w:rFonts w:ascii="Tahoma" w:hAnsi="Tahoma" w:cs="Tahoma"/>
          <w:sz w:val="24"/>
          <w:szCs w:val="24"/>
        </w:rPr>
        <w:t xml:space="preserve"> </w:t>
      </w:r>
      <w:r w:rsidR="00000000" w:rsidRPr="00FC34DC">
        <w:rPr>
          <w:rFonts w:ascii="Tahoma" w:hAnsi="Tahoma" w:cs="Tahoma"/>
          <w:sz w:val="24"/>
          <w:szCs w:val="24"/>
        </w:rPr>
        <w:t xml:space="preserve">I'm not </w:t>
      </w:r>
      <w:r>
        <w:rPr>
          <w:rFonts w:ascii="Tahoma" w:hAnsi="Tahoma" w:cs="Tahoma"/>
          <w:sz w:val="24"/>
          <w:szCs w:val="24"/>
        </w:rPr>
        <w:t>here to fix—</w:t>
      </w:r>
      <w:r w:rsidR="00000000" w:rsidRPr="00FC34DC">
        <w:rPr>
          <w:rFonts w:ascii="Tahoma" w:hAnsi="Tahoma" w:cs="Tahoma"/>
          <w:sz w:val="24"/>
          <w:szCs w:val="24"/>
        </w:rPr>
        <w:t>I can't fix it. Yeah.</w:t>
      </w:r>
    </w:p>
    <w:p w14:paraId="27A75E64" w14:textId="77777777" w:rsidR="00140CE1" w:rsidRDefault="00140CE1">
      <w:pPr>
        <w:spacing w:after="0"/>
        <w:rPr>
          <w:rFonts w:ascii="Tahoma" w:hAnsi="Tahoma" w:cs="Tahoma"/>
          <w:sz w:val="24"/>
          <w:szCs w:val="24"/>
        </w:rPr>
      </w:pPr>
    </w:p>
    <w:p w14:paraId="661A876C" w14:textId="4582F585" w:rsidR="009C5695" w:rsidRPr="00FC34DC" w:rsidRDefault="00140CE1">
      <w:pPr>
        <w:spacing w:after="0"/>
        <w:rPr>
          <w:rFonts w:ascii="Tahoma" w:hAnsi="Tahoma" w:cs="Tahoma"/>
          <w:sz w:val="24"/>
          <w:szCs w:val="24"/>
        </w:rPr>
      </w:pPr>
      <w:r>
        <w:rPr>
          <w:rFonts w:ascii="Tahoma" w:hAnsi="Tahoma" w:cs="Tahoma"/>
          <w:sz w:val="24"/>
          <w:szCs w:val="24"/>
        </w:rPr>
        <w:t xml:space="preserve">J: Mmhmm. </w:t>
      </w:r>
      <w:r w:rsidR="00000000" w:rsidRPr="00FC34DC">
        <w:rPr>
          <w:rFonts w:ascii="Tahoma" w:hAnsi="Tahoma" w:cs="Tahoma"/>
          <w:sz w:val="24"/>
          <w:szCs w:val="24"/>
        </w:rPr>
        <w:t>But they really do believe you can</w:t>
      </w:r>
      <w:r>
        <w:rPr>
          <w:rFonts w:ascii="Tahoma" w:hAnsi="Tahoma" w:cs="Tahoma"/>
          <w:sz w:val="24"/>
          <w:szCs w:val="24"/>
        </w:rPr>
        <w:t xml:space="preserve"> [chuckles] i</w:t>
      </w:r>
      <w:r w:rsidR="00000000" w:rsidRPr="00FC34DC">
        <w:rPr>
          <w:rFonts w:ascii="Tahoma" w:hAnsi="Tahoma" w:cs="Tahoma"/>
          <w:sz w:val="24"/>
          <w:szCs w:val="24"/>
        </w:rPr>
        <w:t>n some instances.</w:t>
      </w:r>
      <w:r>
        <w:rPr>
          <w:rFonts w:ascii="Tahoma" w:hAnsi="Tahoma" w:cs="Tahoma"/>
          <w:sz w:val="24"/>
          <w:szCs w:val="24"/>
        </w:rPr>
        <w:t xml:space="preserve"> [laughs] That’s why I keep—</w:t>
      </w:r>
    </w:p>
    <w:p w14:paraId="22CA2216" w14:textId="77777777" w:rsidR="009C5695" w:rsidRPr="00FC34DC" w:rsidRDefault="009C5695">
      <w:pPr>
        <w:spacing w:after="0"/>
        <w:rPr>
          <w:rFonts w:ascii="Tahoma" w:hAnsi="Tahoma" w:cs="Tahoma"/>
          <w:sz w:val="24"/>
          <w:szCs w:val="24"/>
        </w:rPr>
      </w:pPr>
    </w:p>
    <w:p w14:paraId="304EE6FD" w14:textId="77777777" w:rsidR="001F7DA8" w:rsidRDefault="00140CE1">
      <w:pPr>
        <w:spacing w:after="0"/>
        <w:rPr>
          <w:rFonts w:ascii="Tahoma" w:hAnsi="Tahoma" w:cs="Tahoma"/>
          <w:sz w:val="24"/>
          <w:szCs w:val="24"/>
        </w:rPr>
      </w:pPr>
      <w:r>
        <w:rPr>
          <w:rFonts w:ascii="Tahoma" w:hAnsi="Tahoma" w:cs="Tahoma"/>
          <w:sz w:val="24"/>
          <w:szCs w:val="24"/>
        </w:rPr>
        <w:lastRenderedPageBreak/>
        <w:t xml:space="preserve">H: So </w:t>
      </w:r>
      <w:r w:rsidR="00000000" w:rsidRPr="00FC34DC">
        <w:rPr>
          <w:rFonts w:ascii="Tahoma" w:hAnsi="Tahoma" w:cs="Tahoma"/>
          <w:sz w:val="24"/>
          <w:szCs w:val="24"/>
        </w:rPr>
        <w:t>what would you all say to</w:t>
      </w:r>
      <w:r>
        <w:rPr>
          <w:rFonts w:ascii="Tahoma" w:hAnsi="Tahoma" w:cs="Tahoma"/>
          <w:sz w:val="24"/>
          <w:szCs w:val="24"/>
        </w:rPr>
        <w:t>—a</w:t>
      </w:r>
      <w:r w:rsidR="00000000" w:rsidRPr="00FC34DC">
        <w:rPr>
          <w:rFonts w:ascii="Tahoma" w:hAnsi="Tahoma" w:cs="Tahoma"/>
          <w:sz w:val="24"/>
          <w:szCs w:val="24"/>
        </w:rPr>
        <w:t>nd there are few of us out there</w:t>
      </w:r>
      <w:r>
        <w:rPr>
          <w:rFonts w:ascii="Tahoma" w:hAnsi="Tahoma" w:cs="Tahoma"/>
          <w:sz w:val="24"/>
          <w:szCs w:val="24"/>
        </w:rPr>
        <w:t>—j</w:t>
      </w:r>
      <w:r w:rsidR="00000000" w:rsidRPr="00FC34DC">
        <w:rPr>
          <w:rFonts w:ascii="Tahoma" w:hAnsi="Tahoma" w:cs="Tahoma"/>
          <w:sz w:val="24"/>
          <w:szCs w:val="24"/>
        </w:rPr>
        <w:t xml:space="preserve">unior </w:t>
      </w:r>
      <w:r w:rsidR="001F3657">
        <w:rPr>
          <w:rFonts w:ascii="Tahoma" w:hAnsi="Tahoma" w:cs="Tahoma"/>
          <w:sz w:val="24"/>
          <w:szCs w:val="24"/>
        </w:rPr>
        <w:t>Black</w:t>
      </w:r>
      <w:r w:rsidR="00000000" w:rsidRPr="00FC34DC">
        <w:rPr>
          <w:rFonts w:ascii="Tahoma" w:hAnsi="Tahoma" w:cs="Tahoma"/>
          <w:sz w:val="24"/>
          <w:szCs w:val="24"/>
        </w:rPr>
        <w:t xml:space="preserve"> professors who don't have tenure yet</w:t>
      </w:r>
      <w:r w:rsidR="001F7DA8">
        <w:rPr>
          <w:rFonts w:ascii="Tahoma" w:hAnsi="Tahoma" w:cs="Tahoma"/>
          <w:sz w:val="24"/>
          <w:szCs w:val="24"/>
        </w:rPr>
        <w:t>, a</w:t>
      </w:r>
      <w:r w:rsidR="00000000" w:rsidRPr="00FC34DC">
        <w:rPr>
          <w:rFonts w:ascii="Tahoma" w:hAnsi="Tahoma" w:cs="Tahoma"/>
          <w:sz w:val="24"/>
          <w:szCs w:val="24"/>
        </w:rPr>
        <w:t>nd they're getting asked to do all these things</w:t>
      </w:r>
      <w:r w:rsidR="001F7DA8">
        <w:rPr>
          <w:rFonts w:ascii="Tahoma" w:hAnsi="Tahoma" w:cs="Tahoma"/>
          <w:sz w:val="24"/>
          <w:szCs w:val="24"/>
        </w:rPr>
        <w:t xml:space="preserve"> a</w:t>
      </w:r>
      <w:r w:rsidR="00000000" w:rsidRPr="00FC34DC">
        <w:rPr>
          <w:rFonts w:ascii="Tahoma" w:hAnsi="Tahoma" w:cs="Tahoma"/>
          <w:sz w:val="24"/>
          <w:szCs w:val="24"/>
        </w:rPr>
        <w:t>nd b</w:t>
      </w:r>
      <w:r w:rsidR="001F7DA8">
        <w:rPr>
          <w:rFonts w:ascii="Tahoma" w:hAnsi="Tahoma" w:cs="Tahoma"/>
          <w:sz w:val="24"/>
          <w:szCs w:val="24"/>
        </w:rPr>
        <w:t>e a</w:t>
      </w:r>
      <w:r w:rsidR="00000000" w:rsidRPr="00FC34DC">
        <w:rPr>
          <w:rFonts w:ascii="Tahoma" w:hAnsi="Tahoma" w:cs="Tahoma"/>
          <w:sz w:val="24"/>
          <w:szCs w:val="24"/>
        </w:rPr>
        <w:t xml:space="preserve"> part of it.</w:t>
      </w:r>
      <w:r w:rsidR="001F7DA8">
        <w:rPr>
          <w:rFonts w:ascii="Tahoma" w:hAnsi="Tahoma" w:cs="Tahoma"/>
          <w:sz w:val="24"/>
          <w:szCs w:val="24"/>
        </w:rPr>
        <w:t xml:space="preserve"> </w:t>
      </w:r>
      <w:r w:rsidR="00000000" w:rsidRPr="00FC34DC">
        <w:rPr>
          <w:rFonts w:ascii="Tahoma" w:hAnsi="Tahoma" w:cs="Tahoma"/>
          <w:sz w:val="24"/>
          <w:szCs w:val="24"/>
        </w:rPr>
        <w:t>It's a precarious situation.</w:t>
      </w:r>
    </w:p>
    <w:p w14:paraId="48F77657" w14:textId="77777777" w:rsidR="001F7DA8" w:rsidRDefault="001F7DA8">
      <w:pPr>
        <w:spacing w:after="0"/>
        <w:rPr>
          <w:rFonts w:ascii="Tahoma" w:hAnsi="Tahoma" w:cs="Tahoma"/>
          <w:sz w:val="24"/>
          <w:szCs w:val="24"/>
        </w:rPr>
      </w:pPr>
    </w:p>
    <w:p w14:paraId="7CA65651" w14:textId="77777777" w:rsidR="001F7DA8" w:rsidRDefault="001F7DA8">
      <w:pPr>
        <w:spacing w:after="0"/>
        <w:rPr>
          <w:rFonts w:ascii="Tahoma" w:hAnsi="Tahoma" w:cs="Tahoma"/>
          <w:sz w:val="24"/>
          <w:szCs w:val="24"/>
        </w:rPr>
      </w:pPr>
      <w:r>
        <w:rPr>
          <w:rFonts w:ascii="Tahoma" w:hAnsi="Tahoma" w:cs="Tahoma"/>
          <w:sz w:val="24"/>
          <w:szCs w:val="24"/>
        </w:rPr>
        <w:t xml:space="preserve">O: It is. </w:t>
      </w:r>
    </w:p>
    <w:p w14:paraId="0608BE5F" w14:textId="77777777" w:rsidR="001F7DA8" w:rsidRDefault="001F7DA8">
      <w:pPr>
        <w:spacing w:after="0"/>
        <w:rPr>
          <w:rFonts w:ascii="Tahoma" w:hAnsi="Tahoma" w:cs="Tahoma"/>
          <w:sz w:val="24"/>
          <w:szCs w:val="24"/>
        </w:rPr>
      </w:pPr>
    </w:p>
    <w:p w14:paraId="474B1C7B" w14:textId="19EA5EC2" w:rsidR="001F7DA8" w:rsidRDefault="001F7DA8">
      <w:pPr>
        <w:spacing w:after="0"/>
        <w:rPr>
          <w:rFonts w:ascii="Tahoma" w:hAnsi="Tahoma" w:cs="Tahoma"/>
          <w:sz w:val="24"/>
          <w:szCs w:val="24"/>
        </w:rPr>
      </w:pPr>
      <w:r>
        <w:rPr>
          <w:rFonts w:ascii="Tahoma" w:hAnsi="Tahoma" w:cs="Tahoma"/>
          <w:sz w:val="24"/>
          <w:szCs w:val="24"/>
        </w:rPr>
        <w:t xml:space="preserve">P: </w:t>
      </w:r>
      <w:r w:rsidR="00000000" w:rsidRPr="00FC34DC">
        <w:rPr>
          <w:rFonts w:ascii="Tahoma" w:hAnsi="Tahoma" w:cs="Tahoma"/>
          <w:sz w:val="24"/>
          <w:szCs w:val="24"/>
        </w:rPr>
        <w:t xml:space="preserve">I was </w:t>
      </w:r>
      <w:proofErr w:type="spellStart"/>
      <w:r w:rsidR="00000000" w:rsidRPr="00FC34DC">
        <w:rPr>
          <w:rFonts w:ascii="Tahoma" w:hAnsi="Tahoma" w:cs="Tahoma"/>
          <w:sz w:val="24"/>
          <w:szCs w:val="24"/>
        </w:rPr>
        <w:t>gonna</w:t>
      </w:r>
      <w:proofErr w:type="spellEnd"/>
      <w:r w:rsidR="00000000" w:rsidRPr="00FC34DC">
        <w:rPr>
          <w:rFonts w:ascii="Tahoma" w:hAnsi="Tahoma" w:cs="Tahoma"/>
          <w:sz w:val="24"/>
          <w:szCs w:val="24"/>
        </w:rPr>
        <w:t xml:space="preserve"> say</w:t>
      </w:r>
      <w:r>
        <w:rPr>
          <w:rFonts w:ascii="Tahoma" w:hAnsi="Tahoma" w:cs="Tahoma"/>
          <w:sz w:val="24"/>
          <w:szCs w:val="24"/>
        </w:rPr>
        <w:t>,</w:t>
      </w:r>
      <w:r w:rsidR="00000000" w:rsidRPr="00FC34DC">
        <w:rPr>
          <w:rFonts w:ascii="Tahoma" w:hAnsi="Tahoma" w:cs="Tahoma"/>
          <w:sz w:val="24"/>
          <w:szCs w:val="24"/>
        </w:rPr>
        <w:t xml:space="preserve"> one of the things that I've noticed about some of the junior scholars coming up that</w:t>
      </w:r>
      <w:r>
        <w:rPr>
          <w:rFonts w:ascii="Tahoma" w:hAnsi="Tahoma" w:cs="Tahoma"/>
          <w:sz w:val="24"/>
          <w:szCs w:val="24"/>
        </w:rPr>
        <w:t>,</w:t>
      </w:r>
      <w:r w:rsidR="00000000" w:rsidRPr="00FC34DC">
        <w:rPr>
          <w:rFonts w:ascii="Tahoma" w:hAnsi="Tahoma" w:cs="Tahoma"/>
          <w:sz w:val="24"/>
          <w:szCs w:val="24"/>
        </w:rPr>
        <w:t xml:space="preserve"> like, I didn't have </w:t>
      </w:r>
      <w:r>
        <w:rPr>
          <w:rFonts w:ascii="Tahoma" w:hAnsi="Tahoma" w:cs="Tahoma"/>
          <w:sz w:val="24"/>
          <w:szCs w:val="24"/>
        </w:rPr>
        <w:t>is</w:t>
      </w:r>
      <w:r w:rsidR="00000000" w:rsidRPr="00FC34DC">
        <w:rPr>
          <w:rFonts w:ascii="Tahoma" w:hAnsi="Tahoma" w:cs="Tahoma"/>
          <w:sz w:val="24"/>
          <w:szCs w:val="24"/>
        </w:rPr>
        <w:t xml:space="preserve"> they are very clear about</w:t>
      </w:r>
      <w:r>
        <w:rPr>
          <w:rFonts w:ascii="Tahoma" w:hAnsi="Tahoma" w:cs="Tahoma"/>
          <w:sz w:val="24"/>
          <w:szCs w:val="24"/>
        </w:rPr>
        <w:t xml:space="preserve">, </w:t>
      </w:r>
      <w:r w:rsidRPr="00FC34DC">
        <w:rPr>
          <w:rFonts w:ascii="Tahoma" w:hAnsi="Tahoma" w:cs="Tahoma"/>
          <w:sz w:val="24"/>
          <w:szCs w:val="24"/>
        </w:rPr>
        <w:t xml:space="preserve">like, how are you compensating my </w:t>
      </w:r>
      <w:r>
        <w:rPr>
          <w:rFonts w:ascii="Tahoma" w:hAnsi="Tahoma" w:cs="Tahoma"/>
          <w:sz w:val="24"/>
          <w:szCs w:val="24"/>
        </w:rPr>
        <w:t>labor?</w:t>
      </w:r>
    </w:p>
    <w:p w14:paraId="6CA2010A" w14:textId="77777777" w:rsidR="001F7DA8" w:rsidRDefault="001F7DA8">
      <w:pPr>
        <w:spacing w:after="0"/>
        <w:rPr>
          <w:rFonts w:ascii="Tahoma" w:hAnsi="Tahoma" w:cs="Tahoma"/>
          <w:sz w:val="24"/>
          <w:szCs w:val="24"/>
        </w:rPr>
      </w:pPr>
    </w:p>
    <w:p w14:paraId="1E7E8422" w14:textId="77777777" w:rsidR="001F7DA8" w:rsidRDefault="001F7DA8">
      <w:pPr>
        <w:spacing w:after="0"/>
        <w:rPr>
          <w:rFonts w:ascii="Tahoma" w:hAnsi="Tahoma" w:cs="Tahoma"/>
          <w:sz w:val="24"/>
          <w:szCs w:val="24"/>
        </w:rPr>
      </w:pPr>
      <w:r>
        <w:rPr>
          <w:rFonts w:ascii="Tahoma" w:hAnsi="Tahoma" w:cs="Tahoma"/>
          <w:sz w:val="24"/>
          <w:szCs w:val="24"/>
        </w:rPr>
        <w:t>O: They don’t play no games.</w:t>
      </w:r>
    </w:p>
    <w:p w14:paraId="6E09E615" w14:textId="77777777" w:rsidR="001F7DA8" w:rsidRDefault="001F7DA8">
      <w:pPr>
        <w:spacing w:after="0"/>
        <w:rPr>
          <w:rFonts w:ascii="Tahoma" w:hAnsi="Tahoma" w:cs="Tahoma"/>
          <w:sz w:val="24"/>
          <w:szCs w:val="24"/>
        </w:rPr>
      </w:pPr>
    </w:p>
    <w:p w14:paraId="5AD79493" w14:textId="03883B5A" w:rsidR="001F7DA8" w:rsidRDefault="001F7DA8">
      <w:pPr>
        <w:spacing w:after="0"/>
        <w:rPr>
          <w:rFonts w:ascii="Tahoma" w:hAnsi="Tahoma" w:cs="Tahoma"/>
          <w:sz w:val="24"/>
          <w:szCs w:val="24"/>
        </w:rPr>
      </w:pPr>
      <w:r>
        <w:rPr>
          <w:rFonts w:ascii="Tahoma" w:hAnsi="Tahoma" w:cs="Tahoma"/>
          <w:sz w:val="24"/>
          <w:szCs w:val="24"/>
        </w:rPr>
        <w:t>P:</w:t>
      </w:r>
      <w:r w:rsidR="00000000" w:rsidRPr="00FC34DC">
        <w:rPr>
          <w:rFonts w:ascii="Tahoma" w:hAnsi="Tahoma" w:cs="Tahoma"/>
          <w:sz w:val="24"/>
          <w:szCs w:val="24"/>
        </w:rPr>
        <w:t xml:space="preserve"> </w:t>
      </w:r>
      <w:r>
        <w:rPr>
          <w:rFonts w:ascii="Tahoma" w:hAnsi="Tahoma" w:cs="Tahoma"/>
          <w:sz w:val="24"/>
          <w:szCs w:val="24"/>
        </w:rPr>
        <w:t xml:space="preserve">Even, </w:t>
      </w:r>
      <w:r w:rsidR="00000000" w:rsidRPr="00FC34DC">
        <w:rPr>
          <w:rFonts w:ascii="Tahoma" w:hAnsi="Tahoma" w:cs="Tahoma"/>
          <w:sz w:val="24"/>
          <w:szCs w:val="24"/>
        </w:rPr>
        <w:t>I'm noticing it with some of the students</w:t>
      </w:r>
      <w:r>
        <w:rPr>
          <w:rFonts w:ascii="Tahoma" w:hAnsi="Tahoma" w:cs="Tahoma"/>
          <w:sz w:val="24"/>
          <w:szCs w:val="24"/>
        </w:rPr>
        <w:t>,</w:t>
      </w:r>
      <w:r w:rsidR="00000000" w:rsidRPr="00FC34DC">
        <w:rPr>
          <w:rFonts w:ascii="Tahoma" w:hAnsi="Tahoma" w:cs="Tahoma"/>
          <w:sz w:val="24"/>
          <w:szCs w:val="24"/>
        </w:rPr>
        <w:t xml:space="preserve"> they're like, </w:t>
      </w:r>
      <w:r>
        <w:rPr>
          <w:rFonts w:ascii="Tahoma" w:hAnsi="Tahoma" w:cs="Tahoma"/>
          <w:sz w:val="24"/>
          <w:szCs w:val="24"/>
        </w:rPr>
        <w:t>“</w:t>
      </w:r>
      <w:r w:rsidR="00000000" w:rsidRPr="00FC34DC">
        <w:rPr>
          <w:rFonts w:ascii="Tahoma" w:hAnsi="Tahoma" w:cs="Tahoma"/>
          <w:sz w:val="24"/>
          <w:szCs w:val="24"/>
        </w:rPr>
        <w:t>Oh, university, you want us to be on these committees</w:t>
      </w:r>
      <w:r>
        <w:rPr>
          <w:rFonts w:ascii="Tahoma" w:hAnsi="Tahoma" w:cs="Tahoma"/>
          <w:sz w:val="24"/>
          <w:szCs w:val="24"/>
        </w:rPr>
        <w:t>? Y</w:t>
      </w:r>
      <w:r w:rsidR="00000000" w:rsidRPr="00FC34DC">
        <w:rPr>
          <w:rFonts w:ascii="Tahoma" w:hAnsi="Tahoma" w:cs="Tahoma"/>
          <w:sz w:val="24"/>
          <w:szCs w:val="24"/>
        </w:rPr>
        <w:t>ou want us to help you fix the problems</w:t>
      </w:r>
      <w:r>
        <w:rPr>
          <w:rFonts w:ascii="Tahoma" w:hAnsi="Tahoma" w:cs="Tahoma"/>
          <w:sz w:val="24"/>
          <w:szCs w:val="24"/>
        </w:rPr>
        <w:t xml:space="preserve"> </w:t>
      </w:r>
      <w:r w:rsidR="00000000" w:rsidRPr="00FC34DC">
        <w:rPr>
          <w:rFonts w:ascii="Tahoma" w:hAnsi="Tahoma" w:cs="Tahoma"/>
          <w:sz w:val="24"/>
          <w:szCs w:val="24"/>
        </w:rPr>
        <w:t>we</w:t>
      </w:r>
      <w:r>
        <w:rPr>
          <w:rFonts w:ascii="Tahoma" w:hAnsi="Tahoma" w:cs="Tahoma"/>
          <w:sz w:val="24"/>
          <w:szCs w:val="24"/>
        </w:rPr>
        <w:t>’re</w:t>
      </w:r>
      <w:r w:rsidR="00000000" w:rsidRPr="00FC34DC">
        <w:rPr>
          <w:rFonts w:ascii="Tahoma" w:hAnsi="Tahoma" w:cs="Tahoma"/>
          <w:sz w:val="24"/>
          <w:szCs w:val="24"/>
        </w:rPr>
        <w:t xml:space="preserve"> telling you that a</w:t>
      </w:r>
      <w:r>
        <w:rPr>
          <w:rFonts w:ascii="Tahoma" w:hAnsi="Tahoma" w:cs="Tahoma"/>
          <w:sz w:val="24"/>
          <w:szCs w:val="24"/>
        </w:rPr>
        <w:t>re</w:t>
      </w:r>
      <w:r w:rsidR="00000000" w:rsidRPr="00FC34DC">
        <w:rPr>
          <w:rFonts w:ascii="Tahoma" w:hAnsi="Tahoma" w:cs="Tahoma"/>
          <w:sz w:val="24"/>
          <w:szCs w:val="24"/>
        </w:rPr>
        <w:t xml:space="preserve"> broke</w:t>
      </w:r>
      <w:r>
        <w:rPr>
          <w:rFonts w:ascii="Tahoma" w:hAnsi="Tahoma" w:cs="Tahoma"/>
          <w:sz w:val="24"/>
          <w:szCs w:val="24"/>
        </w:rPr>
        <w:t>? Y</w:t>
      </w:r>
      <w:r w:rsidR="00000000" w:rsidRPr="00FC34DC">
        <w:rPr>
          <w:rFonts w:ascii="Tahoma" w:hAnsi="Tahoma" w:cs="Tahoma"/>
          <w:sz w:val="24"/>
          <w:szCs w:val="24"/>
        </w:rPr>
        <w:t>ou have to compensate our labor</w:t>
      </w:r>
      <w:r>
        <w:rPr>
          <w:rFonts w:ascii="Tahoma" w:hAnsi="Tahoma" w:cs="Tahoma"/>
          <w:sz w:val="24"/>
          <w:szCs w:val="24"/>
        </w:rPr>
        <w:t xml:space="preserve">.” </w:t>
      </w:r>
      <w:r>
        <w:rPr>
          <w:rFonts w:ascii="Tahoma" w:hAnsi="Tahoma" w:cs="Tahoma"/>
          <w:sz w:val="24"/>
          <w:szCs w:val="24"/>
        </w:rPr>
        <w:t>Like, they’re very clear</w:t>
      </w:r>
      <w:r>
        <w:rPr>
          <w:rFonts w:ascii="Tahoma" w:hAnsi="Tahoma" w:cs="Tahoma"/>
          <w:sz w:val="24"/>
          <w:szCs w:val="24"/>
        </w:rPr>
        <w:t>.</w:t>
      </w:r>
    </w:p>
    <w:p w14:paraId="0C55C5B3" w14:textId="77777777" w:rsidR="001F7DA8" w:rsidRDefault="001F7DA8">
      <w:pPr>
        <w:spacing w:after="0"/>
        <w:rPr>
          <w:rFonts w:ascii="Tahoma" w:hAnsi="Tahoma" w:cs="Tahoma"/>
          <w:sz w:val="24"/>
          <w:szCs w:val="24"/>
        </w:rPr>
      </w:pPr>
    </w:p>
    <w:p w14:paraId="1BFB9837" w14:textId="1B6BA997" w:rsidR="001F7DA8" w:rsidRDefault="001F7DA8">
      <w:pPr>
        <w:spacing w:after="0"/>
        <w:rPr>
          <w:rFonts w:ascii="Tahoma" w:hAnsi="Tahoma" w:cs="Tahoma"/>
          <w:sz w:val="24"/>
          <w:szCs w:val="24"/>
        </w:rPr>
      </w:pPr>
      <w:r>
        <w:rPr>
          <w:rFonts w:ascii="Tahoma" w:hAnsi="Tahoma" w:cs="Tahoma"/>
          <w:sz w:val="24"/>
          <w:szCs w:val="24"/>
        </w:rPr>
        <w:t>[sounds of agreement]</w:t>
      </w:r>
    </w:p>
    <w:p w14:paraId="2EFCEB43" w14:textId="77777777" w:rsidR="001F7DA8" w:rsidRDefault="001F7DA8">
      <w:pPr>
        <w:spacing w:after="0"/>
        <w:rPr>
          <w:rFonts w:ascii="Tahoma" w:hAnsi="Tahoma" w:cs="Tahoma"/>
          <w:sz w:val="24"/>
          <w:szCs w:val="24"/>
        </w:rPr>
      </w:pPr>
    </w:p>
    <w:p w14:paraId="5BD1896C" w14:textId="77777777" w:rsidR="001F7DA8" w:rsidRDefault="001F7DA8">
      <w:pPr>
        <w:spacing w:after="0"/>
        <w:rPr>
          <w:rFonts w:ascii="Tahoma" w:hAnsi="Tahoma" w:cs="Tahoma"/>
          <w:sz w:val="24"/>
          <w:szCs w:val="24"/>
        </w:rPr>
      </w:pPr>
      <w:r>
        <w:rPr>
          <w:rFonts w:ascii="Tahoma" w:hAnsi="Tahoma" w:cs="Tahoma"/>
          <w:sz w:val="24"/>
          <w:szCs w:val="24"/>
        </w:rPr>
        <w:t xml:space="preserve">H: </w:t>
      </w:r>
      <w:proofErr w:type="spellStart"/>
      <w:r>
        <w:rPr>
          <w:rFonts w:ascii="Tahoma" w:hAnsi="Tahoma" w:cs="Tahoma"/>
          <w:sz w:val="24"/>
          <w:szCs w:val="24"/>
        </w:rPr>
        <w:t>Mmm</w:t>
      </w:r>
      <w:proofErr w:type="spellEnd"/>
      <w:r>
        <w:rPr>
          <w:rFonts w:ascii="Tahoma" w:hAnsi="Tahoma" w:cs="Tahoma"/>
          <w:sz w:val="24"/>
          <w:szCs w:val="24"/>
        </w:rPr>
        <w:t>. Compensate the labor.</w:t>
      </w:r>
    </w:p>
    <w:p w14:paraId="469569D0" w14:textId="77777777" w:rsidR="001F7DA8" w:rsidRDefault="001F7DA8">
      <w:pPr>
        <w:spacing w:after="0"/>
        <w:rPr>
          <w:rFonts w:ascii="Tahoma" w:hAnsi="Tahoma" w:cs="Tahoma"/>
          <w:sz w:val="24"/>
          <w:szCs w:val="24"/>
        </w:rPr>
      </w:pPr>
    </w:p>
    <w:p w14:paraId="077E81CC" w14:textId="7454ACCD" w:rsidR="001F7DA8" w:rsidRDefault="001F7DA8">
      <w:pPr>
        <w:spacing w:after="0"/>
        <w:rPr>
          <w:rFonts w:ascii="Tahoma" w:hAnsi="Tahoma" w:cs="Tahoma"/>
          <w:sz w:val="24"/>
          <w:szCs w:val="24"/>
        </w:rPr>
      </w:pPr>
      <w:r>
        <w:rPr>
          <w:rFonts w:ascii="Tahoma" w:hAnsi="Tahoma" w:cs="Tahoma"/>
          <w:sz w:val="24"/>
          <w:szCs w:val="24"/>
        </w:rPr>
        <w:t>P: T</w:t>
      </w:r>
      <w:r w:rsidR="00000000" w:rsidRPr="00FC34DC">
        <w:rPr>
          <w:rFonts w:ascii="Tahoma" w:hAnsi="Tahoma" w:cs="Tahoma"/>
          <w:sz w:val="24"/>
          <w:szCs w:val="24"/>
        </w:rPr>
        <w:t xml:space="preserve">hey're not here to be like, </w:t>
      </w:r>
      <w:r>
        <w:rPr>
          <w:rFonts w:ascii="Tahoma" w:hAnsi="Tahoma" w:cs="Tahoma"/>
          <w:sz w:val="24"/>
          <w:szCs w:val="24"/>
        </w:rPr>
        <w:t>you know, “O</w:t>
      </w:r>
      <w:r w:rsidR="00000000" w:rsidRPr="00FC34DC">
        <w:rPr>
          <w:rFonts w:ascii="Tahoma" w:hAnsi="Tahoma" w:cs="Tahoma"/>
          <w:sz w:val="24"/>
          <w:szCs w:val="24"/>
        </w:rPr>
        <w:t>h, I need to just do it because I</w:t>
      </w:r>
      <w:r>
        <w:rPr>
          <w:rFonts w:ascii="Tahoma" w:hAnsi="Tahoma" w:cs="Tahoma"/>
          <w:sz w:val="24"/>
          <w:szCs w:val="24"/>
        </w:rPr>
        <w:t xml:space="preserve"> got to help them.” No. Those days are over.</w:t>
      </w:r>
    </w:p>
    <w:p w14:paraId="6F89850E" w14:textId="77777777" w:rsidR="001F7DA8" w:rsidRDefault="001F7DA8">
      <w:pPr>
        <w:spacing w:after="0"/>
        <w:rPr>
          <w:rFonts w:ascii="Tahoma" w:hAnsi="Tahoma" w:cs="Tahoma"/>
          <w:sz w:val="24"/>
          <w:szCs w:val="24"/>
        </w:rPr>
      </w:pPr>
    </w:p>
    <w:p w14:paraId="5D61F809" w14:textId="51A4A19F" w:rsidR="001F7DA8" w:rsidRDefault="001F7DA8">
      <w:pPr>
        <w:spacing w:after="0"/>
        <w:rPr>
          <w:rFonts w:ascii="Tahoma" w:hAnsi="Tahoma" w:cs="Tahoma"/>
          <w:sz w:val="24"/>
          <w:szCs w:val="24"/>
        </w:rPr>
      </w:pPr>
      <w:r>
        <w:rPr>
          <w:rFonts w:ascii="Tahoma" w:hAnsi="Tahoma" w:cs="Tahoma"/>
          <w:sz w:val="24"/>
          <w:szCs w:val="24"/>
        </w:rPr>
        <w:t>O:</w:t>
      </w:r>
      <w:r w:rsidR="00000000" w:rsidRPr="00FC34DC">
        <w:rPr>
          <w:rFonts w:ascii="Tahoma" w:hAnsi="Tahoma" w:cs="Tahoma"/>
          <w:sz w:val="24"/>
          <w:szCs w:val="24"/>
        </w:rPr>
        <w:t xml:space="preserve"> </w:t>
      </w:r>
      <w:r>
        <w:rPr>
          <w:rFonts w:ascii="Tahoma" w:hAnsi="Tahoma" w:cs="Tahoma"/>
          <w:sz w:val="24"/>
          <w:szCs w:val="24"/>
        </w:rPr>
        <w:t xml:space="preserve">Or “I feel </w:t>
      </w:r>
      <w:r w:rsidR="00000000" w:rsidRPr="00FC34DC">
        <w:rPr>
          <w:rFonts w:ascii="Tahoma" w:hAnsi="Tahoma" w:cs="Tahoma"/>
          <w:sz w:val="24"/>
          <w:szCs w:val="24"/>
        </w:rPr>
        <w:t>obligated</w:t>
      </w:r>
      <w:r w:rsidR="00EB0204">
        <w:rPr>
          <w:rFonts w:ascii="Tahoma" w:hAnsi="Tahoma" w:cs="Tahoma"/>
          <w:sz w:val="24"/>
          <w:szCs w:val="24"/>
        </w:rPr>
        <w:t>.</w:t>
      </w:r>
      <w:r>
        <w:rPr>
          <w:rFonts w:ascii="Tahoma" w:hAnsi="Tahoma" w:cs="Tahoma"/>
          <w:sz w:val="24"/>
          <w:szCs w:val="24"/>
        </w:rPr>
        <w:t>”</w:t>
      </w:r>
      <w:r w:rsidR="00000000" w:rsidRPr="00FC34DC">
        <w:rPr>
          <w:rFonts w:ascii="Tahoma" w:hAnsi="Tahoma" w:cs="Tahoma"/>
          <w:sz w:val="24"/>
          <w:szCs w:val="24"/>
        </w:rPr>
        <w:t xml:space="preserve"> I will say on some levels, there is an underlying sense of entitlement</w:t>
      </w:r>
      <w:r>
        <w:rPr>
          <w:rFonts w:ascii="Tahoma" w:hAnsi="Tahoma" w:cs="Tahoma"/>
          <w:sz w:val="24"/>
          <w:szCs w:val="24"/>
        </w:rPr>
        <w:t>,</w:t>
      </w:r>
      <w:r w:rsidR="00000000" w:rsidRPr="00FC34DC">
        <w:rPr>
          <w:rFonts w:ascii="Tahoma" w:hAnsi="Tahoma" w:cs="Tahoma"/>
          <w:sz w:val="24"/>
          <w:szCs w:val="24"/>
        </w:rPr>
        <w:t xml:space="preserve"> and</w:t>
      </w:r>
      <w:r>
        <w:rPr>
          <w:rFonts w:ascii="Tahoma" w:hAnsi="Tahoma" w:cs="Tahoma"/>
          <w:sz w:val="24"/>
          <w:szCs w:val="24"/>
        </w:rPr>
        <w:t xml:space="preserve"> </w:t>
      </w:r>
      <w:r w:rsidR="00EB0204">
        <w:rPr>
          <w:rFonts w:ascii="Tahoma" w:hAnsi="Tahoma" w:cs="Tahoma"/>
          <w:sz w:val="24"/>
          <w:szCs w:val="24"/>
        </w:rPr>
        <w:t>at</w:t>
      </w:r>
      <w:r w:rsidR="00000000" w:rsidRPr="00FC34DC">
        <w:rPr>
          <w:rFonts w:ascii="Tahoma" w:hAnsi="Tahoma" w:cs="Tahoma"/>
          <w:sz w:val="24"/>
          <w:szCs w:val="24"/>
        </w:rPr>
        <w:t xml:space="preserve"> other levels, it is a clear understanding of boundaries.</w:t>
      </w:r>
    </w:p>
    <w:p w14:paraId="3908C042" w14:textId="77777777" w:rsidR="001F7DA8" w:rsidRDefault="001F7DA8">
      <w:pPr>
        <w:spacing w:after="0"/>
        <w:rPr>
          <w:rFonts w:ascii="Tahoma" w:hAnsi="Tahoma" w:cs="Tahoma"/>
          <w:sz w:val="24"/>
          <w:szCs w:val="24"/>
        </w:rPr>
      </w:pPr>
    </w:p>
    <w:p w14:paraId="2C2A4C73" w14:textId="77777777" w:rsidR="001F7DA8" w:rsidRDefault="001F7DA8">
      <w:pPr>
        <w:spacing w:after="0"/>
        <w:rPr>
          <w:rFonts w:ascii="Tahoma" w:hAnsi="Tahoma" w:cs="Tahoma"/>
          <w:sz w:val="24"/>
          <w:szCs w:val="24"/>
        </w:rPr>
      </w:pPr>
      <w:r>
        <w:rPr>
          <w:rFonts w:ascii="Tahoma" w:hAnsi="Tahoma" w:cs="Tahoma"/>
          <w:sz w:val="24"/>
          <w:szCs w:val="24"/>
        </w:rPr>
        <w:t xml:space="preserve">P: </w:t>
      </w:r>
      <w:r w:rsidR="00000000" w:rsidRPr="00FC34DC">
        <w:rPr>
          <w:rFonts w:ascii="Tahoma" w:hAnsi="Tahoma" w:cs="Tahoma"/>
          <w:sz w:val="24"/>
          <w:szCs w:val="24"/>
        </w:rPr>
        <w:t>Yeah</w:t>
      </w:r>
      <w:r>
        <w:rPr>
          <w:rFonts w:ascii="Tahoma" w:hAnsi="Tahoma" w:cs="Tahoma"/>
          <w:sz w:val="24"/>
          <w:szCs w:val="24"/>
        </w:rPr>
        <w:t>.</w:t>
      </w:r>
    </w:p>
    <w:p w14:paraId="0376FAA2" w14:textId="77777777" w:rsidR="001F7DA8" w:rsidRDefault="001F7DA8">
      <w:pPr>
        <w:spacing w:after="0"/>
        <w:rPr>
          <w:rFonts w:ascii="Tahoma" w:hAnsi="Tahoma" w:cs="Tahoma"/>
          <w:sz w:val="24"/>
          <w:szCs w:val="24"/>
        </w:rPr>
      </w:pPr>
    </w:p>
    <w:p w14:paraId="625E6F49" w14:textId="77777777" w:rsidR="00EB0204" w:rsidRDefault="001F7DA8">
      <w:pPr>
        <w:spacing w:after="0"/>
        <w:rPr>
          <w:rFonts w:ascii="Tahoma" w:hAnsi="Tahoma" w:cs="Tahoma"/>
          <w:sz w:val="24"/>
          <w:szCs w:val="24"/>
        </w:rPr>
      </w:pPr>
      <w:r>
        <w:rPr>
          <w:rFonts w:ascii="Tahoma" w:hAnsi="Tahoma" w:cs="Tahoma"/>
          <w:sz w:val="24"/>
          <w:szCs w:val="24"/>
        </w:rPr>
        <w:t xml:space="preserve">O: </w:t>
      </w:r>
      <w:r w:rsidR="00EB0204">
        <w:rPr>
          <w:rFonts w:ascii="Tahoma" w:hAnsi="Tahoma" w:cs="Tahoma"/>
          <w:sz w:val="24"/>
          <w:szCs w:val="24"/>
        </w:rPr>
        <w:t>Because t</w:t>
      </w:r>
      <w:r w:rsidR="00000000" w:rsidRPr="00FC34DC">
        <w:rPr>
          <w:rFonts w:ascii="Tahoma" w:hAnsi="Tahoma" w:cs="Tahoma"/>
          <w:sz w:val="24"/>
          <w:szCs w:val="24"/>
        </w:rPr>
        <w:t>hey are reading the way, you know, racialized logic</w:t>
      </w:r>
      <w:r>
        <w:rPr>
          <w:rFonts w:ascii="Tahoma" w:hAnsi="Tahoma" w:cs="Tahoma"/>
          <w:sz w:val="24"/>
          <w:szCs w:val="24"/>
        </w:rPr>
        <w:t>s</w:t>
      </w:r>
      <w:r w:rsidR="00000000" w:rsidRPr="00FC34DC">
        <w:rPr>
          <w:rFonts w:ascii="Tahoma" w:hAnsi="Tahoma" w:cs="Tahoma"/>
          <w:sz w:val="24"/>
          <w:szCs w:val="24"/>
        </w:rPr>
        <w:t xml:space="preserve"> work against them</w:t>
      </w:r>
      <w:r w:rsidR="00EB0204">
        <w:rPr>
          <w:rFonts w:ascii="Tahoma" w:hAnsi="Tahoma" w:cs="Tahoma"/>
          <w:sz w:val="24"/>
          <w:szCs w:val="24"/>
        </w:rPr>
        <w:t>, a</w:t>
      </w:r>
      <w:r w:rsidR="00000000" w:rsidRPr="00FC34DC">
        <w:rPr>
          <w:rFonts w:ascii="Tahoma" w:hAnsi="Tahoma" w:cs="Tahoma"/>
          <w:sz w:val="24"/>
          <w:szCs w:val="24"/>
        </w:rPr>
        <w:t>nd so they're making them work for them.</w:t>
      </w:r>
    </w:p>
    <w:p w14:paraId="3FB94542" w14:textId="77777777" w:rsidR="00EB0204" w:rsidRDefault="00EB0204">
      <w:pPr>
        <w:spacing w:after="0"/>
        <w:rPr>
          <w:rFonts w:ascii="Tahoma" w:hAnsi="Tahoma" w:cs="Tahoma"/>
          <w:sz w:val="24"/>
          <w:szCs w:val="24"/>
        </w:rPr>
      </w:pPr>
    </w:p>
    <w:p w14:paraId="683F5F2A" w14:textId="188F607A" w:rsidR="00EB0204" w:rsidRDefault="00EB0204">
      <w:pPr>
        <w:spacing w:after="0"/>
        <w:rPr>
          <w:rFonts w:ascii="Tahoma" w:hAnsi="Tahoma" w:cs="Tahoma"/>
          <w:sz w:val="24"/>
          <w:szCs w:val="24"/>
        </w:rPr>
      </w:pPr>
      <w:r>
        <w:rPr>
          <w:rFonts w:ascii="Tahoma" w:hAnsi="Tahoma" w:cs="Tahoma"/>
          <w:sz w:val="24"/>
          <w:szCs w:val="24"/>
        </w:rPr>
        <w:t xml:space="preserve">P: </w:t>
      </w:r>
      <w:r w:rsidR="00000000" w:rsidRPr="00FC34DC">
        <w:rPr>
          <w:rFonts w:ascii="Tahoma" w:hAnsi="Tahoma" w:cs="Tahoma"/>
          <w:sz w:val="24"/>
          <w:szCs w:val="24"/>
        </w:rPr>
        <w:t>Yeah.</w:t>
      </w:r>
    </w:p>
    <w:p w14:paraId="4F74F7F8" w14:textId="5559C227" w:rsidR="00EB0204" w:rsidRDefault="00EB0204">
      <w:pPr>
        <w:spacing w:after="0"/>
        <w:rPr>
          <w:rFonts w:ascii="Tahoma" w:hAnsi="Tahoma" w:cs="Tahoma"/>
          <w:sz w:val="24"/>
          <w:szCs w:val="24"/>
        </w:rPr>
      </w:pPr>
    </w:p>
    <w:p w14:paraId="6F7A42EF" w14:textId="5B376B20" w:rsidR="00EB0204" w:rsidRDefault="00EB0204">
      <w:pPr>
        <w:spacing w:after="0"/>
        <w:rPr>
          <w:rFonts w:ascii="Tahoma" w:hAnsi="Tahoma" w:cs="Tahoma"/>
          <w:sz w:val="24"/>
          <w:szCs w:val="24"/>
        </w:rPr>
      </w:pPr>
      <w:r>
        <w:rPr>
          <w:rFonts w:ascii="Tahoma" w:hAnsi="Tahoma" w:cs="Tahoma"/>
          <w:sz w:val="24"/>
          <w:szCs w:val="24"/>
        </w:rPr>
        <w:t>G: Mmhmm.</w:t>
      </w:r>
    </w:p>
    <w:p w14:paraId="50B1A75A" w14:textId="77777777" w:rsidR="00EB0204" w:rsidRDefault="00EB0204">
      <w:pPr>
        <w:spacing w:after="0"/>
        <w:rPr>
          <w:rFonts w:ascii="Tahoma" w:hAnsi="Tahoma" w:cs="Tahoma"/>
          <w:sz w:val="24"/>
          <w:szCs w:val="24"/>
        </w:rPr>
      </w:pPr>
    </w:p>
    <w:p w14:paraId="42357398" w14:textId="7EA845EC" w:rsidR="00EB0204" w:rsidRPr="00FC34DC" w:rsidRDefault="00EB0204" w:rsidP="00EB0204">
      <w:pPr>
        <w:spacing w:after="0"/>
        <w:rPr>
          <w:rFonts w:ascii="Tahoma" w:hAnsi="Tahoma" w:cs="Tahoma"/>
          <w:sz w:val="24"/>
          <w:szCs w:val="24"/>
        </w:rPr>
      </w:pPr>
      <w:r w:rsidRPr="00FC34DC">
        <w:rPr>
          <w:rFonts w:ascii="Tahoma" w:hAnsi="Tahoma" w:cs="Tahoma"/>
          <w:color w:val="5D7284"/>
          <w:sz w:val="24"/>
          <w:szCs w:val="24"/>
        </w:rPr>
        <w:t>1:04:2</w:t>
      </w:r>
      <w:r>
        <w:rPr>
          <w:rFonts w:ascii="Tahoma" w:hAnsi="Tahoma" w:cs="Tahoma"/>
          <w:color w:val="5D7284"/>
          <w:sz w:val="24"/>
          <w:szCs w:val="24"/>
        </w:rPr>
        <w:t>0</w:t>
      </w:r>
    </w:p>
    <w:p w14:paraId="1BDB2C0B" w14:textId="77777777" w:rsidR="00EB0204" w:rsidRDefault="00EB0204">
      <w:pPr>
        <w:spacing w:after="0"/>
        <w:rPr>
          <w:rFonts w:ascii="Tahoma" w:hAnsi="Tahoma" w:cs="Tahoma"/>
          <w:sz w:val="24"/>
          <w:szCs w:val="24"/>
        </w:rPr>
      </w:pPr>
    </w:p>
    <w:p w14:paraId="738BA02B" w14:textId="77777777" w:rsidR="00EB0204" w:rsidRDefault="00EB0204">
      <w:pPr>
        <w:spacing w:after="0"/>
        <w:rPr>
          <w:rFonts w:ascii="Tahoma" w:hAnsi="Tahoma" w:cs="Tahoma"/>
          <w:sz w:val="24"/>
          <w:szCs w:val="24"/>
        </w:rPr>
      </w:pPr>
      <w:r>
        <w:rPr>
          <w:rFonts w:ascii="Tahoma" w:hAnsi="Tahoma" w:cs="Tahoma"/>
          <w:sz w:val="24"/>
          <w:szCs w:val="24"/>
        </w:rPr>
        <w:t xml:space="preserve">J: </w:t>
      </w:r>
      <w:r w:rsidR="00000000" w:rsidRPr="00FC34DC">
        <w:rPr>
          <w:rFonts w:ascii="Tahoma" w:hAnsi="Tahoma" w:cs="Tahoma"/>
          <w:sz w:val="24"/>
          <w:szCs w:val="24"/>
        </w:rPr>
        <w:t>I think that's where</w:t>
      </w:r>
      <w:r>
        <w:rPr>
          <w:rFonts w:ascii="Tahoma" w:hAnsi="Tahoma" w:cs="Tahoma"/>
          <w:sz w:val="24"/>
          <w:szCs w:val="24"/>
        </w:rPr>
        <w:t>— [crosstalk] O</w:t>
      </w:r>
      <w:r w:rsidR="00000000" w:rsidRPr="00FC34DC">
        <w:rPr>
          <w:rFonts w:ascii="Tahoma" w:hAnsi="Tahoma" w:cs="Tahoma"/>
          <w:sz w:val="24"/>
          <w:szCs w:val="24"/>
        </w:rPr>
        <w:t>h,</w:t>
      </w:r>
      <w:r>
        <w:rPr>
          <w:rFonts w:ascii="Tahoma" w:hAnsi="Tahoma" w:cs="Tahoma"/>
          <w:sz w:val="24"/>
          <w:szCs w:val="24"/>
        </w:rPr>
        <w:t xml:space="preserve"> go ahead.</w:t>
      </w:r>
    </w:p>
    <w:p w14:paraId="7E8742A4" w14:textId="77777777" w:rsidR="00EB0204" w:rsidRDefault="00EB0204">
      <w:pPr>
        <w:spacing w:after="0"/>
        <w:rPr>
          <w:rFonts w:ascii="Tahoma" w:hAnsi="Tahoma" w:cs="Tahoma"/>
          <w:sz w:val="24"/>
          <w:szCs w:val="24"/>
        </w:rPr>
      </w:pPr>
    </w:p>
    <w:p w14:paraId="1BA46C0D" w14:textId="77777777" w:rsidR="00EB0204" w:rsidRDefault="00EB0204">
      <w:pPr>
        <w:spacing w:after="0"/>
        <w:rPr>
          <w:rFonts w:ascii="Tahoma" w:hAnsi="Tahoma" w:cs="Tahoma"/>
          <w:sz w:val="24"/>
          <w:szCs w:val="24"/>
        </w:rPr>
      </w:pPr>
      <w:r>
        <w:rPr>
          <w:rFonts w:ascii="Tahoma" w:hAnsi="Tahoma" w:cs="Tahoma"/>
          <w:sz w:val="24"/>
          <w:szCs w:val="24"/>
        </w:rPr>
        <w:lastRenderedPageBreak/>
        <w:t xml:space="preserve">O: No, </w:t>
      </w:r>
      <w:proofErr w:type="spellStart"/>
      <w:r>
        <w:rPr>
          <w:rFonts w:ascii="Tahoma" w:hAnsi="Tahoma" w:cs="Tahoma"/>
          <w:sz w:val="24"/>
          <w:szCs w:val="24"/>
        </w:rPr>
        <w:t>no.</w:t>
      </w:r>
      <w:proofErr w:type="spellEnd"/>
    </w:p>
    <w:p w14:paraId="4B3549CA" w14:textId="77777777" w:rsidR="00EB0204" w:rsidRDefault="00EB0204">
      <w:pPr>
        <w:spacing w:after="0"/>
        <w:rPr>
          <w:rFonts w:ascii="Tahoma" w:hAnsi="Tahoma" w:cs="Tahoma"/>
          <w:sz w:val="24"/>
          <w:szCs w:val="24"/>
        </w:rPr>
      </w:pPr>
    </w:p>
    <w:p w14:paraId="77380BA6" w14:textId="77777777" w:rsidR="00EB0204" w:rsidRDefault="00EB0204">
      <w:pPr>
        <w:spacing w:after="0"/>
        <w:rPr>
          <w:rFonts w:ascii="Tahoma" w:hAnsi="Tahoma" w:cs="Tahoma"/>
          <w:sz w:val="24"/>
          <w:szCs w:val="24"/>
        </w:rPr>
      </w:pPr>
      <w:r>
        <w:rPr>
          <w:rFonts w:ascii="Tahoma" w:hAnsi="Tahoma" w:cs="Tahoma"/>
          <w:sz w:val="24"/>
          <w:szCs w:val="24"/>
        </w:rPr>
        <w:t xml:space="preserve">J: No, </w:t>
      </w:r>
      <w:r w:rsidR="00000000" w:rsidRPr="00FC34DC">
        <w:rPr>
          <w:rFonts w:ascii="Tahoma" w:hAnsi="Tahoma" w:cs="Tahoma"/>
          <w:sz w:val="24"/>
          <w:szCs w:val="24"/>
        </w:rPr>
        <w:t>I w</w:t>
      </w:r>
      <w:r>
        <w:rPr>
          <w:rFonts w:ascii="Tahoma" w:hAnsi="Tahoma" w:cs="Tahoma"/>
          <w:sz w:val="24"/>
          <w:szCs w:val="24"/>
        </w:rPr>
        <w:t xml:space="preserve">as </w:t>
      </w:r>
      <w:proofErr w:type="spellStart"/>
      <w:r>
        <w:rPr>
          <w:rFonts w:ascii="Tahoma" w:hAnsi="Tahoma" w:cs="Tahoma"/>
          <w:sz w:val="24"/>
          <w:szCs w:val="24"/>
        </w:rPr>
        <w:t>gonna</w:t>
      </w:r>
      <w:proofErr w:type="spellEnd"/>
      <w:r w:rsidR="00000000" w:rsidRPr="00FC34DC">
        <w:rPr>
          <w:rFonts w:ascii="Tahoma" w:hAnsi="Tahoma" w:cs="Tahoma"/>
          <w:sz w:val="24"/>
          <w:szCs w:val="24"/>
        </w:rPr>
        <w:t xml:space="preserve"> just say this is also where</w:t>
      </w:r>
      <w:r>
        <w:rPr>
          <w:rFonts w:ascii="Tahoma" w:hAnsi="Tahoma" w:cs="Tahoma"/>
          <w:sz w:val="24"/>
          <w:szCs w:val="24"/>
        </w:rPr>
        <w:t>,</w:t>
      </w:r>
      <w:r w:rsidR="00000000" w:rsidRPr="00FC34DC">
        <w:rPr>
          <w:rFonts w:ascii="Tahoma" w:hAnsi="Tahoma" w:cs="Tahoma"/>
          <w:sz w:val="24"/>
          <w:szCs w:val="24"/>
        </w:rPr>
        <w:t xml:space="preserve"> when you make that stand,</w:t>
      </w:r>
      <w:r>
        <w:rPr>
          <w:rFonts w:ascii="Tahoma" w:hAnsi="Tahoma" w:cs="Tahoma"/>
          <w:sz w:val="24"/>
          <w:szCs w:val="24"/>
        </w:rPr>
        <w:t xml:space="preserve"> </w:t>
      </w:r>
      <w:r w:rsidR="00000000" w:rsidRPr="00FC34DC">
        <w:rPr>
          <w:rFonts w:ascii="Tahoma" w:hAnsi="Tahoma" w:cs="Tahoma"/>
          <w:sz w:val="24"/>
          <w:szCs w:val="24"/>
        </w:rPr>
        <w:t>it would be nice if you had someone on faculty that's going to ride with you</w:t>
      </w:r>
      <w:r>
        <w:rPr>
          <w:rFonts w:ascii="Tahoma" w:hAnsi="Tahoma" w:cs="Tahoma"/>
          <w:sz w:val="24"/>
          <w:szCs w:val="24"/>
        </w:rPr>
        <w:t xml:space="preserve"> on that</w:t>
      </w:r>
      <w:r w:rsidR="00000000" w:rsidRPr="00FC34DC">
        <w:rPr>
          <w:rFonts w:ascii="Tahoma" w:hAnsi="Tahoma" w:cs="Tahoma"/>
          <w:sz w:val="24"/>
          <w:szCs w:val="24"/>
        </w:rPr>
        <w:t>.</w:t>
      </w:r>
    </w:p>
    <w:p w14:paraId="48BADF1B" w14:textId="77777777" w:rsidR="00EB0204" w:rsidRDefault="00EB0204">
      <w:pPr>
        <w:spacing w:after="0"/>
        <w:rPr>
          <w:rFonts w:ascii="Tahoma" w:hAnsi="Tahoma" w:cs="Tahoma"/>
          <w:sz w:val="24"/>
          <w:szCs w:val="24"/>
        </w:rPr>
      </w:pPr>
    </w:p>
    <w:p w14:paraId="55DC185B" w14:textId="77777777" w:rsidR="00EB0204" w:rsidRDefault="00EB0204">
      <w:pPr>
        <w:spacing w:after="0"/>
        <w:rPr>
          <w:rFonts w:ascii="Tahoma" w:hAnsi="Tahoma" w:cs="Tahoma"/>
          <w:sz w:val="24"/>
          <w:szCs w:val="24"/>
        </w:rPr>
      </w:pPr>
      <w:r>
        <w:rPr>
          <w:rFonts w:ascii="Tahoma" w:hAnsi="Tahoma" w:cs="Tahoma"/>
          <w:sz w:val="24"/>
          <w:szCs w:val="24"/>
        </w:rPr>
        <w:t xml:space="preserve">P: Yeah, </w:t>
      </w:r>
      <w:proofErr w:type="spellStart"/>
      <w:r>
        <w:rPr>
          <w:rFonts w:ascii="Tahoma" w:hAnsi="Tahoma" w:cs="Tahoma"/>
          <w:sz w:val="24"/>
          <w:szCs w:val="24"/>
        </w:rPr>
        <w:t>yeah.</w:t>
      </w:r>
      <w:proofErr w:type="spellEnd"/>
    </w:p>
    <w:p w14:paraId="3055DD65" w14:textId="77777777" w:rsidR="00EB0204" w:rsidRDefault="00EB0204">
      <w:pPr>
        <w:spacing w:after="0"/>
        <w:rPr>
          <w:rFonts w:ascii="Tahoma" w:hAnsi="Tahoma" w:cs="Tahoma"/>
          <w:sz w:val="24"/>
          <w:szCs w:val="24"/>
        </w:rPr>
      </w:pPr>
    </w:p>
    <w:p w14:paraId="0C364282" w14:textId="70C690DD" w:rsidR="00EB0204" w:rsidRDefault="00EB0204">
      <w:pPr>
        <w:spacing w:after="0"/>
        <w:rPr>
          <w:rFonts w:ascii="Tahoma" w:hAnsi="Tahoma" w:cs="Tahoma"/>
          <w:sz w:val="24"/>
          <w:szCs w:val="24"/>
        </w:rPr>
      </w:pPr>
      <w:r>
        <w:rPr>
          <w:rFonts w:ascii="Tahoma" w:hAnsi="Tahoma" w:cs="Tahoma"/>
          <w:sz w:val="24"/>
          <w:szCs w:val="24"/>
        </w:rPr>
        <w:t xml:space="preserve">J: So </w:t>
      </w:r>
      <w:r w:rsidR="00000000" w:rsidRPr="00FC34DC">
        <w:rPr>
          <w:rFonts w:ascii="Tahoma" w:hAnsi="Tahoma" w:cs="Tahoma"/>
          <w:sz w:val="24"/>
          <w:szCs w:val="24"/>
        </w:rPr>
        <w:t>I'm going into the meeting, saying</w:t>
      </w:r>
      <w:r>
        <w:rPr>
          <w:rFonts w:ascii="Tahoma" w:hAnsi="Tahoma" w:cs="Tahoma"/>
          <w:sz w:val="24"/>
          <w:szCs w:val="24"/>
        </w:rPr>
        <w:t>, “No</w:t>
      </w:r>
      <w:r w:rsidR="00000000" w:rsidRPr="00FC34DC">
        <w:rPr>
          <w:rFonts w:ascii="Tahoma" w:hAnsi="Tahoma" w:cs="Tahoma"/>
          <w:sz w:val="24"/>
          <w:szCs w:val="24"/>
        </w:rPr>
        <w:t xml:space="preserve">, </w:t>
      </w:r>
      <w:r>
        <w:rPr>
          <w:rFonts w:ascii="Tahoma" w:hAnsi="Tahoma" w:cs="Tahoma"/>
          <w:sz w:val="24"/>
          <w:szCs w:val="24"/>
        </w:rPr>
        <w:t>Derek</w:t>
      </w:r>
      <w:r w:rsidR="00000000" w:rsidRPr="00FC34DC">
        <w:rPr>
          <w:rFonts w:ascii="Tahoma" w:hAnsi="Tahoma" w:cs="Tahoma"/>
          <w:sz w:val="24"/>
          <w:szCs w:val="24"/>
        </w:rPr>
        <w:t xml:space="preserve"> needs</w:t>
      </w:r>
      <w:r>
        <w:rPr>
          <w:rFonts w:ascii="Tahoma" w:hAnsi="Tahoma" w:cs="Tahoma"/>
          <w:sz w:val="24"/>
          <w:szCs w:val="24"/>
        </w:rPr>
        <w:t xml:space="preserve"> </w:t>
      </w:r>
      <w:r w:rsidR="00692073">
        <w:rPr>
          <w:rFonts w:ascii="Tahoma" w:hAnsi="Tahoma" w:cs="Tahoma"/>
          <w:sz w:val="24"/>
          <w:szCs w:val="24"/>
        </w:rPr>
        <w:t xml:space="preserve">[knocks hand on table] </w:t>
      </w:r>
      <w:r>
        <w:rPr>
          <w:rFonts w:ascii="Tahoma" w:hAnsi="Tahoma" w:cs="Tahoma"/>
          <w:sz w:val="24"/>
          <w:szCs w:val="24"/>
        </w:rPr>
        <w:t>this, Derek needs that.”</w:t>
      </w:r>
    </w:p>
    <w:p w14:paraId="1F1A5D69" w14:textId="77777777" w:rsidR="00EB0204" w:rsidRDefault="00EB0204">
      <w:pPr>
        <w:spacing w:after="0"/>
        <w:rPr>
          <w:rFonts w:ascii="Tahoma" w:hAnsi="Tahoma" w:cs="Tahoma"/>
          <w:sz w:val="24"/>
          <w:szCs w:val="24"/>
        </w:rPr>
      </w:pPr>
    </w:p>
    <w:p w14:paraId="1859666D" w14:textId="77777777" w:rsidR="00692073" w:rsidRDefault="00EB0204">
      <w:pPr>
        <w:spacing w:after="0"/>
        <w:rPr>
          <w:rFonts w:ascii="Tahoma" w:hAnsi="Tahoma" w:cs="Tahoma"/>
          <w:sz w:val="24"/>
          <w:szCs w:val="24"/>
        </w:rPr>
      </w:pPr>
      <w:r>
        <w:rPr>
          <w:rFonts w:ascii="Tahoma" w:hAnsi="Tahoma" w:cs="Tahoma"/>
          <w:sz w:val="24"/>
          <w:szCs w:val="24"/>
        </w:rPr>
        <w:t>O: You don’t ask Derek to do that!</w:t>
      </w:r>
    </w:p>
    <w:p w14:paraId="7BBBEDB8" w14:textId="77777777" w:rsidR="00692073" w:rsidRDefault="00692073">
      <w:pPr>
        <w:spacing w:after="0"/>
        <w:rPr>
          <w:rFonts w:ascii="Tahoma" w:hAnsi="Tahoma" w:cs="Tahoma"/>
          <w:sz w:val="24"/>
          <w:szCs w:val="24"/>
        </w:rPr>
      </w:pPr>
    </w:p>
    <w:p w14:paraId="3F7F6091" w14:textId="77777777" w:rsidR="00692073" w:rsidRDefault="00692073">
      <w:pPr>
        <w:spacing w:after="0"/>
        <w:rPr>
          <w:rFonts w:ascii="Tahoma" w:hAnsi="Tahoma" w:cs="Tahoma"/>
          <w:sz w:val="24"/>
          <w:szCs w:val="24"/>
        </w:rPr>
      </w:pPr>
      <w:r>
        <w:rPr>
          <w:rFonts w:ascii="Tahoma" w:hAnsi="Tahoma" w:cs="Tahoma"/>
          <w:sz w:val="24"/>
          <w:szCs w:val="24"/>
        </w:rPr>
        <w:t>J: That’s what I’m saying!</w:t>
      </w:r>
      <w:r w:rsidR="00EB0204">
        <w:rPr>
          <w:rFonts w:ascii="Tahoma" w:hAnsi="Tahoma" w:cs="Tahoma"/>
          <w:sz w:val="24"/>
          <w:szCs w:val="24"/>
        </w:rPr>
        <w:t xml:space="preserve"> [laugher]</w:t>
      </w:r>
    </w:p>
    <w:p w14:paraId="1EFD8CF2" w14:textId="77777777" w:rsidR="00692073" w:rsidRDefault="00692073">
      <w:pPr>
        <w:spacing w:after="0"/>
        <w:rPr>
          <w:rFonts w:ascii="Tahoma" w:hAnsi="Tahoma" w:cs="Tahoma"/>
          <w:sz w:val="24"/>
          <w:szCs w:val="24"/>
        </w:rPr>
      </w:pPr>
    </w:p>
    <w:p w14:paraId="654014C7" w14:textId="0D43410C" w:rsidR="009C5695" w:rsidRPr="00FC34DC" w:rsidRDefault="00692073">
      <w:pPr>
        <w:spacing w:after="0"/>
        <w:rPr>
          <w:rFonts w:ascii="Tahoma" w:hAnsi="Tahoma" w:cs="Tahoma"/>
          <w:sz w:val="24"/>
          <w:szCs w:val="24"/>
        </w:rPr>
      </w:pPr>
      <w:r>
        <w:rPr>
          <w:rFonts w:ascii="Tahoma" w:hAnsi="Tahoma" w:cs="Tahoma"/>
          <w:sz w:val="24"/>
          <w:szCs w:val="24"/>
        </w:rPr>
        <w:t xml:space="preserve">O: </w:t>
      </w:r>
      <w:r w:rsidRPr="00FC34DC">
        <w:rPr>
          <w:rFonts w:ascii="Tahoma" w:hAnsi="Tahoma" w:cs="Tahoma"/>
          <w:sz w:val="24"/>
          <w:szCs w:val="24"/>
        </w:rPr>
        <w:t>That's the first thing</w:t>
      </w:r>
      <w:r>
        <w:rPr>
          <w:rFonts w:ascii="Tahoma" w:hAnsi="Tahoma" w:cs="Tahoma"/>
          <w:sz w:val="24"/>
          <w:szCs w:val="24"/>
        </w:rPr>
        <w:t xml:space="preserve">. You don’t ask Derek to do that. </w:t>
      </w:r>
      <w:r w:rsidR="00EB0204">
        <w:rPr>
          <w:rFonts w:ascii="Tahoma" w:hAnsi="Tahoma" w:cs="Tahoma"/>
          <w:sz w:val="24"/>
          <w:szCs w:val="24"/>
        </w:rPr>
        <w:t>That’s not what you ask junior faculty and graduate students to do.</w:t>
      </w:r>
    </w:p>
    <w:p w14:paraId="0DFC62AD" w14:textId="6BF04B0F" w:rsidR="00EB0204" w:rsidRPr="00FC34DC" w:rsidRDefault="00EB0204" w:rsidP="00EB0204">
      <w:pPr>
        <w:spacing w:after="0"/>
        <w:rPr>
          <w:rFonts w:ascii="Tahoma" w:hAnsi="Tahoma" w:cs="Tahoma"/>
          <w:sz w:val="24"/>
          <w:szCs w:val="24"/>
        </w:rPr>
      </w:pPr>
    </w:p>
    <w:p w14:paraId="26623AC6" w14:textId="09119D0D" w:rsidR="009C5695" w:rsidRDefault="00EB0204">
      <w:pPr>
        <w:spacing w:after="0"/>
        <w:rPr>
          <w:rFonts w:ascii="Tahoma" w:hAnsi="Tahoma" w:cs="Tahoma"/>
          <w:sz w:val="24"/>
          <w:szCs w:val="24"/>
        </w:rPr>
      </w:pPr>
      <w:r>
        <w:rPr>
          <w:rFonts w:ascii="Tahoma" w:hAnsi="Tahoma" w:cs="Tahoma"/>
          <w:sz w:val="24"/>
          <w:szCs w:val="24"/>
        </w:rPr>
        <w:t xml:space="preserve">J: No! </w:t>
      </w:r>
      <w:r w:rsidR="00000000" w:rsidRPr="00FC34DC">
        <w:rPr>
          <w:rFonts w:ascii="Tahoma" w:hAnsi="Tahoma" w:cs="Tahoma"/>
          <w:sz w:val="24"/>
          <w:szCs w:val="24"/>
        </w:rPr>
        <w:t>And that brings me to the other point I wanted to make</w:t>
      </w:r>
      <w:r w:rsidR="00692073">
        <w:rPr>
          <w:rFonts w:ascii="Tahoma" w:hAnsi="Tahoma" w:cs="Tahoma"/>
          <w:sz w:val="24"/>
          <w:szCs w:val="24"/>
        </w:rPr>
        <w:t>, and</w:t>
      </w:r>
      <w:r w:rsidR="00000000" w:rsidRPr="00FC34DC">
        <w:rPr>
          <w:rFonts w:ascii="Tahoma" w:hAnsi="Tahoma" w:cs="Tahoma"/>
          <w:sz w:val="24"/>
          <w:szCs w:val="24"/>
        </w:rPr>
        <w:t xml:space="preserve"> I know we show much love to our HBCUs and the </w:t>
      </w:r>
      <w:r w:rsidR="001F3657">
        <w:rPr>
          <w:rFonts w:ascii="Tahoma" w:hAnsi="Tahoma" w:cs="Tahoma"/>
          <w:sz w:val="24"/>
          <w:szCs w:val="24"/>
        </w:rPr>
        <w:t>Black</w:t>
      </w:r>
      <w:r w:rsidR="00000000" w:rsidRPr="00FC34DC">
        <w:rPr>
          <w:rFonts w:ascii="Tahoma" w:hAnsi="Tahoma" w:cs="Tahoma"/>
          <w:sz w:val="24"/>
          <w:szCs w:val="24"/>
        </w:rPr>
        <w:t xml:space="preserve"> faculty there</w:t>
      </w:r>
      <w:r w:rsidR="00692073">
        <w:rPr>
          <w:rFonts w:ascii="Tahoma" w:hAnsi="Tahoma" w:cs="Tahoma"/>
          <w:sz w:val="24"/>
          <w:szCs w:val="24"/>
        </w:rPr>
        <w:t>,</w:t>
      </w:r>
      <w:r w:rsidR="00000000" w:rsidRPr="00FC34DC">
        <w:rPr>
          <w:rFonts w:ascii="Tahoma" w:hAnsi="Tahoma" w:cs="Tahoma"/>
          <w:sz w:val="24"/>
          <w:szCs w:val="24"/>
        </w:rPr>
        <w:t xml:space="preserve"> and rightfully so. But </w:t>
      </w:r>
      <w:r w:rsidR="001F3657">
        <w:rPr>
          <w:rFonts w:ascii="Tahoma" w:hAnsi="Tahoma" w:cs="Tahoma"/>
          <w:sz w:val="24"/>
          <w:szCs w:val="24"/>
        </w:rPr>
        <w:t>Black</w:t>
      </w:r>
      <w:r w:rsidR="00000000" w:rsidRPr="00FC34DC">
        <w:rPr>
          <w:rFonts w:ascii="Tahoma" w:hAnsi="Tahoma" w:cs="Tahoma"/>
          <w:sz w:val="24"/>
          <w:szCs w:val="24"/>
        </w:rPr>
        <w:t xml:space="preserve"> faculty in these PWI</w:t>
      </w:r>
      <w:r w:rsidR="00692073">
        <w:rPr>
          <w:rFonts w:ascii="Tahoma" w:hAnsi="Tahoma" w:cs="Tahoma"/>
          <w:sz w:val="24"/>
          <w:szCs w:val="24"/>
        </w:rPr>
        <w:t>s,</w:t>
      </w:r>
      <w:r w:rsidR="00000000" w:rsidRPr="00FC34DC">
        <w:rPr>
          <w:rFonts w:ascii="Tahoma" w:hAnsi="Tahoma" w:cs="Tahoma"/>
          <w:sz w:val="24"/>
          <w:szCs w:val="24"/>
        </w:rPr>
        <w:t xml:space="preserve"> my God, the work</w:t>
      </w:r>
      <w:r w:rsidR="00692073">
        <w:rPr>
          <w:rFonts w:ascii="Tahoma" w:hAnsi="Tahoma" w:cs="Tahoma"/>
          <w:sz w:val="24"/>
          <w:szCs w:val="24"/>
        </w:rPr>
        <w:t xml:space="preserve"> that—</w:t>
      </w:r>
    </w:p>
    <w:p w14:paraId="1E6F6919" w14:textId="5627BE84" w:rsidR="00692073" w:rsidRDefault="00692073">
      <w:pPr>
        <w:spacing w:after="0"/>
        <w:rPr>
          <w:rFonts w:ascii="Tahoma" w:hAnsi="Tahoma" w:cs="Tahoma"/>
          <w:sz w:val="24"/>
          <w:szCs w:val="24"/>
        </w:rPr>
      </w:pPr>
    </w:p>
    <w:p w14:paraId="4DC4C35E" w14:textId="0E40EAED" w:rsidR="00692073" w:rsidRPr="00FC34DC" w:rsidRDefault="00692073">
      <w:pPr>
        <w:spacing w:after="0"/>
        <w:rPr>
          <w:rFonts w:ascii="Tahoma" w:hAnsi="Tahoma" w:cs="Tahoma"/>
          <w:sz w:val="24"/>
          <w:szCs w:val="24"/>
        </w:rPr>
      </w:pPr>
      <w:r>
        <w:rPr>
          <w:rFonts w:ascii="Tahoma" w:hAnsi="Tahoma" w:cs="Tahoma"/>
          <w:sz w:val="24"/>
          <w:szCs w:val="24"/>
        </w:rPr>
        <w:t>[others scoffing in agreement]</w:t>
      </w:r>
    </w:p>
    <w:p w14:paraId="2175930D" w14:textId="77777777" w:rsidR="009C5695" w:rsidRPr="00FC34DC" w:rsidRDefault="009C5695">
      <w:pPr>
        <w:spacing w:after="0"/>
        <w:rPr>
          <w:rFonts w:ascii="Tahoma" w:hAnsi="Tahoma" w:cs="Tahoma"/>
          <w:sz w:val="24"/>
          <w:szCs w:val="24"/>
        </w:rPr>
      </w:pPr>
    </w:p>
    <w:p w14:paraId="36971A63" w14:textId="77777777" w:rsidR="009C5695" w:rsidRPr="00FC34DC" w:rsidRDefault="00000000">
      <w:pPr>
        <w:spacing w:after="0"/>
        <w:rPr>
          <w:rFonts w:ascii="Tahoma" w:hAnsi="Tahoma" w:cs="Tahoma"/>
          <w:sz w:val="24"/>
          <w:szCs w:val="24"/>
        </w:rPr>
      </w:pPr>
      <w:r w:rsidRPr="00FC34DC">
        <w:rPr>
          <w:rFonts w:ascii="Tahoma" w:hAnsi="Tahoma" w:cs="Tahoma"/>
          <w:color w:val="5D7284"/>
          <w:sz w:val="24"/>
          <w:szCs w:val="24"/>
        </w:rPr>
        <w:t>1:04:56</w:t>
      </w:r>
    </w:p>
    <w:p w14:paraId="6020F9AE" w14:textId="77777777" w:rsidR="00692073" w:rsidRDefault="00692073">
      <w:pPr>
        <w:spacing w:after="0"/>
        <w:rPr>
          <w:rFonts w:ascii="Tahoma" w:hAnsi="Tahoma" w:cs="Tahoma"/>
          <w:sz w:val="24"/>
          <w:szCs w:val="24"/>
        </w:rPr>
      </w:pPr>
    </w:p>
    <w:p w14:paraId="0E69AB48" w14:textId="7916E316" w:rsidR="009C5695" w:rsidRDefault="00692073">
      <w:pPr>
        <w:spacing w:after="0"/>
        <w:rPr>
          <w:rFonts w:ascii="Tahoma" w:hAnsi="Tahoma" w:cs="Tahoma"/>
          <w:sz w:val="24"/>
          <w:szCs w:val="24"/>
        </w:rPr>
      </w:pPr>
      <w:r>
        <w:rPr>
          <w:rFonts w:ascii="Tahoma" w:hAnsi="Tahoma" w:cs="Tahoma"/>
          <w:sz w:val="24"/>
          <w:szCs w:val="24"/>
        </w:rPr>
        <w:t>J: You know,</w:t>
      </w:r>
      <w:r w:rsidR="00000000" w:rsidRPr="00FC34DC">
        <w:rPr>
          <w:rFonts w:ascii="Tahoma" w:hAnsi="Tahoma" w:cs="Tahoma"/>
          <w:sz w:val="24"/>
          <w:szCs w:val="24"/>
        </w:rPr>
        <w:t xml:space="preserve"> the running joke is</w:t>
      </w:r>
      <w:r>
        <w:rPr>
          <w:rFonts w:ascii="Tahoma" w:hAnsi="Tahoma" w:cs="Tahoma"/>
          <w:sz w:val="24"/>
          <w:szCs w:val="24"/>
        </w:rPr>
        <w:t xml:space="preserve"> </w:t>
      </w:r>
      <w:r w:rsidR="00000000" w:rsidRPr="00FC34DC">
        <w:rPr>
          <w:rFonts w:ascii="Tahoma" w:hAnsi="Tahoma" w:cs="Tahoma"/>
          <w:sz w:val="24"/>
          <w:szCs w:val="24"/>
        </w:rPr>
        <w:t>my office</w:t>
      </w:r>
      <w:r>
        <w:rPr>
          <w:rFonts w:ascii="Tahoma" w:hAnsi="Tahoma" w:cs="Tahoma"/>
          <w:sz w:val="24"/>
          <w:szCs w:val="24"/>
        </w:rPr>
        <w:t xml:space="preserve"> i</w:t>
      </w:r>
      <w:r w:rsidR="00000000" w:rsidRPr="00FC34DC">
        <w:rPr>
          <w:rFonts w:ascii="Tahoma" w:hAnsi="Tahoma" w:cs="Tahoma"/>
          <w:sz w:val="24"/>
          <w:szCs w:val="24"/>
        </w:rPr>
        <w:t>s</w:t>
      </w:r>
      <w:r>
        <w:rPr>
          <w:rFonts w:ascii="Tahoma" w:hAnsi="Tahoma" w:cs="Tahoma"/>
          <w:sz w:val="24"/>
          <w:szCs w:val="24"/>
        </w:rPr>
        <w:t xml:space="preserve"> the</w:t>
      </w:r>
      <w:r w:rsidR="00000000" w:rsidRPr="00FC34DC">
        <w:rPr>
          <w:rFonts w:ascii="Tahoma" w:hAnsi="Tahoma" w:cs="Tahoma"/>
          <w:sz w:val="24"/>
          <w:szCs w:val="24"/>
        </w:rPr>
        <w:t xml:space="preserve"> HBCU office</w:t>
      </w:r>
      <w:r>
        <w:rPr>
          <w:rFonts w:ascii="Tahoma" w:hAnsi="Tahoma" w:cs="Tahoma"/>
          <w:sz w:val="24"/>
          <w:szCs w:val="24"/>
        </w:rPr>
        <w:t>.</w:t>
      </w:r>
      <w:r w:rsidR="00000000" w:rsidRPr="00FC34DC">
        <w:rPr>
          <w:rFonts w:ascii="Tahoma" w:hAnsi="Tahoma" w:cs="Tahoma"/>
          <w:sz w:val="24"/>
          <w:szCs w:val="24"/>
        </w:rPr>
        <w:t xml:space="preserve"> </w:t>
      </w:r>
      <w:r>
        <w:rPr>
          <w:rFonts w:ascii="Tahoma" w:hAnsi="Tahoma" w:cs="Tahoma"/>
          <w:sz w:val="24"/>
          <w:szCs w:val="24"/>
        </w:rPr>
        <w:t xml:space="preserve">So just come on in! “Hey, Dr. Johnson! How’re you doing?” </w:t>
      </w:r>
    </w:p>
    <w:p w14:paraId="5161E310" w14:textId="3350CAE2" w:rsidR="00692073" w:rsidRDefault="00692073">
      <w:pPr>
        <w:spacing w:after="0"/>
        <w:rPr>
          <w:rFonts w:ascii="Tahoma" w:hAnsi="Tahoma" w:cs="Tahoma"/>
          <w:sz w:val="24"/>
          <w:szCs w:val="24"/>
        </w:rPr>
      </w:pPr>
    </w:p>
    <w:p w14:paraId="3D84136C" w14:textId="01CEBA3E" w:rsidR="00692073" w:rsidRDefault="00692073">
      <w:pPr>
        <w:spacing w:after="0"/>
        <w:rPr>
          <w:rFonts w:ascii="Tahoma" w:hAnsi="Tahoma" w:cs="Tahoma"/>
          <w:sz w:val="24"/>
          <w:szCs w:val="24"/>
        </w:rPr>
      </w:pPr>
      <w:r>
        <w:rPr>
          <w:rFonts w:ascii="Tahoma" w:hAnsi="Tahoma" w:cs="Tahoma"/>
          <w:sz w:val="24"/>
          <w:szCs w:val="24"/>
        </w:rPr>
        <w:t>C: I’m literally in the basement.</w:t>
      </w:r>
    </w:p>
    <w:p w14:paraId="72CB8EF3" w14:textId="0637E37D" w:rsidR="00692073" w:rsidRDefault="00692073">
      <w:pPr>
        <w:spacing w:after="0"/>
        <w:rPr>
          <w:rFonts w:ascii="Tahoma" w:hAnsi="Tahoma" w:cs="Tahoma"/>
          <w:sz w:val="24"/>
          <w:szCs w:val="24"/>
        </w:rPr>
      </w:pPr>
    </w:p>
    <w:p w14:paraId="291EE97C" w14:textId="37D2A568" w:rsidR="00692073" w:rsidRDefault="00692073">
      <w:pPr>
        <w:spacing w:after="0"/>
        <w:rPr>
          <w:rFonts w:ascii="Tahoma" w:hAnsi="Tahoma" w:cs="Tahoma"/>
          <w:sz w:val="24"/>
          <w:szCs w:val="24"/>
        </w:rPr>
      </w:pPr>
      <w:r>
        <w:rPr>
          <w:rFonts w:ascii="Tahoma" w:hAnsi="Tahoma" w:cs="Tahoma"/>
          <w:sz w:val="24"/>
          <w:szCs w:val="24"/>
        </w:rPr>
        <w:t>[laughter and crosstalk]</w:t>
      </w:r>
    </w:p>
    <w:p w14:paraId="5912BD48" w14:textId="30F57B7C" w:rsidR="009C5695" w:rsidRPr="00FC34DC" w:rsidRDefault="009C5695">
      <w:pPr>
        <w:spacing w:after="0"/>
        <w:rPr>
          <w:rFonts w:ascii="Tahoma" w:hAnsi="Tahoma" w:cs="Tahoma"/>
          <w:sz w:val="24"/>
          <w:szCs w:val="24"/>
        </w:rPr>
      </w:pPr>
    </w:p>
    <w:p w14:paraId="23FE7F77" w14:textId="77777777" w:rsidR="00030089" w:rsidRDefault="00692073">
      <w:pPr>
        <w:spacing w:after="0"/>
        <w:rPr>
          <w:rFonts w:ascii="Tahoma" w:hAnsi="Tahoma" w:cs="Tahoma"/>
          <w:sz w:val="24"/>
          <w:szCs w:val="24"/>
        </w:rPr>
      </w:pPr>
      <w:r>
        <w:rPr>
          <w:rFonts w:ascii="Tahoma" w:hAnsi="Tahoma" w:cs="Tahoma"/>
          <w:sz w:val="24"/>
          <w:szCs w:val="24"/>
        </w:rPr>
        <w:t>J: We’re taking pictures inside.</w:t>
      </w:r>
      <w:r w:rsidR="00000000" w:rsidRPr="00FC34DC">
        <w:rPr>
          <w:rFonts w:ascii="Tahoma" w:hAnsi="Tahoma" w:cs="Tahoma"/>
          <w:sz w:val="24"/>
          <w:szCs w:val="24"/>
        </w:rPr>
        <w:t xml:space="preserve"> I mean, but the whole notion of people feel</w:t>
      </w:r>
      <w:r>
        <w:rPr>
          <w:rFonts w:ascii="Tahoma" w:hAnsi="Tahoma" w:cs="Tahoma"/>
          <w:sz w:val="24"/>
          <w:szCs w:val="24"/>
        </w:rPr>
        <w:t xml:space="preserve">ing </w:t>
      </w:r>
      <w:r w:rsidR="00000000" w:rsidRPr="00FC34DC">
        <w:rPr>
          <w:rFonts w:ascii="Tahoma" w:hAnsi="Tahoma" w:cs="Tahoma"/>
          <w:sz w:val="24"/>
          <w:szCs w:val="24"/>
        </w:rPr>
        <w:t>comfortable being around you</w:t>
      </w:r>
      <w:r>
        <w:rPr>
          <w:rFonts w:ascii="Tahoma" w:hAnsi="Tahoma" w:cs="Tahoma"/>
          <w:sz w:val="24"/>
          <w:szCs w:val="24"/>
        </w:rPr>
        <w:t>,</w:t>
      </w:r>
      <w:r w:rsidR="00000000" w:rsidRPr="00FC34DC">
        <w:rPr>
          <w:rFonts w:ascii="Tahoma" w:hAnsi="Tahoma" w:cs="Tahoma"/>
          <w:sz w:val="24"/>
          <w:szCs w:val="24"/>
        </w:rPr>
        <w:t xml:space="preserve"> being able to shar</w:t>
      </w:r>
      <w:r>
        <w:rPr>
          <w:rFonts w:ascii="Tahoma" w:hAnsi="Tahoma" w:cs="Tahoma"/>
          <w:sz w:val="24"/>
          <w:szCs w:val="24"/>
        </w:rPr>
        <w:t>e</w:t>
      </w:r>
      <w:r w:rsidR="00000000" w:rsidRPr="00FC34DC">
        <w:rPr>
          <w:rFonts w:ascii="Tahoma" w:hAnsi="Tahoma" w:cs="Tahoma"/>
          <w:sz w:val="24"/>
          <w:szCs w:val="24"/>
        </w:rPr>
        <w:t xml:space="preserve"> some of their grievance</w:t>
      </w:r>
      <w:r>
        <w:rPr>
          <w:rFonts w:ascii="Tahoma" w:hAnsi="Tahoma" w:cs="Tahoma"/>
          <w:sz w:val="24"/>
          <w:szCs w:val="24"/>
        </w:rPr>
        <w:t>s</w:t>
      </w:r>
      <w:r w:rsidR="00000000" w:rsidRPr="00FC34DC">
        <w:rPr>
          <w:rFonts w:ascii="Tahoma" w:hAnsi="Tahoma" w:cs="Tahoma"/>
          <w:sz w:val="24"/>
          <w:szCs w:val="24"/>
        </w:rPr>
        <w:t>, but also some of the</w:t>
      </w:r>
      <w:r>
        <w:rPr>
          <w:rFonts w:ascii="Tahoma" w:hAnsi="Tahoma" w:cs="Tahoma"/>
          <w:sz w:val="24"/>
          <w:szCs w:val="24"/>
        </w:rPr>
        <w:t>ir</w:t>
      </w:r>
      <w:r w:rsidR="00000000" w:rsidRPr="00FC34DC">
        <w:rPr>
          <w:rFonts w:ascii="Tahoma" w:hAnsi="Tahoma" w:cs="Tahoma"/>
          <w:sz w:val="24"/>
          <w:szCs w:val="24"/>
        </w:rPr>
        <w:t xml:space="preserve"> joys, some of the</w:t>
      </w:r>
      <w:r>
        <w:rPr>
          <w:rFonts w:ascii="Tahoma" w:hAnsi="Tahoma" w:cs="Tahoma"/>
          <w:sz w:val="24"/>
          <w:szCs w:val="24"/>
        </w:rPr>
        <w:t>ir</w:t>
      </w:r>
      <w:r w:rsidR="00000000" w:rsidRPr="00FC34DC">
        <w:rPr>
          <w:rFonts w:ascii="Tahoma" w:hAnsi="Tahoma" w:cs="Tahoma"/>
          <w:sz w:val="24"/>
          <w:szCs w:val="24"/>
        </w:rPr>
        <w:t xml:space="preserve"> happiness, some of the stuff that's going on in their life</w:t>
      </w:r>
      <w:r>
        <w:rPr>
          <w:rFonts w:ascii="Tahoma" w:hAnsi="Tahoma" w:cs="Tahoma"/>
          <w:sz w:val="24"/>
          <w:szCs w:val="24"/>
        </w:rPr>
        <w:t xml:space="preserve"> t</w:t>
      </w:r>
      <w:r w:rsidR="00000000" w:rsidRPr="00FC34DC">
        <w:rPr>
          <w:rFonts w:ascii="Tahoma" w:hAnsi="Tahoma" w:cs="Tahoma"/>
          <w:sz w:val="24"/>
          <w:szCs w:val="24"/>
        </w:rPr>
        <w:t>hat's goo</w:t>
      </w:r>
      <w:r>
        <w:rPr>
          <w:rFonts w:ascii="Tahoma" w:hAnsi="Tahoma" w:cs="Tahoma"/>
          <w:sz w:val="24"/>
          <w:szCs w:val="24"/>
        </w:rPr>
        <w:t>d,</w:t>
      </w:r>
      <w:r w:rsidR="00000000" w:rsidRPr="00FC34DC">
        <w:rPr>
          <w:rFonts w:ascii="Tahoma" w:hAnsi="Tahoma" w:cs="Tahoma"/>
          <w:sz w:val="24"/>
          <w:szCs w:val="24"/>
        </w:rPr>
        <w:t xml:space="preserve"> and I'</w:t>
      </w:r>
      <w:r>
        <w:rPr>
          <w:rFonts w:ascii="Tahoma" w:hAnsi="Tahoma" w:cs="Tahoma"/>
          <w:sz w:val="24"/>
          <w:szCs w:val="24"/>
        </w:rPr>
        <w:t>m there for it.</w:t>
      </w:r>
      <w:r w:rsidR="00000000" w:rsidRPr="00FC34DC">
        <w:rPr>
          <w:rFonts w:ascii="Tahoma" w:hAnsi="Tahoma" w:cs="Tahoma"/>
          <w:sz w:val="24"/>
          <w:szCs w:val="24"/>
        </w:rPr>
        <w:t xml:space="preserve"> I really am</w:t>
      </w:r>
      <w:r>
        <w:rPr>
          <w:rFonts w:ascii="Tahoma" w:hAnsi="Tahoma" w:cs="Tahoma"/>
          <w:sz w:val="24"/>
          <w:szCs w:val="24"/>
        </w:rPr>
        <w:t>.</w:t>
      </w:r>
      <w:r w:rsidR="00000000" w:rsidRPr="00FC34DC">
        <w:rPr>
          <w:rFonts w:ascii="Tahoma" w:hAnsi="Tahoma" w:cs="Tahoma"/>
          <w:sz w:val="24"/>
          <w:szCs w:val="24"/>
        </w:rPr>
        <w:t xml:space="preserve"> I try to embrace, I do discern, I try to, you know, make sure that I'm not just you know, killing myself, of course. And I have some wonderful students that help me do just that. They</w:t>
      </w:r>
      <w:r w:rsidR="00030089">
        <w:rPr>
          <w:rFonts w:ascii="Tahoma" w:hAnsi="Tahoma" w:cs="Tahoma"/>
          <w:sz w:val="24"/>
          <w:szCs w:val="24"/>
        </w:rPr>
        <w:t>’re</w:t>
      </w:r>
      <w:r w:rsidR="00000000" w:rsidRPr="00FC34DC">
        <w:rPr>
          <w:rFonts w:ascii="Tahoma" w:hAnsi="Tahoma" w:cs="Tahoma"/>
          <w:sz w:val="24"/>
          <w:szCs w:val="24"/>
        </w:rPr>
        <w:t xml:space="preserve"> tell</w:t>
      </w:r>
      <w:r w:rsidR="00030089">
        <w:rPr>
          <w:rFonts w:ascii="Tahoma" w:hAnsi="Tahoma" w:cs="Tahoma"/>
          <w:sz w:val="24"/>
          <w:szCs w:val="24"/>
        </w:rPr>
        <w:t>ing</w:t>
      </w:r>
      <w:r w:rsidR="00000000" w:rsidRPr="00FC34DC">
        <w:rPr>
          <w:rFonts w:ascii="Tahoma" w:hAnsi="Tahoma" w:cs="Tahoma"/>
          <w:sz w:val="24"/>
          <w:szCs w:val="24"/>
        </w:rPr>
        <w:t xml:space="preserve"> me that</w:t>
      </w:r>
      <w:r w:rsidR="00030089">
        <w:rPr>
          <w:rFonts w:ascii="Tahoma" w:hAnsi="Tahoma" w:cs="Tahoma"/>
          <w:sz w:val="24"/>
          <w:szCs w:val="24"/>
        </w:rPr>
        <w:t>, “Doc,</w:t>
      </w:r>
      <w:r w:rsidR="00000000" w:rsidRPr="00FC34DC">
        <w:rPr>
          <w:rFonts w:ascii="Tahoma" w:hAnsi="Tahoma" w:cs="Tahoma"/>
          <w:sz w:val="24"/>
          <w:szCs w:val="24"/>
        </w:rPr>
        <w:t xml:space="preserve"> you need to go, stay at home, don't worry about this, get some rest, do whatever.</w:t>
      </w:r>
      <w:r w:rsidR="00030089">
        <w:rPr>
          <w:rFonts w:ascii="Tahoma" w:hAnsi="Tahoma" w:cs="Tahoma"/>
          <w:sz w:val="24"/>
          <w:szCs w:val="24"/>
        </w:rPr>
        <w:t>”</w:t>
      </w:r>
      <w:r w:rsidR="00000000" w:rsidRPr="00FC34DC">
        <w:rPr>
          <w:rFonts w:ascii="Tahoma" w:hAnsi="Tahoma" w:cs="Tahoma"/>
          <w:sz w:val="24"/>
          <w:szCs w:val="24"/>
        </w:rPr>
        <w:t xml:space="preserve"> On my</w:t>
      </w:r>
      <w:r w:rsidR="00030089">
        <w:rPr>
          <w:rFonts w:ascii="Tahoma" w:hAnsi="Tahoma" w:cs="Tahoma"/>
          <w:sz w:val="24"/>
          <w:szCs w:val="24"/>
        </w:rPr>
        <w:t>—w</w:t>
      </w:r>
      <w:r w:rsidR="00000000" w:rsidRPr="00FC34DC">
        <w:rPr>
          <w:rFonts w:ascii="Tahoma" w:hAnsi="Tahoma" w:cs="Tahoma"/>
          <w:sz w:val="24"/>
          <w:szCs w:val="24"/>
        </w:rPr>
        <w:t>ell, sabbatical, if you want to call it that</w:t>
      </w:r>
      <w:r w:rsidR="00030089">
        <w:rPr>
          <w:rFonts w:ascii="Tahoma" w:hAnsi="Tahoma" w:cs="Tahoma"/>
          <w:sz w:val="24"/>
          <w:szCs w:val="24"/>
        </w:rPr>
        <w:t>. I</w:t>
      </w:r>
      <w:r w:rsidR="00000000" w:rsidRPr="00FC34DC">
        <w:rPr>
          <w:rFonts w:ascii="Tahoma" w:hAnsi="Tahoma" w:cs="Tahoma"/>
          <w:sz w:val="24"/>
          <w:szCs w:val="24"/>
        </w:rPr>
        <w:t>t was</w:t>
      </w:r>
      <w:r w:rsidR="00030089">
        <w:rPr>
          <w:rFonts w:ascii="Tahoma" w:hAnsi="Tahoma" w:cs="Tahoma"/>
          <w:sz w:val="24"/>
          <w:szCs w:val="24"/>
        </w:rPr>
        <w:t xml:space="preserve"> </w:t>
      </w:r>
      <w:r w:rsidR="00000000" w:rsidRPr="00FC34DC">
        <w:rPr>
          <w:rFonts w:ascii="Tahoma" w:hAnsi="Tahoma" w:cs="Tahoma"/>
          <w:sz w:val="24"/>
          <w:szCs w:val="24"/>
        </w:rPr>
        <w:t xml:space="preserve">a </w:t>
      </w:r>
      <w:r w:rsidR="00000000" w:rsidRPr="00FC34DC">
        <w:rPr>
          <w:rFonts w:ascii="Tahoma" w:hAnsi="Tahoma" w:cs="Tahoma"/>
          <w:sz w:val="24"/>
          <w:szCs w:val="24"/>
        </w:rPr>
        <w:lastRenderedPageBreak/>
        <w:t>work sabbatical, whatever they call it</w:t>
      </w:r>
      <w:r w:rsidR="00030089">
        <w:rPr>
          <w:rFonts w:ascii="Tahoma" w:hAnsi="Tahoma" w:cs="Tahoma"/>
          <w:sz w:val="24"/>
          <w:szCs w:val="24"/>
        </w:rPr>
        <w:t>,</w:t>
      </w:r>
      <w:r w:rsidR="00000000" w:rsidRPr="00FC34DC">
        <w:rPr>
          <w:rFonts w:ascii="Tahoma" w:hAnsi="Tahoma" w:cs="Tahoma"/>
          <w:sz w:val="24"/>
          <w:szCs w:val="24"/>
        </w:rPr>
        <w:t xml:space="preserve"> a PDA. But anyway, </w:t>
      </w:r>
      <w:r w:rsidR="00030089">
        <w:rPr>
          <w:rFonts w:ascii="Tahoma" w:hAnsi="Tahoma" w:cs="Tahoma"/>
          <w:sz w:val="24"/>
          <w:szCs w:val="24"/>
        </w:rPr>
        <w:t xml:space="preserve">I </w:t>
      </w:r>
      <w:r w:rsidR="00000000" w:rsidRPr="00FC34DC">
        <w:rPr>
          <w:rFonts w:ascii="Tahoma" w:hAnsi="Tahoma" w:cs="Tahoma"/>
          <w:sz w:val="24"/>
          <w:szCs w:val="24"/>
        </w:rPr>
        <w:t>tried to honor that, you know, even though there were some students that were finishing comp</w:t>
      </w:r>
      <w:r w:rsidR="00030089">
        <w:rPr>
          <w:rFonts w:ascii="Tahoma" w:hAnsi="Tahoma" w:cs="Tahoma"/>
          <w:sz w:val="24"/>
          <w:szCs w:val="24"/>
        </w:rPr>
        <w:t>s</w:t>
      </w:r>
      <w:r w:rsidR="00000000" w:rsidRPr="00FC34DC">
        <w:rPr>
          <w:rFonts w:ascii="Tahoma" w:hAnsi="Tahoma" w:cs="Tahoma"/>
          <w:sz w:val="24"/>
          <w:szCs w:val="24"/>
        </w:rPr>
        <w:t>, th</w:t>
      </w:r>
      <w:r w:rsidR="00030089">
        <w:rPr>
          <w:rFonts w:ascii="Tahoma" w:hAnsi="Tahoma" w:cs="Tahoma"/>
          <w:sz w:val="24"/>
          <w:szCs w:val="24"/>
        </w:rPr>
        <w:t>at were</w:t>
      </w:r>
      <w:r w:rsidR="00000000" w:rsidRPr="00FC34DC">
        <w:rPr>
          <w:rFonts w:ascii="Tahoma" w:hAnsi="Tahoma" w:cs="Tahoma"/>
          <w:sz w:val="24"/>
          <w:szCs w:val="24"/>
        </w:rPr>
        <w:t xml:space="preserve"> get</w:t>
      </w:r>
      <w:r w:rsidR="00030089">
        <w:rPr>
          <w:rFonts w:ascii="Tahoma" w:hAnsi="Tahoma" w:cs="Tahoma"/>
          <w:sz w:val="24"/>
          <w:szCs w:val="24"/>
        </w:rPr>
        <w:t>ting</w:t>
      </w:r>
      <w:r w:rsidR="00000000" w:rsidRPr="00FC34DC">
        <w:rPr>
          <w:rFonts w:ascii="Tahoma" w:hAnsi="Tahoma" w:cs="Tahoma"/>
          <w:sz w:val="24"/>
          <w:szCs w:val="24"/>
        </w:rPr>
        <w:t xml:space="preserve"> their </w:t>
      </w:r>
      <w:r w:rsidR="00030089">
        <w:rPr>
          <w:rFonts w:ascii="Tahoma" w:hAnsi="Tahoma" w:cs="Tahoma"/>
          <w:sz w:val="24"/>
          <w:szCs w:val="24"/>
        </w:rPr>
        <w:t>prospectus out of the</w:t>
      </w:r>
      <w:r w:rsidR="00000000" w:rsidRPr="00FC34DC">
        <w:rPr>
          <w:rFonts w:ascii="Tahoma" w:hAnsi="Tahoma" w:cs="Tahoma"/>
          <w:sz w:val="24"/>
          <w:szCs w:val="24"/>
        </w:rPr>
        <w:t xml:space="preserve"> way, and all of that</w:t>
      </w:r>
      <w:r w:rsidR="00030089">
        <w:rPr>
          <w:rFonts w:ascii="Tahoma" w:hAnsi="Tahoma" w:cs="Tahoma"/>
          <w:sz w:val="24"/>
          <w:szCs w:val="24"/>
        </w:rPr>
        <w:t>. And</w:t>
      </w:r>
      <w:r w:rsidR="00000000" w:rsidRPr="00FC34DC">
        <w:rPr>
          <w:rFonts w:ascii="Tahoma" w:hAnsi="Tahoma" w:cs="Tahoma"/>
          <w:sz w:val="24"/>
          <w:szCs w:val="24"/>
        </w:rPr>
        <w:t xml:space="preserve"> I met all of those obligations</w:t>
      </w:r>
      <w:r w:rsidR="00030089">
        <w:rPr>
          <w:rFonts w:ascii="Tahoma" w:hAnsi="Tahoma" w:cs="Tahoma"/>
          <w:sz w:val="24"/>
          <w:szCs w:val="24"/>
        </w:rPr>
        <w:t xml:space="preserve">. But </w:t>
      </w:r>
      <w:r w:rsidR="001F3657">
        <w:rPr>
          <w:rFonts w:ascii="Tahoma" w:hAnsi="Tahoma" w:cs="Tahoma"/>
          <w:sz w:val="24"/>
          <w:szCs w:val="24"/>
        </w:rPr>
        <w:t>Black</w:t>
      </w:r>
      <w:r w:rsidR="00000000" w:rsidRPr="00FC34DC">
        <w:rPr>
          <w:rFonts w:ascii="Tahoma" w:hAnsi="Tahoma" w:cs="Tahoma"/>
          <w:sz w:val="24"/>
          <w:szCs w:val="24"/>
        </w:rPr>
        <w:t xml:space="preserve"> faculty in </w:t>
      </w:r>
      <w:r w:rsidR="00030089">
        <w:rPr>
          <w:rFonts w:ascii="Tahoma" w:hAnsi="Tahoma" w:cs="Tahoma"/>
          <w:sz w:val="24"/>
          <w:szCs w:val="24"/>
        </w:rPr>
        <w:t>PWIs,</w:t>
      </w:r>
      <w:r w:rsidR="00000000" w:rsidRPr="00FC34DC">
        <w:rPr>
          <w:rFonts w:ascii="Tahoma" w:hAnsi="Tahoma" w:cs="Tahoma"/>
          <w:sz w:val="24"/>
          <w:szCs w:val="24"/>
        </w:rPr>
        <w:t xml:space="preserve"> man</w:t>
      </w:r>
      <w:r w:rsidR="00030089">
        <w:rPr>
          <w:rFonts w:ascii="Tahoma" w:hAnsi="Tahoma" w:cs="Tahoma"/>
          <w:sz w:val="24"/>
          <w:szCs w:val="24"/>
        </w:rPr>
        <w:t>. W</w:t>
      </w:r>
      <w:r w:rsidR="00000000" w:rsidRPr="00FC34DC">
        <w:rPr>
          <w:rFonts w:ascii="Tahoma" w:hAnsi="Tahoma" w:cs="Tahoma"/>
          <w:sz w:val="24"/>
          <w:szCs w:val="24"/>
        </w:rPr>
        <w:t xml:space="preserve">e do a whole lot </w:t>
      </w:r>
      <w:r w:rsidR="00030089">
        <w:rPr>
          <w:rFonts w:ascii="Tahoma" w:hAnsi="Tahoma" w:cs="Tahoma"/>
          <w:sz w:val="24"/>
          <w:szCs w:val="24"/>
        </w:rPr>
        <w:t>in</w:t>
      </w:r>
      <w:r w:rsidR="00000000" w:rsidRPr="00FC34DC">
        <w:rPr>
          <w:rFonts w:ascii="Tahoma" w:hAnsi="Tahoma" w:cs="Tahoma"/>
          <w:sz w:val="24"/>
          <w:szCs w:val="24"/>
        </w:rPr>
        <w:t xml:space="preserve"> making sure that those </w:t>
      </w:r>
      <w:r w:rsidR="001F3657">
        <w:rPr>
          <w:rFonts w:ascii="Tahoma" w:hAnsi="Tahoma" w:cs="Tahoma"/>
          <w:sz w:val="24"/>
          <w:szCs w:val="24"/>
        </w:rPr>
        <w:t>Black</w:t>
      </w:r>
      <w:r w:rsidR="00000000" w:rsidRPr="00FC34DC">
        <w:rPr>
          <w:rFonts w:ascii="Tahoma" w:hAnsi="Tahoma" w:cs="Tahoma"/>
          <w:sz w:val="24"/>
          <w:szCs w:val="24"/>
        </w:rPr>
        <w:t xml:space="preserve"> students and other students of color feel as comfortable as we possibly can</w:t>
      </w:r>
      <w:r w:rsidR="00030089">
        <w:rPr>
          <w:rFonts w:ascii="Tahoma" w:hAnsi="Tahoma" w:cs="Tahoma"/>
          <w:sz w:val="24"/>
          <w:szCs w:val="24"/>
        </w:rPr>
        <w:t>. And going to Ersula’s point</w:t>
      </w:r>
      <w:r w:rsidR="00000000" w:rsidRPr="00FC34DC">
        <w:rPr>
          <w:rFonts w:ascii="Tahoma" w:hAnsi="Tahoma" w:cs="Tahoma"/>
          <w:sz w:val="24"/>
          <w:szCs w:val="24"/>
        </w:rPr>
        <w:t xml:space="preserve"> about, you know, in order to actually help somebody else, you got to feel like you are situated to help somebody</w:t>
      </w:r>
      <w:r w:rsidR="00030089">
        <w:rPr>
          <w:rFonts w:ascii="Tahoma" w:hAnsi="Tahoma" w:cs="Tahoma"/>
          <w:sz w:val="24"/>
          <w:szCs w:val="24"/>
        </w:rPr>
        <w:t>.</w:t>
      </w:r>
    </w:p>
    <w:p w14:paraId="6984BC90" w14:textId="77777777" w:rsidR="00030089" w:rsidRDefault="00030089">
      <w:pPr>
        <w:spacing w:after="0"/>
        <w:rPr>
          <w:rFonts w:ascii="Tahoma" w:hAnsi="Tahoma" w:cs="Tahoma"/>
          <w:sz w:val="24"/>
          <w:szCs w:val="24"/>
        </w:rPr>
      </w:pPr>
    </w:p>
    <w:p w14:paraId="14D12E60" w14:textId="7BE0A2F7" w:rsidR="009C5695" w:rsidRDefault="00030089">
      <w:pPr>
        <w:spacing w:after="0"/>
        <w:rPr>
          <w:rFonts w:ascii="Tahoma" w:hAnsi="Tahoma" w:cs="Tahoma"/>
          <w:sz w:val="24"/>
          <w:szCs w:val="24"/>
        </w:rPr>
      </w:pPr>
      <w:r>
        <w:rPr>
          <w:rFonts w:ascii="Tahoma" w:hAnsi="Tahoma" w:cs="Tahoma"/>
          <w:sz w:val="24"/>
          <w:szCs w:val="24"/>
        </w:rPr>
        <w:t>P: You got to put the</w:t>
      </w:r>
      <w:r w:rsidR="00000000" w:rsidRPr="00FC34DC">
        <w:rPr>
          <w:rFonts w:ascii="Tahoma" w:hAnsi="Tahoma" w:cs="Tahoma"/>
          <w:sz w:val="24"/>
          <w:szCs w:val="24"/>
        </w:rPr>
        <w:t xml:space="preserve"> safety mask </w:t>
      </w:r>
      <w:r>
        <w:rPr>
          <w:rFonts w:ascii="Tahoma" w:hAnsi="Tahoma" w:cs="Tahoma"/>
          <w:sz w:val="24"/>
          <w:szCs w:val="24"/>
        </w:rPr>
        <w:t>on yourself first. [chuckles]</w:t>
      </w:r>
    </w:p>
    <w:p w14:paraId="73D8DB28" w14:textId="615C906E" w:rsidR="00030089" w:rsidRDefault="00030089">
      <w:pPr>
        <w:spacing w:after="0"/>
        <w:rPr>
          <w:rFonts w:ascii="Tahoma" w:hAnsi="Tahoma" w:cs="Tahoma"/>
          <w:sz w:val="24"/>
          <w:szCs w:val="24"/>
        </w:rPr>
      </w:pPr>
    </w:p>
    <w:p w14:paraId="371DB264" w14:textId="204740CB" w:rsidR="00030089" w:rsidRDefault="00030089">
      <w:pPr>
        <w:spacing w:after="0"/>
        <w:rPr>
          <w:rFonts w:ascii="Tahoma" w:hAnsi="Tahoma" w:cs="Tahoma"/>
          <w:sz w:val="24"/>
          <w:szCs w:val="24"/>
        </w:rPr>
      </w:pPr>
      <w:r>
        <w:rPr>
          <w:rFonts w:ascii="Tahoma" w:hAnsi="Tahoma" w:cs="Tahoma"/>
          <w:sz w:val="24"/>
          <w:szCs w:val="24"/>
        </w:rPr>
        <w:t>[crosstalk]</w:t>
      </w:r>
    </w:p>
    <w:p w14:paraId="688D600B" w14:textId="12AA7DF6" w:rsidR="00030089" w:rsidRDefault="00030089">
      <w:pPr>
        <w:spacing w:after="0"/>
        <w:rPr>
          <w:rFonts w:ascii="Tahoma" w:hAnsi="Tahoma" w:cs="Tahoma"/>
          <w:sz w:val="24"/>
          <w:szCs w:val="24"/>
        </w:rPr>
      </w:pPr>
    </w:p>
    <w:p w14:paraId="4461D092" w14:textId="77777777" w:rsidR="00030089" w:rsidRDefault="00030089">
      <w:pPr>
        <w:spacing w:after="0"/>
        <w:rPr>
          <w:rFonts w:ascii="Tahoma" w:hAnsi="Tahoma" w:cs="Tahoma"/>
          <w:sz w:val="24"/>
          <w:szCs w:val="24"/>
        </w:rPr>
      </w:pPr>
      <w:r>
        <w:rPr>
          <w:rFonts w:ascii="Tahoma" w:hAnsi="Tahoma" w:cs="Tahoma"/>
          <w:sz w:val="24"/>
          <w:szCs w:val="24"/>
        </w:rPr>
        <w:t xml:space="preserve">J: Because if you’re </w:t>
      </w:r>
      <w:r w:rsidR="00000000" w:rsidRPr="00FC34DC">
        <w:rPr>
          <w:rFonts w:ascii="Tahoma" w:hAnsi="Tahoma" w:cs="Tahoma"/>
          <w:sz w:val="24"/>
          <w:szCs w:val="24"/>
        </w:rPr>
        <w:t>try</w:t>
      </w:r>
      <w:r>
        <w:rPr>
          <w:rFonts w:ascii="Tahoma" w:hAnsi="Tahoma" w:cs="Tahoma"/>
          <w:sz w:val="24"/>
          <w:szCs w:val="24"/>
        </w:rPr>
        <w:t>ing</w:t>
      </w:r>
      <w:r w:rsidR="00000000" w:rsidRPr="00FC34DC">
        <w:rPr>
          <w:rFonts w:ascii="Tahoma" w:hAnsi="Tahoma" w:cs="Tahoma"/>
          <w:sz w:val="24"/>
          <w:szCs w:val="24"/>
        </w:rPr>
        <w:t xml:space="preserve"> to help folks and you're not really safe yourself, everybody goes down. And so one of the things I can say where I am right now is right at this moment, as we are doing this</w:t>
      </w:r>
      <w:r>
        <w:rPr>
          <w:rFonts w:ascii="Tahoma" w:hAnsi="Tahoma" w:cs="Tahoma"/>
          <w:sz w:val="24"/>
          <w:szCs w:val="24"/>
        </w:rPr>
        <w:t>,</w:t>
      </w:r>
      <w:r w:rsidR="00000000" w:rsidRPr="00FC34DC">
        <w:rPr>
          <w:rFonts w:ascii="Tahoma" w:hAnsi="Tahoma" w:cs="Tahoma"/>
          <w:sz w:val="24"/>
          <w:szCs w:val="24"/>
        </w:rPr>
        <w:t xml:space="preserve"> at this particular time, could change tomorrow, but right now,</w:t>
      </w:r>
      <w:r>
        <w:rPr>
          <w:rFonts w:ascii="Tahoma" w:hAnsi="Tahoma" w:cs="Tahoma"/>
          <w:sz w:val="24"/>
          <w:szCs w:val="24"/>
        </w:rPr>
        <w:t xml:space="preserve"> </w:t>
      </w:r>
      <w:r w:rsidR="00000000" w:rsidRPr="00FC34DC">
        <w:rPr>
          <w:rFonts w:ascii="Tahoma" w:hAnsi="Tahoma" w:cs="Tahoma"/>
          <w:sz w:val="24"/>
          <w:szCs w:val="24"/>
        </w:rPr>
        <w:t>I'm in a good place where I can do just that. And I think students as well as colleagues will vouch for me when I say that.</w:t>
      </w:r>
    </w:p>
    <w:p w14:paraId="3382A568" w14:textId="77777777" w:rsidR="00030089" w:rsidRDefault="00030089">
      <w:pPr>
        <w:spacing w:after="0"/>
        <w:rPr>
          <w:rFonts w:ascii="Tahoma" w:hAnsi="Tahoma" w:cs="Tahoma"/>
          <w:sz w:val="24"/>
          <w:szCs w:val="24"/>
        </w:rPr>
      </w:pPr>
    </w:p>
    <w:p w14:paraId="46F9BF8F" w14:textId="77777777" w:rsidR="00030089" w:rsidRDefault="00030089">
      <w:pPr>
        <w:spacing w:after="0"/>
        <w:rPr>
          <w:rFonts w:ascii="Tahoma" w:hAnsi="Tahoma" w:cs="Tahoma"/>
          <w:sz w:val="24"/>
          <w:szCs w:val="24"/>
        </w:rPr>
      </w:pPr>
      <w:r>
        <w:rPr>
          <w:rFonts w:ascii="Tahoma" w:hAnsi="Tahoma" w:cs="Tahoma"/>
          <w:sz w:val="24"/>
          <w:szCs w:val="24"/>
        </w:rPr>
        <w:t xml:space="preserve">H: </w:t>
      </w:r>
      <w:r w:rsidR="00000000" w:rsidRPr="00FC34DC">
        <w:rPr>
          <w:rFonts w:ascii="Tahoma" w:hAnsi="Tahoma" w:cs="Tahoma"/>
          <w:sz w:val="24"/>
          <w:szCs w:val="24"/>
        </w:rPr>
        <w:t xml:space="preserve">So how can institutions better support their </w:t>
      </w:r>
      <w:r w:rsidR="001F3657">
        <w:rPr>
          <w:rFonts w:ascii="Tahoma" w:hAnsi="Tahoma" w:cs="Tahoma"/>
          <w:sz w:val="24"/>
          <w:szCs w:val="24"/>
        </w:rPr>
        <w:t>Black</w:t>
      </w:r>
      <w:r w:rsidR="00000000" w:rsidRPr="00FC34DC">
        <w:rPr>
          <w:rFonts w:ascii="Tahoma" w:hAnsi="Tahoma" w:cs="Tahoma"/>
          <w:sz w:val="24"/>
          <w:szCs w:val="24"/>
        </w:rPr>
        <w:t xml:space="preserve"> graduate students? I mean, I attended an institution that there were</w:t>
      </w:r>
      <w:r>
        <w:rPr>
          <w:rFonts w:ascii="Tahoma" w:hAnsi="Tahoma" w:cs="Tahoma"/>
          <w:sz w:val="24"/>
          <w:szCs w:val="24"/>
        </w:rPr>
        <w:t>n’t any</w:t>
      </w:r>
      <w:r w:rsidR="00000000" w:rsidRPr="00FC34DC">
        <w:rPr>
          <w:rFonts w:ascii="Tahoma" w:hAnsi="Tahoma" w:cs="Tahoma"/>
          <w:sz w:val="24"/>
          <w:szCs w:val="24"/>
        </w:rPr>
        <w:t xml:space="preserve"> </w:t>
      </w:r>
      <w:r w:rsidR="001F3657">
        <w:rPr>
          <w:rFonts w:ascii="Tahoma" w:hAnsi="Tahoma" w:cs="Tahoma"/>
          <w:sz w:val="24"/>
          <w:szCs w:val="24"/>
        </w:rPr>
        <w:t>Black</w:t>
      </w:r>
      <w:r w:rsidR="00000000" w:rsidRPr="00FC34DC">
        <w:rPr>
          <w:rFonts w:ascii="Tahoma" w:hAnsi="Tahoma" w:cs="Tahoma"/>
          <w:sz w:val="24"/>
          <w:szCs w:val="24"/>
        </w:rPr>
        <w:t xml:space="preserve"> faculty amongst the </w:t>
      </w:r>
      <w:r>
        <w:rPr>
          <w:rFonts w:ascii="Tahoma" w:hAnsi="Tahoma" w:cs="Tahoma"/>
          <w:sz w:val="24"/>
          <w:szCs w:val="24"/>
        </w:rPr>
        <w:t>rhetoric</w:t>
      </w:r>
      <w:r w:rsidR="00000000" w:rsidRPr="00FC34DC">
        <w:rPr>
          <w:rFonts w:ascii="Tahoma" w:hAnsi="Tahoma" w:cs="Tahoma"/>
          <w:sz w:val="24"/>
          <w:szCs w:val="24"/>
        </w:rPr>
        <w:t xml:space="preserve"> scholars</w:t>
      </w:r>
      <w:r>
        <w:rPr>
          <w:rFonts w:ascii="Tahoma" w:hAnsi="Tahoma" w:cs="Tahoma"/>
          <w:sz w:val="24"/>
          <w:szCs w:val="24"/>
        </w:rPr>
        <w:t xml:space="preserve">. </w:t>
      </w:r>
      <w:r w:rsidR="00000000" w:rsidRPr="00FC34DC">
        <w:rPr>
          <w:rFonts w:ascii="Tahoma" w:hAnsi="Tahoma" w:cs="Tahoma"/>
          <w:sz w:val="24"/>
          <w:szCs w:val="24"/>
        </w:rPr>
        <w:t xml:space="preserve">I was one of those students who found </w:t>
      </w:r>
      <w:r w:rsidR="001F3657">
        <w:rPr>
          <w:rFonts w:ascii="Tahoma" w:hAnsi="Tahoma" w:cs="Tahoma"/>
          <w:sz w:val="24"/>
          <w:szCs w:val="24"/>
        </w:rPr>
        <w:t>Black</w:t>
      </w:r>
      <w:r w:rsidR="00000000" w:rsidRPr="00FC34DC">
        <w:rPr>
          <w:rFonts w:ascii="Tahoma" w:hAnsi="Tahoma" w:cs="Tahoma"/>
          <w:sz w:val="24"/>
          <w:szCs w:val="24"/>
        </w:rPr>
        <w:t xml:space="preserve"> faculty elsewhere in </w:t>
      </w:r>
      <w:r>
        <w:rPr>
          <w:rFonts w:ascii="Tahoma" w:hAnsi="Tahoma" w:cs="Tahoma"/>
          <w:sz w:val="24"/>
          <w:szCs w:val="24"/>
        </w:rPr>
        <w:t xml:space="preserve">the </w:t>
      </w:r>
      <w:r w:rsidR="00000000" w:rsidRPr="00FC34DC">
        <w:rPr>
          <w:rFonts w:ascii="Tahoma" w:hAnsi="Tahoma" w:cs="Tahoma"/>
          <w:sz w:val="24"/>
          <w:szCs w:val="24"/>
        </w:rPr>
        <w:t>institution.</w:t>
      </w:r>
    </w:p>
    <w:p w14:paraId="28E9E893" w14:textId="77777777" w:rsidR="00030089" w:rsidRDefault="00030089">
      <w:pPr>
        <w:spacing w:after="0"/>
        <w:rPr>
          <w:rFonts w:ascii="Tahoma" w:hAnsi="Tahoma" w:cs="Tahoma"/>
          <w:sz w:val="24"/>
          <w:szCs w:val="24"/>
        </w:rPr>
      </w:pPr>
    </w:p>
    <w:p w14:paraId="307D3DEC" w14:textId="1D9F24F7" w:rsidR="009C5695" w:rsidRDefault="00030089">
      <w:pPr>
        <w:spacing w:after="0"/>
        <w:rPr>
          <w:rFonts w:ascii="Tahoma" w:hAnsi="Tahoma" w:cs="Tahoma"/>
          <w:sz w:val="24"/>
          <w:szCs w:val="24"/>
        </w:rPr>
      </w:pPr>
      <w:r>
        <w:rPr>
          <w:rFonts w:ascii="Tahoma" w:hAnsi="Tahoma" w:cs="Tahoma"/>
          <w:sz w:val="24"/>
          <w:szCs w:val="24"/>
        </w:rPr>
        <w:t xml:space="preserve">J: </w:t>
      </w:r>
      <w:r w:rsidR="00000000" w:rsidRPr="00FC34DC">
        <w:rPr>
          <w:rFonts w:ascii="Tahoma" w:hAnsi="Tahoma" w:cs="Tahoma"/>
          <w:sz w:val="24"/>
          <w:szCs w:val="24"/>
        </w:rPr>
        <w:t xml:space="preserve">We were just whispering over </w:t>
      </w:r>
      <w:r>
        <w:rPr>
          <w:rFonts w:ascii="Tahoma" w:hAnsi="Tahoma" w:cs="Tahoma"/>
          <w:sz w:val="24"/>
          <w:szCs w:val="24"/>
        </w:rPr>
        <w:t xml:space="preserve">here </w:t>
      </w:r>
      <w:r w:rsidR="00000000" w:rsidRPr="00FC34DC">
        <w:rPr>
          <w:rFonts w:ascii="Tahoma" w:hAnsi="Tahoma" w:cs="Tahoma"/>
          <w:sz w:val="24"/>
          <w:szCs w:val="24"/>
        </w:rPr>
        <w:t>about that</w:t>
      </w:r>
      <w:r>
        <w:rPr>
          <w:rFonts w:ascii="Tahoma" w:hAnsi="Tahoma" w:cs="Tahoma"/>
          <w:sz w:val="24"/>
          <w:szCs w:val="24"/>
        </w:rPr>
        <w:t>—was it RSA?</w:t>
      </w:r>
    </w:p>
    <w:p w14:paraId="7D59E115" w14:textId="7C1CDC29" w:rsidR="00030089" w:rsidRDefault="00030089">
      <w:pPr>
        <w:spacing w:after="0"/>
        <w:rPr>
          <w:rFonts w:ascii="Tahoma" w:hAnsi="Tahoma" w:cs="Tahoma"/>
          <w:sz w:val="24"/>
          <w:szCs w:val="24"/>
        </w:rPr>
      </w:pPr>
    </w:p>
    <w:p w14:paraId="7A3702B5" w14:textId="1C37DC0B" w:rsidR="00030089" w:rsidRPr="00FC34DC" w:rsidRDefault="00030089">
      <w:pPr>
        <w:spacing w:after="0"/>
        <w:rPr>
          <w:rFonts w:ascii="Tahoma" w:hAnsi="Tahoma" w:cs="Tahoma"/>
          <w:sz w:val="24"/>
          <w:szCs w:val="24"/>
        </w:rPr>
      </w:pPr>
      <w:r>
        <w:rPr>
          <w:rFonts w:ascii="Tahoma" w:hAnsi="Tahoma" w:cs="Tahoma"/>
          <w:sz w:val="24"/>
          <w:szCs w:val="24"/>
        </w:rPr>
        <w:t>C: Yes, it was a webinar.</w:t>
      </w:r>
    </w:p>
    <w:p w14:paraId="2AD92AFF" w14:textId="26015AAE" w:rsidR="009C5695" w:rsidRDefault="009C5695">
      <w:pPr>
        <w:spacing w:after="0"/>
        <w:rPr>
          <w:rFonts w:ascii="Tahoma" w:hAnsi="Tahoma" w:cs="Tahoma"/>
          <w:sz w:val="24"/>
          <w:szCs w:val="24"/>
        </w:rPr>
      </w:pPr>
    </w:p>
    <w:p w14:paraId="1D008008" w14:textId="4BDEF5BA" w:rsidR="00030089" w:rsidRDefault="00030089">
      <w:pPr>
        <w:spacing w:after="0"/>
        <w:rPr>
          <w:rFonts w:ascii="Tahoma" w:hAnsi="Tahoma" w:cs="Tahoma"/>
          <w:sz w:val="24"/>
          <w:szCs w:val="24"/>
        </w:rPr>
      </w:pPr>
      <w:r>
        <w:rPr>
          <w:rFonts w:ascii="Tahoma" w:hAnsi="Tahoma" w:cs="Tahoma"/>
          <w:sz w:val="24"/>
          <w:szCs w:val="24"/>
        </w:rPr>
        <w:t>H: That’s right.</w:t>
      </w:r>
    </w:p>
    <w:p w14:paraId="4385CE0A" w14:textId="7F3E3DEE" w:rsidR="00030089" w:rsidRDefault="00030089">
      <w:pPr>
        <w:spacing w:after="0"/>
        <w:rPr>
          <w:rFonts w:ascii="Tahoma" w:hAnsi="Tahoma" w:cs="Tahoma"/>
          <w:sz w:val="24"/>
          <w:szCs w:val="24"/>
        </w:rPr>
      </w:pPr>
    </w:p>
    <w:p w14:paraId="3CED37F1" w14:textId="7B27B47D" w:rsidR="000D4CE9" w:rsidRDefault="00030089">
      <w:pPr>
        <w:spacing w:after="0"/>
        <w:rPr>
          <w:rFonts w:ascii="Tahoma" w:hAnsi="Tahoma" w:cs="Tahoma"/>
          <w:sz w:val="24"/>
          <w:szCs w:val="24"/>
        </w:rPr>
      </w:pPr>
      <w:r>
        <w:rPr>
          <w:rFonts w:ascii="Tahoma" w:hAnsi="Tahoma" w:cs="Tahoma"/>
          <w:sz w:val="24"/>
          <w:szCs w:val="24"/>
        </w:rPr>
        <w:t>J: A webinar on</w:t>
      </w:r>
      <w:r w:rsidR="000D4CE9">
        <w:rPr>
          <w:rFonts w:ascii="Tahoma" w:hAnsi="Tahoma" w:cs="Tahoma"/>
          <w:sz w:val="24"/>
          <w:szCs w:val="24"/>
        </w:rPr>
        <w:t>, I guess, graduate students and helping out,</w:t>
      </w:r>
      <w:r w:rsidR="00000000" w:rsidRPr="00FC34DC">
        <w:rPr>
          <w:rFonts w:ascii="Tahoma" w:hAnsi="Tahoma" w:cs="Tahoma"/>
          <w:sz w:val="24"/>
          <w:szCs w:val="24"/>
        </w:rPr>
        <w:t xml:space="preserve"> especially</w:t>
      </w:r>
      <w:r w:rsidR="000D4CE9">
        <w:rPr>
          <w:rFonts w:ascii="Tahoma" w:hAnsi="Tahoma" w:cs="Tahoma"/>
          <w:sz w:val="24"/>
          <w:szCs w:val="24"/>
        </w:rPr>
        <w:t>,</w:t>
      </w:r>
      <w:r w:rsidR="00000000" w:rsidRPr="00FC34DC">
        <w:rPr>
          <w:rFonts w:ascii="Tahoma" w:hAnsi="Tahoma" w:cs="Tahoma"/>
          <w:sz w:val="24"/>
          <w:szCs w:val="24"/>
        </w:rPr>
        <w:t xml:space="preserve"> students of color, </w:t>
      </w:r>
      <w:r w:rsidR="001F3657">
        <w:rPr>
          <w:rFonts w:ascii="Tahoma" w:hAnsi="Tahoma" w:cs="Tahoma"/>
          <w:sz w:val="24"/>
          <w:szCs w:val="24"/>
        </w:rPr>
        <w:t>Black</w:t>
      </w:r>
      <w:r w:rsidR="00000000" w:rsidRPr="00FC34DC">
        <w:rPr>
          <w:rFonts w:ascii="Tahoma" w:hAnsi="Tahoma" w:cs="Tahoma"/>
          <w:sz w:val="24"/>
          <w:szCs w:val="24"/>
        </w:rPr>
        <w:t xml:space="preserve"> students</w:t>
      </w:r>
      <w:r w:rsidR="000D4CE9">
        <w:rPr>
          <w:rFonts w:ascii="Tahoma" w:hAnsi="Tahoma" w:cs="Tahoma"/>
          <w:sz w:val="24"/>
          <w:szCs w:val="24"/>
        </w:rPr>
        <w:t>. In</w:t>
      </w:r>
      <w:r w:rsidR="00000000" w:rsidRPr="00FC34DC">
        <w:rPr>
          <w:rFonts w:ascii="Tahoma" w:hAnsi="Tahoma" w:cs="Tahoma"/>
          <w:sz w:val="24"/>
          <w:szCs w:val="24"/>
        </w:rPr>
        <w:t xml:space="preserve"> particular</w:t>
      </w:r>
      <w:r w:rsidR="000D4CE9">
        <w:rPr>
          <w:rFonts w:ascii="Tahoma" w:hAnsi="Tahoma" w:cs="Tahoma"/>
          <w:sz w:val="24"/>
          <w:szCs w:val="24"/>
        </w:rPr>
        <w:t>,</w:t>
      </w:r>
      <w:r w:rsidR="00000000" w:rsidRPr="00FC34DC">
        <w:rPr>
          <w:rFonts w:ascii="Tahoma" w:hAnsi="Tahoma" w:cs="Tahoma"/>
          <w:sz w:val="24"/>
          <w:szCs w:val="24"/>
        </w:rPr>
        <w:t xml:space="preserve"> for me</w:t>
      </w:r>
      <w:r w:rsidR="000D4CE9">
        <w:rPr>
          <w:rFonts w:ascii="Tahoma" w:hAnsi="Tahoma" w:cs="Tahoma"/>
          <w:sz w:val="24"/>
          <w:szCs w:val="24"/>
        </w:rPr>
        <w:t xml:space="preserve">, </w:t>
      </w:r>
      <w:r w:rsidR="00000000" w:rsidRPr="00FC34DC">
        <w:rPr>
          <w:rFonts w:ascii="Tahoma" w:hAnsi="Tahoma" w:cs="Tahoma"/>
          <w:sz w:val="24"/>
          <w:szCs w:val="24"/>
        </w:rPr>
        <w:t>schools can be intentional. That was my answer back then</w:t>
      </w:r>
      <w:r w:rsidR="000D4CE9">
        <w:rPr>
          <w:rFonts w:ascii="Tahoma" w:hAnsi="Tahoma" w:cs="Tahoma"/>
          <w:sz w:val="24"/>
          <w:szCs w:val="24"/>
        </w:rPr>
        <w:t xml:space="preserve"> a</w:t>
      </w:r>
      <w:r w:rsidR="00000000" w:rsidRPr="00FC34DC">
        <w:rPr>
          <w:rFonts w:ascii="Tahoma" w:hAnsi="Tahoma" w:cs="Tahoma"/>
          <w:sz w:val="24"/>
          <w:szCs w:val="24"/>
        </w:rPr>
        <w:t xml:space="preserve">nd </w:t>
      </w:r>
      <w:r w:rsidR="000D4CE9">
        <w:rPr>
          <w:rFonts w:ascii="Tahoma" w:hAnsi="Tahoma" w:cs="Tahoma"/>
          <w:sz w:val="24"/>
          <w:szCs w:val="24"/>
        </w:rPr>
        <w:t xml:space="preserve">it’s </w:t>
      </w:r>
      <w:r w:rsidR="00000000" w:rsidRPr="00FC34DC">
        <w:rPr>
          <w:rFonts w:ascii="Tahoma" w:hAnsi="Tahoma" w:cs="Tahoma"/>
          <w:sz w:val="24"/>
          <w:szCs w:val="24"/>
        </w:rPr>
        <w:t>still my answer</w:t>
      </w:r>
      <w:r w:rsidR="000D4CE9">
        <w:rPr>
          <w:rFonts w:ascii="Tahoma" w:hAnsi="Tahoma" w:cs="Tahoma"/>
          <w:sz w:val="24"/>
          <w:szCs w:val="24"/>
        </w:rPr>
        <w:t>. Now,</w:t>
      </w:r>
      <w:r w:rsidR="00000000" w:rsidRPr="00FC34DC">
        <w:rPr>
          <w:rFonts w:ascii="Tahoma" w:hAnsi="Tahoma" w:cs="Tahoma"/>
          <w:sz w:val="24"/>
          <w:szCs w:val="24"/>
        </w:rPr>
        <w:t xml:space="preserve"> I hold you accountable in the meeting out loud</w:t>
      </w:r>
      <w:r w:rsidR="000D4CE9">
        <w:rPr>
          <w:rFonts w:ascii="Tahoma" w:hAnsi="Tahoma" w:cs="Tahoma"/>
          <w:sz w:val="24"/>
          <w:szCs w:val="24"/>
        </w:rPr>
        <w:t>:</w:t>
      </w:r>
      <w:r w:rsidR="00000000" w:rsidRPr="00FC34DC">
        <w:rPr>
          <w:rFonts w:ascii="Tahoma" w:hAnsi="Tahoma" w:cs="Tahoma"/>
          <w:sz w:val="24"/>
          <w:szCs w:val="24"/>
        </w:rPr>
        <w:t xml:space="preserve"> </w:t>
      </w:r>
      <w:r w:rsidR="000D4CE9">
        <w:rPr>
          <w:rFonts w:ascii="Tahoma" w:hAnsi="Tahoma" w:cs="Tahoma"/>
          <w:sz w:val="24"/>
          <w:szCs w:val="24"/>
        </w:rPr>
        <w:t>“</w:t>
      </w:r>
      <w:r w:rsidR="00000000" w:rsidRPr="00FC34DC">
        <w:rPr>
          <w:rFonts w:ascii="Tahoma" w:hAnsi="Tahoma" w:cs="Tahoma"/>
          <w:sz w:val="24"/>
          <w:szCs w:val="24"/>
        </w:rPr>
        <w:t>Oh, y'all told me and told us that you wanted to do this</w:t>
      </w:r>
      <w:r w:rsidR="000D4CE9">
        <w:rPr>
          <w:rFonts w:ascii="Tahoma" w:hAnsi="Tahoma" w:cs="Tahoma"/>
          <w:sz w:val="24"/>
          <w:szCs w:val="24"/>
        </w:rPr>
        <w:t>.</w:t>
      </w:r>
      <w:r w:rsidR="00000000" w:rsidRPr="00FC34DC">
        <w:rPr>
          <w:rFonts w:ascii="Tahoma" w:hAnsi="Tahoma" w:cs="Tahoma"/>
          <w:sz w:val="24"/>
          <w:szCs w:val="24"/>
        </w:rPr>
        <w:t xml:space="preserve"> I don't see any intentionality going on</w:t>
      </w:r>
      <w:r w:rsidR="000D4CE9">
        <w:rPr>
          <w:rFonts w:ascii="Tahoma" w:hAnsi="Tahoma" w:cs="Tahoma"/>
          <w:sz w:val="24"/>
          <w:szCs w:val="24"/>
        </w:rPr>
        <w:t>. Y</w:t>
      </w:r>
      <w:r w:rsidR="00000000" w:rsidRPr="00FC34DC">
        <w:rPr>
          <w:rFonts w:ascii="Tahoma" w:hAnsi="Tahoma" w:cs="Tahoma"/>
          <w:sz w:val="24"/>
          <w:szCs w:val="24"/>
        </w:rPr>
        <w:t>ou're not even trying</w:t>
      </w:r>
      <w:r w:rsidR="000D4CE9">
        <w:rPr>
          <w:rFonts w:ascii="Tahoma" w:hAnsi="Tahoma" w:cs="Tahoma"/>
          <w:sz w:val="24"/>
          <w:szCs w:val="24"/>
        </w:rPr>
        <w:t>.”</w:t>
      </w:r>
    </w:p>
    <w:p w14:paraId="3EB8D70A" w14:textId="77777777" w:rsidR="000D4CE9" w:rsidRDefault="000D4CE9">
      <w:pPr>
        <w:spacing w:after="0"/>
        <w:rPr>
          <w:rFonts w:ascii="Tahoma" w:hAnsi="Tahoma" w:cs="Tahoma"/>
          <w:sz w:val="24"/>
          <w:szCs w:val="24"/>
        </w:rPr>
      </w:pPr>
    </w:p>
    <w:p w14:paraId="3D47DFFA" w14:textId="5B3DDA07" w:rsidR="000D4CE9" w:rsidRDefault="000D4CE9">
      <w:pPr>
        <w:spacing w:after="0"/>
        <w:rPr>
          <w:rFonts w:ascii="Tahoma" w:hAnsi="Tahoma" w:cs="Tahoma"/>
          <w:sz w:val="24"/>
          <w:szCs w:val="24"/>
        </w:rPr>
      </w:pPr>
      <w:r>
        <w:rPr>
          <w:rFonts w:ascii="Tahoma" w:hAnsi="Tahoma" w:cs="Tahoma"/>
          <w:sz w:val="24"/>
          <w:szCs w:val="24"/>
        </w:rPr>
        <w:t>H: R</w:t>
      </w:r>
      <w:r w:rsidR="00000000" w:rsidRPr="00FC34DC">
        <w:rPr>
          <w:rFonts w:ascii="Tahoma" w:hAnsi="Tahoma" w:cs="Tahoma"/>
          <w:sz w:val="24"/>
          <w:szCs w:val="24"/>
        </w:rPr>
        <w:t>ight</w:t>
      </w:r>
      <w:r>
        <w:rPr>
          <w:rFonts w:ascii="Tahoma" w:hAnsi="Tahoma" w:cs="Tahoma"/>
          <w:sz w:val="24"/>
          <w:szCs w:val="24"/>
        </w:rPr>
        <w:t>.</w:t>
      </w:r>
    </w:p>
    <w:p w14:paraId="01169AD0" w14:textId="77777777" w:rsidR="000D4CE9" w:rsidRDefault="000D4CE9">
      <w:pPr>
        <w:spacing w:after="0"/>
        <w:rPr>
          <w:rFonts w:ascii="Tahoma" w:hAnsi="Tahoma" w:cs="Tahoma"/>
          <w:sz w:val="24"/>
          <w:szCs w:val="24"/>
        </w:rPr>
      </w:pPr>
    </w:p>
    <w:p w14:paraId="6F274825" w14:textId="77777777" w:rsidR="000D4CE9" w:rsidRDefault="000D4CE9">
      <w:pPr>
        <w:spacing w:after="0"/>
        <w:rPr>
          <w:rFonts w:ascii="Tahoma" w:hAnsi="Tahoma" w:cs="Tahoma"/>
          <w:sz w:val="24"/>
          <w:szCs w:val="24"/>
        </w:rPr>
      </w:pPr>
      <w:r>
        <w:rPr>
          <w:rFonts w:ascii="Tahoma" w:hAnsi="Tahoma" w:cs="Tahoma"/>
          <w:sz w:val="24"/>
          <w:szCs w:val="24"/>
        </w:rPr>
        <w:t xml:space="preserve">J: </w:t>
      </w:r>
      <w:r w:rsidR="00000000" w:rsidRPr="00FC34DC">
        <w:rPr>
          <w:rFonts w:ascii="Tahoma" w:hAnsi="Tahoma" w:cs="Tahoma"/>
          <w:sz w:val="24"/>
          <w:szCs w:val="24"/>
        </w:rPr>
        <w:t>So once that's out in the open, you can, you know, kind of skirt around</w:t>
      </w:r>
      <w:r>
        <w:rPr>
          <w:rFonts w:ascii="Tahoma" w:hAnsi="Tahoma" w:cs="Tahoma"/>
          <w:sz w:val="24"/>
          <w:szCs w:val="24"/>
        </w:rPr>
        <w:t xml:space="preserve"> it</w:t>
      </w:r>
      <w:r w:rsidR="00000000" w:rsidRPr="00FC34DC">
        <w:rPr>
          <w:rFonts w:ascii="Tahoma" w:hAnsi="Tahoma" w:cs="Tahoma"/>
          <w:sz w:val="24"/>
          <w:szCs w:val="24"/>
        </w:rPr>
        <w:t xml:space="preserve"> and play like I didn't say it, but I'm </w:t>
      </w:r>
      <w:proofErr w:type="spellStart"/>
      <w:r w:rsidR="00000000" w:rsidRPr="00FC34DC">
        <w:rPr>
          <w:rFonts w:ascii="Tahoma" w:hAnsi="Tahoma" w:cs="Tahoma"/>
          <w:sz w:val="24"/>
          <w:szCs w:val="24"/>
        </w:rPr>
        <w:t>gonna</w:t>
      </w:r>
      <w:proofErr w:type="spellEnd"/>
      <w:r w:rsidR="00000000" w:rsidRPr="00FC34DC">
        <w:rPr>
          <w:rFonts w:ascii="Tahoma" w:hAnsi="Tahoma" w:cs="Tahoma"/>
          <w:sz w:val="24"/>
          <w:szCs w:val="24"/>
        </w:rPr>
        <w:t xml:space="preserve"> keep saying it. So the intentionality piece</w:t>
      </w:r>
      <w:r>
        <w:rPr>
          <w:rFonts w:ascii="Tahoma" w:hAnsi="Tahoma" w:cs="Tahoma"/>
          <w:sz w:val="24"/>
          <w:szCs w:val="24"/>
        </w:rPr>
        <w:t>—</w:t>
      </w:r>
      <w:r w:rsidR="00000000" w:rsidRPr="00FC34DC">
        <w:rPr>
          <w:rFonts w:ascii="Tahoma" w:hAnsi="Tahoma" w:cs="Tahoma"/>
          <w:sz w:val="24"/>
          <w:szCs w:val="24"/>
        </w:rPr>
        <w:t>like</w:t>
      </w:r>
      <w:r>
        <w:rPr>
          <w:rFonts w:ascii="Tahoma" w:hAnsi="Tahoma" w:cs="Tahoma"/>
          <w:sz w:val="24"/>
          <w:szCs w:val="24"/>
        </w:rPr>
        <w:t>,</w:t>
      </w:r>
      <w:r w:rsidR="00000000" w:rsidRPr="00FC34DC">
        <w:rPr>
          <w:rFonts w:ascii="Tahoma" w:hAnsi="Tahoma" w:cs="Tahoma"/>
          <w:sz w:val="24"/>
          <w:szCs w:val="24"/>
        </w:rPr>
        <w:t xml:space="preserve"> if you say you want </w:t>
      </w:r>
      <w:r w:rsidR="001F3657">
        <w:rPr>
          <w:rFonts w:ascii="Tahoma" w:hAnsi="Tahoma" w:cs="Tahoma"/>
          <w:sz w:val="24"/>
          <w:szCs w:val="24"/>
        </w:rPr>
        <w:t>Black</w:t>
      </w:r>
      <w:r w:rsidR="00000000" w:rsidRPr="00FC34DC">
        <w:rPr>
          <w:rFonts w:ascii="Tahoma" w:hAnsi="Tahoma" w:cs="Tahoma"/>
          <w:sz w:val="24"/>
          <w:szCs w:val="24"/>
        </w:rPr>
        <w:t xml:space="preserve"> graduate students, let's be intentional about </w:t>
      </w:r>
      <w:r>
        <w:rPr>
          <w:rFonts w:ascii="Tahoma" w:hAnsi="Tahoma" w:cs="Tahoma"/>
          <w:sz w:val="24"/>
          <w:szCs w:val="24"/>
        </w:rPr>
        <w:t>tha</w:t>
      </w:r>
      <w:r w:rsidR="00000000" w:rsidRPr="00FC34DC">
        <w:rPr>
          <w:rFonts w:ascii="Tahoma" w:hAnsi="Tahoma" w:cs="Tahoma"/>
          <w:sz w:val="24"/>
          <w:szCs w:val="24"/>
        </w:rPr>
        <w:t xml:space="preserve">t. Second one is, when you're </w:t>
      </w:r>
      <w:r w:rsidR="00000000" w:rsidRPr="00FC34DC">
        <w:rPr>
          <w:rFonts w:ascii="Tahoma" w:hAnsi="Tahoma" w:cs="Tahoma"/>
          <w:sz w:val="24"/>
          <w:szCs w:val="24"/>
        </w:rPr>
        <w:lastRenderedPageBreak/>
        <w:t xml:space="preserve">intentional about that, you're going to also need some </w:t>
      </w:r>
      <w:r w:rsidR="001F3657">
        <w:rPr>
          <w:rFonts w:ascii="Tahoma" w:hAnsi="Tahoma" w:cs="Tahoma"/>
          <w:sz w:val="24"/>
          <w:szCs w:val="24"/>
        </w:rPr>
        <w:t>Black</w:t>
      </w:r>
      <w:r w:rsidR="00000000" w:rsidRPr="00FC34DC">
        <w:rPr>
          <w:rFonts w:ascii="Tahoma" w:hAnsi="Tahoma" w:cs="Tahoma"/>
          <w:sz w:val="24"/>
          <w:szCs w:val="24"/>
        </w:rPr>
        <w:t xml:space="preserve"> faculty. And you're going to need to allow those </w:t>
      </w:r>
      <w:r w:rsidR="001F3657">
        <w:rPr>
          <w:rFonts w:ascii="Tahoma" w:hAnsi="Tahoma" w:cs="Tahoma"/>
          <w:sz w:val="24"/>
          <w:szCs w:val="24"/>
        </w:rPr>
        <w:t>Black</w:t>
      </w:r>
      <w:r w:rsidR="00000000" w:rsidRPr="00FC34DC">
        <w:rPr>
          <w:rFonts w:ascii="Tahoma" w:hAnsi="Tahoma" w:cs="Tahoma"/>
          <w:sz w:val="24"/>
          <w:szCs w:val="24"/>
        </w:rPr>
        <w:t xml:space="preserve"> faculty members to teach and create courses that are not currently in the curriculum because one of the major things that we have</w:t>
      </w:r>
      <w:r>
        <w:rPr>
          <w:rFonts w:ascii="Tahoma" w:hAnsi="Tahoma" w:cs="Tahoma"/>
          <w:sz w:val="24"/>
          <w:szCs w:val="24"/>
        </w:rPr>
        <w:t>—</w:t>
      </w:r>
      <w:r w:rsidR="00000000" w:rsidRPr="00FC34DC">
        <w:rPr>
          <w:rFonts w:ascii="Tahoma" w:hAnsi="Tahoma" w:cs="Tahoma"/>
          <w:sz w:val="24"/>
          <w:szCs w:val="24"/>
        </w:rPr>
        <w:t>to use a business term</w:t>
      </w:r>
      <w:r>
        <w:rPr>
          <w:rFonts w:ascii="Tahoma" w:hAnsi="Tahoma" w:cs="Tahoma"/>
          <w:sz w:val="24"/>
          <w:szCs w:val="24"/>
        </w:rPr>
        <w:t>—</w:t>
      </w:r>
      <w:r w:rsidR="00000000" w:rsidRPr="00FC34DC">
        <w:rPr>
          <w:rFonts w:ascii="Tahoma" w:hAnsi="Tahoma" w:cs="Tahoma"/>
          <w:sz w:val="24"/>
          <w:szCs w:val="24"/>
        </w:rPr>
        <w:t>to s</w:t>
      </w:r>
      <w:r>
        <w:rPr>
          <w:rFonts w:ascii="Tahoma" w:hAnsi="Tahoma" w:cs="Tahoma"/>
          <w:sz w:val="24"/>
          <w:szCs w:val="24"/>
        </w:rPr>
        <w:t xml:space="preserve">ell, </w:t>
      </w:r>
      <w:r w:rsidR="00000000" w:rsidRPr="00FC34DC">
        <w:rPr>
          <w:rFonts w:ascii="Tahoma" w:hAnsi="Tahoma" w:cs="Tahoma"/>
          <w:sz w:val="24"/>
          <w:szCs w:val="24"/>
        </w:rPr>
        <w:t>to market is our ability to create engaging</w:t>
      </w:r>
      <w:r>
        <w:rPr>
          <w:rFonts w:ascii="Tahoma" w:hAnsi="Tahoma" w:cs="Tahoma"/>
          <w:sz w:val="24"/>
          <w:szCs w:val="24"/>
        </w:rPr>
        <w:t>, thoughtful,</w:t>
      </w:r>
      <w:r w:rsidR="00000000" w:rsidRPr="00FC34DC">
        <w:rPr>
          <w:rFonts w:ascii="Tahoma" w:hAnsi="Tahoma" w:cs="Tahoma"/>
          <w:sz w:val="24"/>
          <w:szCs w:val="24"/>
        </w:rPr>
        <w:t xml:space="preserve"> you know, just exciting classes</w:t>
      </w:r>
      <w:r>
        <w:rPr>
          <w:rFonts w:ascii="Tahoma" w:hAnsi="Tahoma" w:cs="Tahoma"/>
          <w:sz w:val="24"/>
          <w:szCs w:val="24"/>
        </w:rPr>
        <w:t>—</w:t>
      </w:r>
    </w:p>
    <w:p w14:paraId="2FB4706B" w14:textId="77777777" w:rsidR="000D4CE9" w:rsidRDefault="000D4CE9">
      <w:pPr>
        <w:spacing w:after="0"/>
        <w:rPr>
          <w:rFonts w:ascii="Tahoma" w:hAnsi="Tahoma" w:cs="Tahoma"/>
          <w:sz w:val="24"/>
          <w:szCs w:val="24"/>
        </w:rPr>
      </w:pPr>
    </w:p>
    <w:p w14:paraId="0A73858E" w14:textId="77777777" w:rsidR="000D4CE9" w:rsidRDefault="000D4CE9">
      <w:pPr>
        <w:spacing w:after="0"/>
        <w:rPr>
          <w:rFonts w:ascii="Tahoma" w:hAnsi="Tahoma" w:cs="Tahoma"/>
          <w:sz w:val="24"/>
          <w:szCs w:val="24"/>
        </w:rPr>
      </w:pPr>
      <w:r>
        <w:rPr>
          <w:rFonts w:ascii="Tahoma" w:hAnsi="Tahoma" w:cs="Tahoma"/>
          <w:sz w:val="24"/>
          <w:szCs w:val="24"/>
        </w:rPr>
        <w:t>O: Curriculum.</w:t>
      </w:r>
    </w:p>
    <w:p w14:paraId="38716BCC" w14:textId="77777777" w:rsidR="000D4CE9" w:rsidRDefault="000D4CE9">
      <w:pPr>
        <w:spacing w:after="0"/>
        <w:rPr>
          <w:rFonts w:ascii="Tahoma" w:hAnsi="Tahoma" w:cs="Tahoma"/>
          <w:sz w:val="24"/>
          <w:szCs w:val="24"/>
        </w:rPr>
      </w:pPr>
    </w:p>
    <w:p w14:paraId="2E700A23" w14:textId="697D915C" w:rsidR="000D4CE9" w:rsidRDefault="000D4CE9">
      <w:pPr>
        <w:spacing w:after="0"/>
        <w:rPr>
          <w:rFonts w:ascii="Tahoma" w:hAnsi="Tahoma" w:cs="Tahoma"/>
          <w:sz w:val="24"/>
          <w:szCs w:val="24"/>
        </w:rPr>
      </w:pPr>
      <w:r>
        <w:rPr>
          <w:rFonts w:ascii="Tahoma" w:hAnsi="Tahoma" w:cs="Tahoma"/>
          <w:sz w:val="24"/>
          <w:szCs w:val="24"/>
        </w:rPr>
        <w:t>J:</w:t>
      </w:r>
      <w:r w:rsidR="00000000" w:rsidRPr="00FC34DC">
        <w:rPr>
          <w:rFonts w:ascii="Tahoma" w:hAnsi="Tahoma" w:cs="Tahoma"/>
          <w:sz w:val="24"/>
          <w:szCs w:val="24"/>
        </w:rPr>
        <w:t xml:space="preserve"> </w:t>
      </w:r>
      <w:r>
        <w:rPr>
          <w:rFonts w:ascii="Tahoma" w:hAnsi="Tahoma" w:cs="Tahoma"/>
          <w:sz w:val="24"/>
          <w:szCs w:val="24"/>
        </w:rPr>
        <w:t>—</w:t>
      </w:r>
      <w:r w:rsidR="00000000" w:rsidRPr="00FC34DC">
        <w:rPr>
          <w:rFonts w:ascii="Tahoma" w:hAnsi="Tahoma" w:cs="Tahoma"/>
          <w:sz w:val="24"/>
          <w:szCs w:val="24"/>
        </w:rPr>
        <w:t xml:space="preserve">that students </w:t>
      </w:r>
      <w:r>
        <w:rPr>
          <w:rFonts w:ascii="Tahoma" w:hAnsi="Tahoma" w:cs="Tahoma"/>
          <w:sz w:val="24"/>
          <w:szCs w:val="24"/>
        </w:rPr>
        <w:t>will just</w:t>
      </w:r>
      <w:r w:rsidR="00000000" w:rsidRPr="00FC34DC">
        <w:rPr>
          <w:rFonts w:ascii="Tahoma" w:hAnsi="Tahoma" w:cs="Tahoma"/>
          <w:sz w:val="24"/>
          <w:szCs w:val="24"/>
        </w:rPr>
        <w:t xml:space="preserve"> jump</w:t>
      </w:r>
      <w:r>
        <w:rPr>
          <w:rFonts w:ascii="Tahoma" w:hAnsi="Tahoma" w:cs="Tahoma"/>
          <w:sz w:val="24"/>
          <w:szCs w:val="24"/>
        </w:rPr>
        <w:t xml:space="preserve"> into</w:t>
      </w:r>
      <w:r w:rsidR="00000000" w:rsidRPr="00FC34DC">
        <w:rPr>
          <w:rFonts w:ascii="Tahoma" w:hAnsi="Tahoma" w:cs="Tahoma"/>
          <w:sz w:val="24"/>
          <w:szCs w:val="24"/>
        </w:rPr>
        <w:t>. And the other part of that is not only just take the class to get the grade, but actually transformation</w:t>
      </w:r>
      <w:r>
        <w:rPr>
          <w:rFonts w:ascii="Tahoma" w:hAnsi="Tahoma" w:cs="Tahoma"/>
          <w:sz w:val="24"/>
          <w:szCs w:val="24"/>
        </w:rPr>
        <w:t xml:space="preserve"> </w:t>
      </w:r>
      <w:r w:rsidR="00000000" w:rsidRPr="00FC34DC">
        <w:rPr>
          <w:rFonts w:ascii="Tahoma" w:hAnsi="Tahoma" w:cs="Tahoma"/>
          <w:sz w:val="24"/>
          <w:szCs w:val="24"/>
        </w:rPr>
        <w:t>beginning</w:t>
      </w:r>
      <w:r>
        <w:rPr>
          <w:rFonts w:ascii="Tahoma" w:hAnsi="Tahoma" w:cs="Tahoma"/>
          <w:sz w:val="24"/>
          <w:szCs w:val="24"/>
        </w:rPr>
        <w:t>,</w:t>
      </w:r>
      <w:r w:rsidR="00000000" w:rsidRPr="00FC34DC">
        <w:rPr>
          <w:rFonts w:ascii="Tahoma" w:hAnsi="Tahoma" w:cs="Tahoma"/>
          <w:sz w:val="24"/>
          <w:szCs w:val="24"/>
        </w:rPr>
        <w:t xml:space="preserve"> transformation happening in those classes. And those are the two things that you initially need to start off with, I think,</w:t>
      </w:r>
      <w:r>
        <w:rPr>
          <w:rFonts w:ascii="Tahoma" w:hAnsi="Tahoma" w:cs="Tahoma"/>
          <w:sz w:val="24"/>
          <w:szCs w:val="24"/>
        </w:rPr>
        <w:t xml:space="preserve"> </w:t>
      </w:r>
      <w:r w:rsidR="00000000" w:rsidRPr="00FC34DC">
        <w:rPr>
          <w:rFonts w:ascii="Tahoma" w:hAnsi="Tahoma" w:cs="Tahoma"/>
          <w:sz w:val="24"/>
          <w:szCs w:val="24"/>
        </w:rPr>
        <w:t>before you even get</w:t>
      </w:r>
      <w:r>
        <w:rPr>
          <w:rFonts w:ascii="Tahoma" w:hAnsi="Tahoma" w:cs="Tahoma"/>
          <w:sz w:val="24"/>
          <w:szCs w:val="24"/>
        </w:rPr>
        <w:t>—</w:t>
      </w:r>
      <w:r w:rsidR="00000000" w:rsidRPr="00FC34DC">
        <w:rPr>
          <w:rFonts w:ascii="Tahoma" w:hAnsi="Tahoma" w:cs="Tahoma"/>
          <w:sz w:val="24"/>
          <w:szCs w:val="24"/>
        </w:rPr>
        <w:t>I mean, you know, money is great, you know, the stipends and all of those</w:t>
      </w:r>
      <w:r>
        <w:rPr>
          <w:rFonts w:ascii="Tahoma" w:hAnsi="Tahoma" w:cs="Tahoma"/>
          <w:sz w:val="24"/>
          <w:szCs w:val="24"/>
        </w:rPr>
        <w:t>,</w:t>
      </w:r>
      <w:r w:rsidR="00000000" w:rsidRPr="00FC34DC">
        <w:rPr>
          <w:rFonts w:ascii="Tahoma" w:hAnsi="Tahoma" w:cs="Tahoma"/>
          <w:sz w:val="24"/>
          <w:szCs w:val="24"/>
        </w:rPr>
        <w:t xml:space="preserve"> and funding</w:t>
      </w:r>
      <w:r>
        <w:rPr>
          <w:rFonts w:ascii="Tahoma" w:hAnsi="Tahoma" w:cs="Tahoma"/>
          <w:sz w:val="24"/>
          <w:szCs w:val="24"/>
        </w:rPr>
        <w:t>. B</w:t>
      </w:r>
      <w:r w:rsidR="00000000" w:rsidRPr="00FC34DC">
        <w:rPr>
          <w:rFonts w:ascii="Tahoma" w:hAnsi="Tahoma" w:cs="Tahoma"/>
          <w:sz w:val="24"/>
          <w:szCs w:val="24"/>
        </w:rPr>
        <w:t xml:space="preserve">ut I think at the core of it, you need those things. </w:t>
      </w:r>
      <w:r>
        <w:rPr>
          <w:rFonts w:ascii="Tahoma" w:hAnsi="Tahoma" w:cs="Tahoma"/>
          <w:sz w:val="24"/>
          <w:szCs w:val="24"/>
        </w:rPr>
        <w:t>Go ahead.</w:t>
      </w:r>
    </w:p>
    <w:p w14:paraId="4242DAE8" w14:textId="77777777" w:rsidR="000D4CE9" w:rsidRDefault="000D4CE9">
      <w:pPr>
        <w:spacing w:after="0"/>
        <w:rPr>
          <w:rFonts w:ascii="Tahoma" w:hAnsi="Tahoma" w:cs="Tahoma"/>
          <w:sz w:val="24"/>
          <w:szCs w:val="24"/>
        </w:rPr>
      </w:pPr>
    </w:p>
    <w:p w14:paraId="75C9DE1E" w14:textId="7F6ADEFC" w:rsidR="000D4CE9" w:rsidRDefault="000D4CE9">
      <w:pPr>
        <w:spacing w:after="0"/>
        <w:rPr>
          <w:rFonts w:ascii="Tahoma" w:hAnsi="Tahoma" w:cs="Tahoma"/>
          <w:sz w:val="24"/>
          <w:szCs w:val="24"/>
        </w:rPr>
      </w:pPr>
      <w:r>
        <w:rPr>
          <w:rFonts w:ascii="Tahoma" w:hAnsi="Tahoma" w:cs="Tahoma"/>
          <w:sz w:val="24"/>
          <w:szCs w:val="24"/>
        </w:rPr>
        <w:t xml:space="preserve">C: </w:t>
      </w:r>
      <w:r w:rsidR="00000000" w:rsidRPr="00FC34DC">
        <w:rPr>
          <w:rFonts w:ascii="Tahoma" w:hAnsi="Tahoma" w:cs="Tahoma"/>
          <w:sz w:val="24"/>
          <w:szCs w:val="24"/>
        </w:rPr>
        <w:t>And I want to follow Andre because I was also on that webinar</w:t>
      </w:r>
      <w:r w:rsidR="002170EF">
        <w:rPr>
          <w:rFonts w:ascii="Tahoma" w:hAnsi="Tahoma" w:cs="Tahoma"/>
          <w:sz w:val="24"/>
          <w:szCs w:val="24"/>
        </w:rPr>
        <w:t>, a</w:t>
      </w:r>
      <w:r w:rsidR="00000000" w:rsidRPr="00FC34DC">
        <w:rPr>
          <w:rFonts w:ascii="Tahoma" w:hAnsi="Tahoma" w:cs="Tahoma"/>
          <w:sz w:val="24"/>
          <w:szCs w:val="24"/>
        </w:rPr>
        <w:t>nd Andre is talking about kind of practical staff</w:t>
      </w:r>
      <w:r>
        <w:rPr>
          <w:rFonts w:ascii="Tahoma" w:hAnsi="Tahoma" w:cs="Tahoma"/>
          <w:sz w:val="24"/>
          <w:szCs w:val="24"/>
        </w:rPr>
        <w:t>ing</w:t>
      </w:r>
      <w:r w:rsidR="00000000" w:rsidRPr="00FC34DC">
        <w:rPr>
          <w:rFonts w:ascii="Tahoma" w:hAnsi="Tahoma" w:cs="Tahoma"/>
          <w:sz w:val="24"/>
          <w:szCs w:val="24"/>
        </w:rPr>
        <w:t xml:space="preserve"> interventions. But there really needs to be some cultural interventions because some of the violence that I've seen go down in graduate programs through myths of </w:t>
      </w:r>
      <w:r w:rsidR="001F3657">
        <w:rPr>
          <w:rFonts w:ascii="Tahoma" w:hAnsi="Tahoma" w:cs="Tahoma"/>
          <w:sz w:val="24"/>
          <w:szCs w:val="24"/>
        </w:rPr>
        <w:t>Black</w:t>
      </w:r>
      <w:r w:rsidR="00000000" w:rsidRPr="00FC34DC">
        <w:rPr>
          <w:rFonts w:ascii="Tahoma" w:hAnsi="Tahoma" w:cs="Tahoma"/>
          <w:sz w:val="24"/>
          <w:szCs w:val="24"/>
        </w:rPr>
        <w:t xml:space="preserve"> scholars automatically getting jobs creates hostile environment</w:t>
      </w:r>
      <w:r w:rsidR="002170EF">
        <w:rPr>
          <w:rFonts w:ascii="Tahoma" w:hAnsi="Tahoma" w:cs="Tahoma"/>
          <w:sz w:val="24"/>
          <w:szCs w:val="24"/>
        </w:rPr>
        <w:t>s—</w:t>
      </w:r>
    </w:p>
    <w:p w14:paraId="2B8677FD" w14:textId="77777777" w:rsidR="000D4CE9" w:rsidRDefault="000D4CE9">
      <w:pPr>
        <w:spacing w:after="0"/>
        <w:rPr>
          <w:rFonts w:ascii="Tahoma" w:hAnsi="Tahoma" w:cs="Tahoma"/>
          <w:sz w:val="24"/>
          <w:szCs w:val="24"/>
        </w:rPr>
      </w:pPr>
    </w:p>
    <w:p w14:paraId="097C880F" w14:textId="03AAD558" w:rsidR="002170EF" w:rsidRDefault="000D4CE9">
      <w:pPr>
        <w:spacing w:after="0"/>
        <w:rPr>
          <w:rFonts w:ascii="Tahoma" w:hAnsi="Tahoma" w:cs="Tahoma"/>
          <w:sz w:val="24"/>
          <w:szCs w:val="24"/>
        </w:rPr>
      </w:pPr>
      <w:r>
        <w:rPr>
          <w:rFonts w:ascii="Tahoma" w:hAnsi="Tahoma" w:cs="Tahoma"/>
          <w:sz w:val="24"/>
          <w:szCs w:val="24"/>
        </w:rPr>
        <w:t>J: Yes</w:t>
      </w:r>
      <w:r w:rsidR="002170EF">
        <w:rPr>
          <w:rFonts w:ascii="Tahoma" w:hAnsi="Tahoma" w:cs="Tahoma"/>
          <w:sz w:val="24"/>
          <w:szCs w:val="24"/>
        </w:rPr>
        <w:t>!</w:t>
      </w:r>
      <w:r>
        <w:rPr>
          <w:rFonts w:ascii="Tahoma" w:hAnsi="Tahoma" w:cs="Tahoma"/>
          <w:sz w:val="24"/>
          <w:szCs w:val="24"/>
        </w:rPr>
        <w:t xml:space="preserve"> No, you’re right!</w:t>
      </w:r>
    </w:p>
    <w:p w14:paraId="04BE707F" w14:textId="77777777" w:rsidR="002170EF" w:rsidRDefault="002170EF">
      <w:pPr>
        <w:spacing w:after="0"/>
        <w:rPr>
          <w:rFonts w:ascii="Tahoma" w:hAnsi="Tahoma" w:cs="Tahoma"/>
          <w:sz w:val="24"/>
          <w:szCs w:val="24"/>
        </w:rPr>
      </w:pPr>
    </w:p>
    <w:p w14:paraId="105C1FC7" w14:textId="3E7277ED" w:rsidR="009C5695" w:rsidRDefault="002170EF">
      <w:pPr>
        <w:spacing w:after="0"/>
        <w:rPr>
          <w:rFonts w:ascii="Tahoma" w:hAnsi="Tahoma" w:cs="Tahoma"/>
          <w:sz w:val="24"/>
          <w:szCs w:val="24"/>
        </w:rPr>
      </w:pPr>
      <w:r>
        <w:rPr>
          <w:rFonts w:ascii="Tahoma" w:hAnsi="Tahoma" w:cs="Tahoma"/>
          <w:sz w:val="24"/>
          <w:szCs w:val="24"/>
        </w:rPr>
        <w:t>C: —</w:t>
      </w:r>
      <w:r w:rsidR="00000000" w:rsidRPr="00FC34DC">
        <w:rPr>
          <w:rFonts w:ascii="Tahoma" w:hAnsi="Tahoma" w:cs="Tahoma"/>
          <w:sz w:val="24"/>
          <w:szCs w:val="24"/>
        </w:rPr>
        <w:t>where white students are sometimes, you know, passive aggressive sometimes to their peers, because the</w:t>
      </w:r>
      <w:r>
        <w:rPr>
          <w:rFonts w:ascii="Tahoma" w:hAnsi="Tahoma" w:cs="Tahoma"/>
          <w:sz w:val="24"/>
          <w:szCs w:val="24"/>
        </w:rPr>
        <w:t xml:space="preserve"> lore is, the assumption—</w:t>
      </w:r>
    </w:p>
    <w:p w14:paraId="31DF0BFE" w14:textId="54DBD974" w:rsidR="002170EF" w:rsidRDefault="002170EF">
      <w:pPr>
        <w:spacing w:after="0"/>
        <w:rPr>
          <w:rFonts w:ascii="Tahoma" w:hAnsi="Tahoma" w:cs="Tahoma"/>
          <w:sz w:val="24"/>
          <w:szCs w:val="24"/>
        </w:rPr>
      </w:pPr>
    </w:p>
    <w:p w14:paraId="11320A3D" w14:textId="0AAC7AC4" w:rsidR="002170EF" w:rsidRDefault="002170EF">
      <w:pPr>
        <w:spacing w:after="0"/>
        <w:rPr>
          <w:rFonts w:ascii="Tahoma" w:hAnsi="Tahoma" w:cs="Tahoma"/>
          <w:sz w:val="24"/>
          <w:szCs w:val="24"/>
        </w:rPr>
      </w:pPr>
      <w:r>
        <w:rPr>
          <w:rFonts w:ascii="Tahoma" w:hAnsi="Tahoma" w:cs="Tahoma"/>
          <w:sz w:val="24"/>
          <w:szCs w:val="24"/>
        </w:rPr>
        <w:t xml:space="preserve">J: “Oh, you know you </w:t>
      </w:r>
      <w:proofErr w:type="spellStart"/>
      <w:r>
        <w:rPr>
          <w:rFonts w:ascii="Tahoma" w:hAnsi="Tahoma" w:cs="Tahoma"/>
          <w:sz w:val="24"/>
          <w:szCs w:val="24"/>
        </w:rPr>
        <w:t>gonna</w:t>
      </w:r>
      <w:proofErr w:type="spellEnd"/>
      <w:r>
        <w:rPr>
          <w:rFonts w:ascii="Tahoma" w:hAnsi="Tahoma" w:cs="Tahoma"/>
          <w:sz w:val="24"/>
          <w:szCs w:val="24"/>
        </w:rPr>
        <w:t xml:space="preserve"> get you a job.” [laughs]</w:t>
      </w:r>
    </w:p>
    <w:p w14:paraId="3529ABA4" w14:textId="1AAA8261" w:rsidR="002170EF" w:rsidRDefault="002170EF">
      <w:pPr>
        <w:spacing w:after="0"/>
        <w:rPr>
          <w:rFonts w:ascii="Tahoma" w:hAnsi="Tahoma" w:cs="Tahoma"/>
          <w:sz w:val="24"/>
          <w:szCs w:val="24"/>
        </w:rPr>
      </w:pPr>
    </w:p>
    <w:p w14:paraId="57314CB0" w14:textId="23964CF9" w:rsidR="009C5695" w:rsidRDefault="002170EF">
      <w:pPr>
        <w:spacing w:after="0"/>
        <w:rPr>
          <w:rFonts w:ascii="Tahoma" w:hAnsi="Tahoma" w:cs="Tahoma"/>
          <w:sz w:val="24"/>
          <w:szCs w:val="24"/>
        </w:rPr>
      </w:pPr>
      <w:r>
        <w:rPr>
          <w:rFonts w:ascii="Tahoma" w:hAnsi="Tahoma" w:cs="Tahoma"/>
          <w:sz w:val="24"/>
          <w:szCs w:val="24"/>
        </w:rPr>
        <w:t xml:space="preserve">C: “Oh, you know you </w:t>
      </w:r>
      <w:proofErr w:type="spellStart"/>
      <w:r>
        <w:rPr>
          <w:rFonts w:ascii="Tahoma" w:hAnsi="Tahoma" w:cs="Tahoma"/>
          <w:sz w:val="24"/>
          <w:szCs w:val="24"/>
        </w:rPr>
        <w:t>gonna</w:t>
      </w:r>
      <w:proofErr w:type="spellEnd"/>
      <w:r>
        <w:rPr>
          <w:rFonts w:ascii="Tahoma" w:hAnsi="Tahoma" w:cs="Tahoma"/>
          <w:sz w:val="24"/>
          <w:szCs w:val="24"/>
        </w:rPr>
        <w:t xml:space="preserve"> get a job.”</w:t>
      </w:r>
    </w:p>
    <w:p w14:paraId="5813B882" w14:textId="079A3B15" w:rsidR="002170EF" w:rsidRDefault="002170EF">
      <w:pPr>
        <w:spacing w:after="0"/>
        <w:rPr>
          <w:rFonts w:ascii="Tahoma" w:hAnsi="Tahoma" w:cs="Tahoma"/>
          <w:sz w:val="24"/>
          <w:szCs w:val="24"/>
        </w:rPr>
      </w:pPr>
    </w:p>
    <w:p w14:paraId="25B6E2D7" w14:textId="295BCE51" w:rsidR="002170EF" w:rsidRPr="00FC34DC" w:rsidRDefault="002170EF">
      <w:pPr>
        <w:spacing w:after="0"/>
        <w:rPr>
          <w:rFonts w:ascii="Tahoma" w:hAnsi="Tahoma" w:cs="Tahoma"/>
          <w:sz w:val="24"/>
          <w:szCs w:val="24"/>
        </w:rPr>
      </w:pPr>
      <w:r>
        <w:rPr>
          <w:rFonts w:ascii="Tahoma" w:hAnsi="Tahoma" w:cs="Tahoma"/>
          <w:sz w:val="24"/>
          <w:szCs w:val="24"/>
        </w:rPr>
        <w:t>O: “They hiring Black.”</w:t>
      </w:r>
    </w:p>
    <w:p w14:paraId="1957D1F5" w14:textId="7802EF2C" w:rsidR="009C5695" w:rsidRDefault="009C5695">
      <w:pPr>
        <w:spacing w:after="0"/>
        <w:rPr>
          <w:rFonts w:ascii="Tahoma" w:hAnsi="Tahoma" w:cs="Tahoma"/>
          <w:sz w:val="24"/>
          <w:szCs w:val="24"/>
        </w:rPr>
      </w:pPr>
    </w:p>
    <w:p w14:paraId="0F4F2484" w14:textId="77777777" w:rsidR="002170EF" w:rsidRDefault="002170EF" w:rsidP="002170EF">
      <w:pPr>
        <w:spacing w:after="0"/>
        <w:rPr>
          <w:rFonts w:ascii="Tahoma" w:hAnsi="Tahoma" w:cs="Tahoma"/>
          <w:sz w:val="24"/>
          <w:szCs w:val="24"/>
        </w:rPr>
      </w:pPr>
      <w:r>
        <w:rPr>
          <w:rFonts w:ascii="Tahoma" w:hAnsi="Tahoma" w:cs="Tahoma"/>
          <w:sz w:val="24"/>
          <w:szCs w:val="24"/>
        </w:rPr>
        <w:t>J: Right. That’s a good point.</w:t>
      </w:r>
    </w:p>
    <w:p w14:paraId="177B99C8" w14:textId="77777777" w:rsidR="002170EF" w:rsidRDefault="002170EF">
      <w:pPr>
        <w:spacing w:after="0"/>
        <w:rPr>
          <w:rFonts w:ascii="Tahoma" w:hAnsi="Tahoma" w:cs="Tahoma"/>
          <w:color w:val="5D7284"/>
          <w:sz w:val="24"/>
          <w:szCs w:val="24"/>
        </w:rPr>
      </w:pPr>
    </w:p>
    <w:p w14:paraId="7F1138B1" w14:textId="2363B64E" w:rsidR="009C5695" w:rsidRPr="00FC34DC" w:rsidRDefault="002170EF">
      <w:pPr>
        <w:spacing w:after="0"/>
        <w:rPr>
          <w:rFonts w:ascii="Tahoma" w:hAnsi="Tahoma" w:cs="Tahoma"/>
          <w:sz w:val="24"/>
          <w:szCs w:val="24"/>
        </w:rPr>
      </w:pPr>
      <w:r>
        <w:rPr>
          <w:rFonts w:ascii="Tahoma" w:hAnsi="Tahoma" w:cs="Tahoma"/>
          <w:sz w:val="24"/>
          <w:szCs w:val="24"/>
        </w:rPr>
        <w:t>C: The other thing is kind of just a passive approach. Like, you know, “Y</w:t>
      </w:r>
      <w:r w:rsidR="00000000" w:rsidRPr="00FC34DC">
        <w:rPr>
          <w:rFonts w:ascii="Tahoma" w:hAnsi="Tahoma" w:cs="Tahoma"/>
          <w:sz w:val="24"/>
          <w:szCs w:val="24"/>
        </w:rPr>
        <w:t>ou're going to be working with this professor</w:t>
      </w:r>
      <w:r>
        <w:rPr>
          <w:rFonts w:ascii="Tahoma" w:hAnsi="Tahoma" w:cs="Tahoma"/>
          <w:sz w:val="24"/>
          <w:szCs w:val="24"/>
        </w:rPr>
        <w:t>, s</w:t>
      </w:r>
      <w:r w:rsidR="00000000" w:rsidRPr="00FC34DC">
        <w:rPr>
          <w:rFonts w:ascii="Tahoma" w:hAnsi="Tahoma" w:cs="Tahoma"/>
          <w:sz w:val="24"/>
          <w:szCs w:val="24"/>
        </w:rPr>
        <w:t>o I don't really need</w:t>
      </w:r>
      <w:r>
        <w:rPr>
          <w:rFonts w:ascii="Tahoma" w:hAnsi="Tahoma" w:cs="Tahoma"/>
          <w:sz w:val="24"/>
          <w:szCs w:val="24"/>
        </w:rPr>
        <w:t>,</w:t>
      </w:r>
      <w:r w:rsidR="00000000" w:rsidRPr="00FC34DC">
        <w:rPr>
          <w:rFonts w:ascii="Tahoma" w:hAnsi="Tahoma" w:cs="Tahoma"/>
          <w:sz w:val="24"/>
          <w:szCs w:val="24"/>
        </w:rPr>
        <w:t xml:space="preserve"> as a white Professor</w:t>
      </w:r>
      <w:r>
        <w:rPr>
          <w:rFonts w:ascii="Tahoma" w:hAnsi="Tahoma" w:cs="Tahoma"/>
          <w:sz w:val="24"/>
          <w:szCs w:val="24"/>
        </w:rPr>
        <w:t>,</w:t>
      </w:r>
      <w:r w:rsidR="00000000" w:rsidRPr="00FC34DC">
        <w:rPr>
          <w:rFonts w:ascii="Tahoma" w:hAnsi="Tahoma" w:cs="Tahoma"/>
          <w:sz w:val="24"/>
          <w:szCs w:val="24"/>
        </w:rPr>
        <w:t xml:space="preserve"> sometimes to develop </w:t>
      </w:r>
      <w:r>
        <w:rPr>
          <w:rFonts w:ascii="Tahoma" w:hAnsi="Tahoma" w:cs="Tahoma"/>
          <w:sz w:val="24"/>
          <w:szCs w:val="24"/>
        </w:rPr>
        <w:t xml:space="preserve">any kind of </w:t>
      </w:r>
      <w:r w:rsidR="00000000" w:rsidRPr="00FC34DC">
        <w:rPr>
          <w:rFonts w:ascii="Tahoma" w:hAnsi="Tahoma" w:cs="Tahoma"/>
          <w:sz w:val="24"/>
          <w:szCs w:val="24"/>
        </w:rPr>
        <w:t>vocabulary that allows me to talk about your work in a way that celebrates its merits because I'm just going to trust that your professors have you.</w:t>
      </w:r>
      <w:r>
        <w:rPr>
          <w:rFonts w:ascii="Tahoma" w:hAnsi="Tahoma" w:cs="Tahoma"/>
          <w:sz w:val="24"/>
          <w:szCs w:val="24"/>
        </w:rPr>
        <w:t>”</w:t>
      </w:r>
      <w:r w:rsidR="00000000" w:rsidRPr="00FC34DC">
        <w:rPr>
          <w:rFonts w:ascii="Tahoma" w:hAnsi="Tahoma" w:cs="Tahoma"/>
          <w:sz w:val="24"/>
          <w:szCs w:val="24"/>
        </w:rPr>
        <w:t xml:space="preserve"> So then if there's a need for these white professors to advocate for these </w:t>
      </w:r>
      <w:r w:rsidR="001F3657">
        <w:rPr>
          <w:rFonts w:ascii="Tahoma" w:hAnsi="Tahoma" w:cs="Tahoma"/>
          <w:sz w:val="24"/>
          <w:szCs w:val="24"/>
        </w:rPr>
        <w:t>Black</w:t>
      </w:r>
      <w:r w:rsidR="00000000" w:rsidRPr="00FC34DC">
        <w:rPr>
          <w:rFonts w:ascii="Tahoma" w:hAnsi="Tahoma" w:cs="Tahoma"/>
          <w:sz w:val="24"/>
          <w:szCs w:val="24"/>
        </w:rPr>
        <w:t xml:space="preserve"> students, </w:t>
      </w:r>
      <w:r>
        <w:rPr>
          <w:rFonts w:ascii="Tahoma" w:hAnsi="Tahoma" w:cs="Tahoma"/>
          <w:sz w:val="24"/>
          <w:szCs w:val="24"/>
        </w:rPr>
        <w:t>the</w:t>
      </w:r>
      <w:r w:rsidR="00000000" w:rsidRPr="00FC34DC">
        <w:rPr>
          <w:rFonts w:ascii="Tahoma" w:hAnsi="Tahoma" w:cs="Tahoma"/>
          <w:sz w:val="24"/>
          <w:szCs w:val="24"/>
        </w:rPr>
        <w:t xml:space="preserve"> language is vague.</w:t>
      </w:r>
    </w:p>
    <w:p w14:paraId="52B8E625" w14:textId="43558D6D" w:rsidR="009C5695" w:rsidRDefault="009C5695">
      <w:pPr>
        <w:spacing w:after="0"/>
        <w:rPr>
          <w:rFonts w:ascii="Tahoma" w:hAnsi="Tahoma" w:cs="Tahoma"/>
          <w:sz w:val="24"/>
          <w:szCs w:val="24"/>
        </w:rPr>
      </w:pPr>
    </w:p>
    <w:p w14:paraId="4C5B599A" w14:textId="77777777" w:rsidR="002170EF" w:rsidRDefault="002170EF">
      <w:pPr>
        <w:spacing w:after="0"/>
        <w:rPr>
          <w:rFonts w:ascii="Tahoma" w:hAnsi="Tahoma" w:cs="Tahoma"/>
          <w:sz w:val="24"/>
          <w:szCs w:val="24"/>
        </w:rPr>
      </w:pPr>
      <w:r>
        <w:rPr>
          <w:rFonts w:ascii="Tahoma" w:hAnsi="Tahoma" w:cs="Tahoma"/>
          <w:sz w:val="24"/>
          <w:szCs w:val="24"/>
        </w:rPr>
        <w:t>[general agreement]</w:t>
      </w:r>
    </w:p>
    <w:p w14:paraId="1B29A449" w14:textId="77777777" w:rsidR="002170EF" w:rsidRDefault="002170EF">
      <w:pPr>
        <w:spacing w:after="0"/>
        <w:rPr>
          <w:rFonts w:ascii="Tahoma" w:hAnsi="Tahoma" w:cs="Tahoma"/>
          <w:sz w:val="24"/>
          <w:szCs w:val="24"/>
        </w:rPr>
      </w:pPr>
    </w:p>
    <w:p w14:paraId="757E1762" w14:textId="3A35DDED" w:rsidR="002170EF" w:rsidRDefault="002170EF">
      <w:pPr>
        <w:spacing w:after="0"/>
        <w:rPr>
          <w:rFonts w:ascii="Tahoma" w:hAnsi="Tahoma" w:cs="Tahoma"/>
          <w:sz w:val="24"/>
          <w:szCs w:val="24"/>
        </w:rPr>
      </w:pPr>
      <w:r>
        <w:rPr>
          <w:rFonts w:ascii="Tahoma" w:hAnsi="Tahoma" w:cs="Tahoma"/>
          <w:sz w:val="24"/>
          <w:szCs w:val="24"/>
        </w:rPr>
        <w:lastRenderedPageBreak/>
        <w:t xml:space="preserve">P: </w:t>
      </w:r>
      <w:r w:rsidR="00B23F77">
        <w:rPr>
          <w:rFonts w:ascii="Tahoma" w:hAnsi="Tahoma" w:cs="Tahoma"/>
          <w:sz w:val="24"/>
          <w:szCs w:val="24"/>
        </w:rPr>
        <w:t>T</w:t>
      </w:r>
      <w:r>
        <w:rPr>
          <w:rFonts w:ascii="Tahoma" w:hAnsi="Tahoma" w:cs="Tahoma"/>
          <w:sz w:val="24"/>
          <w:szCs w:val="24"/>
        </w:rPr>
        <w:t>here’s the other side too</w:t>
      </w:r>
      <w:r w:rsidR="00000000" w:rsidRPr="00FC34DC">
        <w:rPr>
          <w:rFonts w:ascii="Tahoma" w:hAnsi="Tahoma" w:cs="Tahoma"/>
          <w:sz w:val="24"/>
          <w:szCs w:val="24"/>
        </w:rPr>
        <w:t xml:space="preserve"> where white professors feel like they want that </w:t>
      </w:r>
      <w:r w:rsidR="001F3657">
        <w:rPr>
          <w:rFonts w:ascii="Tahoma" w:hAnsi="Tahoma" w:cs="Tahoma"/>
          <w:sz w:val="24"/>
          <w:szCs w:val="24"/>
        </w:rPr>
        <w:t>Black</w:t>
      </w:r>
      <w:r w:rsidR="00000000" w:rsidRPr="00FC34DC">
        <w:rPr>
          <w:rFonts w:ascii="Tahoma" w:hAnsi="Tahoma" w:cs="Tahoma"/>
          <w:sz w:val="24"/>
          <w:szCs w:val="24"/>
        </w:rPr>
        <w:t xml:space="preserve"> student, they have to get them one </w:t>
      </w:r>
      <w:r w:rsidR="001F3657">
        <w:rPr>
          <w:rFonts w:ascii="Tahoma" w:hAnsi="Tahoma" w:cs="Tahoma"/>
          <w:sz w:val="24"/>
          <w:szCs w:val="24"/>
        </w:rPr>
        <w:t>Black</w:t>
      </w:r>
      <w:r>
        <w:rPr>
          <w:rFonts w:ascii="Tahoma" w:hAnsi="Tahoma" w:cs="Tahoma"/>
          <w:sz w:val="24"/>
          <w:szCs w:val="24"/>
        </w:rPr>
        <w:t xml:space="preserve"> student,</w:t>
      </w:r>
      <w:r w:rsidR="00000000" w:rsidRPr="00FC34DC">
        <w:rPr>
          <w:rFonts w:ascii="Tahoma" w:hAnsi="Tahoma" w:cs="Tahoma"/>
          <w:sz w:val="24"/>
          <w:szCs w:val="24"/>
        </w:rPr>
        <w:t xml:space="preserve"> </w:t>
      </w:r>
      <w:r>
        <w:rPr>
          <w:rFonts w:ascii="Tahoma" w:hAnsi="Tahoma" w:cs="Tahoma"/>
          <w:sz w:val="24"/>
          <w:szCs w:val="24"/>
        </w:rPr>
        <w:t>a</w:t>
      </w:r>
      <w:r w:rsidR="00000000" w:rsidRPr="00FC34DC">
        <w:rPr>
          <w:rFonts w:ascii="Tahoma" w:hAnsi="Tahoma" w:cs="Tahoma"/>
          <w:sz w:val="24"/>
          <w:szCs w:val="24"/>
        </w:rPr>
        <w:t>nd they want to</w:t>
      </w:r>
      <w:r>
        <w:rPr>
          <w:rFonts w:ascii="Tahoma" w:hAnsi="Tahoma" w:cs="Tahoma"/>
          <w:sz w:val="24"/>
          <w:szCs w:val="24"/>
        </w:rPr>
        <w:t>—</w:t>
      </w:r>
    </w:p>
    <w:p w14:paraId="073AF469" w14:textId="3B9C1C7F" w:rsidR="002170EF" w:rsidRDefault="002170EF">
      <w:pPr>
        <w:spacing w:after="0"/>
        <w:rPr>
          <w:rFonts w:ascii="Tahoma" w:hAnsi="Tahoma" w:cs="Tahoma"/>
          <w:sz w:val="24"/>
          <w:szCs w:val="24"/>
        </w:rPr>
      </w:pPr>
    </w:p>
    <w:p w14:paraId="6EFE0BE0" w14:textId="7C0FA10D" w:rsidR="00B23F77" w:rsidRDefault="00B23F77">
      <w:pPr>
        <w:spacing w:after="0"/>
        <w:rPr>
          <w:rFonts w:ascii="Tahoma" w:hAnsi="Tahoma" w:cs="Tahoma"/>
          <w:sz w:val="24"/>
          <w:szCs w:val="24"/>
        </w:rPr>
      </w:pPr>
      <w:r>
        <w:rPr>
          <w:rFonts w:ascii="Tahoma" w:hAnsi="Tahoma" w:cs="Tahoma"/>
          <w:sz w:val="24"/>
          <w:szCs w:val="24"/>
        </w:rPr>
        <w:t>C: Oh, God.</w:t>
      </w:r>
    </w:p>
    <w:p w14:paraId="64F9761D" w14:textId="77777777" w:rsidR="00B23F77" w:rsidRDefault="00B23F77">
      <w:pPr>
        <w:spacing w:after="0"/>
        <w:rPr>
          <w:rFonts w:ascii="Tahoma" w:hAnsi="Tahoma" w:cs="Tahoma"/>
          <w:sz w:val="24"/>
          <w:szCs w:val="24"/>
        </w:rPr>
      </w:pPr>
    </w:p>
    <w:p w14:paraId="6479FA67" w14:textId="77777777" w:rsidR="002170EF" w:rsidRDefault="002170EF">
      <w:pPr>
        <w:spacing w:after="0"/>
        <w:rPr>
          <w:rFonts w:ascii="Tahoma" w:hAnsi="Tahoma" w:cs="Tahoma"/>
          <w:sz w:val="24"/>
          <w:szCs w:val="24"/>
        </w:rPr>
      </w:pPr>
      <w:r>
        <w:rPr>
          <w:rFonts w:ascii="Tahoma" w:hAnsi="Tahoma" w:cs="Tahoma"/>
          <w:sz w:val="24"/>
          <w:szCs w:val="24"/>
        </w:rPr>
        <w:t>O: Again. Again. Again!</w:t>
      </w:r>
    </w:p>
    <w:p w14:paraId="21AF6070" w14:textId="77777777" w:rsidR="002170EF" w:rsidRDefault="002170EF">
      <w:pPr>
        <w:spacing w:after="0"/>
        <w:rPr>
          <w:rFonts w:ascii="Tahoma" w:hAnsi="Tahoma" w:cs="Tahoma"/>
          <w:sz w:val="24"/>
          <w:szCs w:val="24"/>
        </w:rPr>
      </w:pPr>
    </w:p>
    <w:p w14:paraId="11F62E42" w14:textId="00714589" w:rsidR="009C5695" w:rsidRPr="00FC34DC" w:rsidRDefault="002170EF">
      <w:pPr>
        <w:spacing w:after="0"/>
        <w:rPr>
          <w:rFonts w:ascii="Tahoma" w:hAnsi="Tahoma" w:cs="Tahoma"/>
          <w:sz w:val="24"/>
          <w:szCs w:val="24"/>
        </w:rPr>
      </w:pPr>
      <w:r>
        <w:rPr>
          <w:rFonts w:ascii="Tahoma" w:hAnsi="Tahoma" w:cs="Tahoma"/>
          <w:sz w:val="24"/>
          <w:szCs w:val="24"/>
        </w:rPr>
        <w:t>P: T</w:t>
      </w:r>
      <w:r w:rsidR="00000000" w:rsidRPr="00FC34DC">
        <w:rPr>
          <w:rFonts w:ascii="Tahoma" w:hAnsi="Tahoma" w:cs="Tahoma"/>
          <w:sz w:val="24"/>
          <w:szCs w:val="24"/>
        </w:rPr>
        <w:t>hey can't</w:t>
      </w:r>
      <w:r w:rsidR="00B23F77">
        <w:rPr>
          <w:rFonts w:ascii="Tahoma" w:hAnsi="Tahoma" w:cs="Tahoma"/>
          <w:sz w:val="24"/>
          <w:szCs w:val="24"/>
        </w:rPr>
        <w:t>—</w:t>
      </w:r>
      <w:r w:rsidR="00000000" w:rsidRPr="00FC34DC">
        <w:rPr>
          <w:rFonts w:ascii="Tahoma" w:hAnsi="Tahoma" w:cs="Tahoma"/>
          <w:sz w:val="24"/>
          <w:szCs w:val="24"/>
        </w:rPr>
        <w:t xml:space="preserve">like they're battling </w:t>
      </w:r>
      <w:r w:rsidR="00B23F77">
        <w:rPr>
          <w:rFonts w:ascii="Tahoma" w:hAnsi="Tahoma" w:cs="Tahoma"/>
          <w:sz w:val="24"/>
          <w:szCs w:val="24"/>
        </w:rPr>
        <w:t>to get their</w:t>
      </w:r>
      <w:r w:rsidR="00000000" w:rsidRPr="00FC34DC">
        <w:rPr>
          <w:rFonts w:ascii="Tahoma" w:hAnsi="Tahoma" w:cs="Tahoma"/>
          <w:sz w:val="24"/>
          <w:szCs w:val="24"/>
        </w:rPr>
        <w:t xml:space="preserve"> one </w:t>
      </w:r>
      <w:r w:rsidR="001F3657">
        <w:rPr>
          <w:rFonts w:ascii="Tahoma" w:hAnsi="Tahoma" w:cs="Tahoma"/>
          <w:sz w:val="24"/>
          <w:szCs w:val="24"/>
        </w:rPr>
        <w:t>Black</w:t>
      </w:r>
      <w:r w:rsidR="00B23F77">
        <w:rPr>
          <w:rFonts w:ascii="Tahoma" w:hAnsi="Tahoma" w:cs="Tahoma"/>
          <w:sz w:val="24"/>
          <w:szCs w:val="24"/>
        </w:rPr>
        <w:t xml:space="preserve"> student</w:t>
      </w:r>
      <w:r w:rsidR="00000000" w:rsidRPr="00FC34DC">
        <w:rPr>
          <w:rFonts w:ascii="Tahoma" w:hAnsi="Tahoma" w:cs="Tahoma"/>
          <w:sz w:val="24"/>
          <w:szCs w:val="24"/>
        </w:rPr>
        <w:t>. I've seen the other part of it</w:t>
      </w:r>
      <w:r w:rsidR="00B23F77">
        <w:rPr>
          <w:rFonts w:ascii="Tahoma" w:hAnsi="Tahoma" w:cs="Tahoma"/>
          <w:sz w:val="24"/>
          <w:szCs w:val="24"/>
        </w:rPr>
        <w:t xml:space="preserve"> where— [trails off, laughs]</w:t>
      </w:r>
    </w:p>
    <w:p w14:paraId="2C596581" w14:textId="3ADBC5AE" w:rsidR="009C5695" w:rsidRDefault="009C5695">
      <w:pPr>
        <w:spacing w:after="0"/>
        <w:rPr>
          <w:rFonts w:ascii="Tahoma" w:hAnsi="Tahoma" w:cs="Tahoma"/>
          <w:sz w:val="24"/>
          <w:szCs w:val="24"/>
        </w:rPr>
      </w:pPr>
    </w:p>
    <w:p w14:paraId="1C3B70B7" w14:textId="7151569F" w:rsidR="00B23F77" w:rsidRDefault="00B23F77">
      <w:pPr>
        <w:spacing w:after="0"/>
        <w:rPr>
          <w:rFonts w:ascii="Tahoma" w:hAnsi="Tahoma" w:cs="Tahoma"/>
          <w:sz w:val="24"/>
          <w:szCs w:val="24"/>
        </w:rPr>
      </w:pPr>
      <w:r>
        <w:rPr>
          <w:rFonts w:ascii="Tahoma" w:hAnsi="Tahoma" w:cs="Tahoma"/>
          <w:sz w:val="24"/>
          <w:szCs w:val="24"/>
        </w:rPr>
        <w:t>J: Oh!</w:t>
      </w:r>
    </w:p>
    <w:p w14:paraId="587506CC" w14:textId="77777777" w:rsidR="00B23F77" w:rsidRPr="00FC34DC" w:rsidRDefault="00B23F77">
      <w:pPr>
        <w:spacing w:after="0"/>
        <w:rPr>
          <w:rFonts w:ascii="Tahoma" w:hAnsi="Tahoma" w:cs="Tahoma"/>
          <w:sz w:val="24"/>
          <w:szCs w:val="24"/>
        </w:rPr>
      </w:pPr>
    </w:p>
    <w:p w14:paraId="6B957535" w14:textId="77777777" w:rsidR="00B23F77" w:rsidRDefault="00B23F77">
      <w:pPr>
        <w:spacing w:after="0"/>
        <w:rPr>
          <w:rFonts w:ascii="Tahoma" w:hAnsi="Tahoma" w:cs="Tahoma"/>
          <w:sz w:val="24"/>
          <w:szCs w:val="24"/>
        </w:rPr>
      </w:pPr>
      <w:r>
        <w:rPr>
          <w:rFonts w:ascii="Tahoma" w:hAnsi="Tahoma" w:cs="Tahoma"/>
          <w:sz w:val="24"/>
          <w:szCs w:val="24"/>
        </w:rPr>
        <w:t>C: B</w:t>
      </w:r>
      <w:r w:rsidR="00000000" w:rsidRPr="00FC34DC">
        <w:rPr>
          <w:rFonts w:ascii="Tahoma" w:hAnsi="Tahoma" w:cs="Tahoma"/>
          <w:sz w:val="24"/>
          <w:szCs w:val="24"/>
        </w:rPr>
        <w:t>ut the point I'm trying to make is that in addition to these kind of practical structures, we need t</w:t>
      </w:r>
      <w:r>
        <w:rPr>
          <w:rFonts w:ascii="Tahoma" w:hAnsi="Tahoma" w:cs="Tahoma"/>
          <w:sz w:val="24"/>
          <w:szCs w:val="24"/>
        </w:rPr>
        <w:t xml:space="preserve">o </w:t>
      </w:r>
      <w:r w:rsidR="00000000" w:rsidRPr="00FC34DC">
        <w:rPr>
          <w:rFonts w:ascii="Tahoma" w:hAnsi="Tahoma" w:cs="Tahoma"/>
          <w:sz w:val="24"/>
          <w:szCs w:val="24"/>
        </w:rPr>
        <w:t>address cultures</w:t>
      </w:r>
      <w:r>
        <w:rPr>
          <w:rFonts w:ascii="Tahoma" w:hAnsi="Tahoma" w:cs="Tahoma"/>
          <w:sz w:val="24"/>
          <w:szCs w:val="24"/>
        </w:rPr>
        <w:t>—</w:t>
      </w:r>
    </w:p>
    <w:p w14:paraId="23547CA4" w14:textId="77777777" w:rsidR="00B23F77" w:rsidRDefault="00B23F77">
      <w:pPr>
        <w:spacing w:after="0"/>
        <w:rPr>
          <w:rFonts w:ascii="Tahoma" w:hAnsi="Tahoma" w:cs="Tahoma"/>
          <w:sz w:val="24"/>
          <w:szCs w:val="24"/>
        </w:rPr>
      </w:pPr>
    </w:p>
    <w:p w14:paraId="7FA5448B" w14:textId="77777777" w:rsidR="00B23F77" w:rsidRDefault="00B23F77">
      <w:pPr>
        <w:spacing w:after="0"/>
        <w:rPr>
          <w:rFonts w:ascii="Tahoma" w:hAnsi="Tahoma" w:cs="Tahoma"/>
          <w:sz w:val="24"/>
          <w:szCs w:val="24"/>
        </w:rPr>
      </w:pPr>
      <w:r>
        <w:rPr>
          <w:rFonts w:ascii="Tahoma" w:hAnsi="Tahoma" w:cs="Tahoma"/>
          <w:sz w:val="24"/>
          <w:szCs w:val="24"/>
        </w:rPr>
        <w:t>J: You’re absolutely right.</w:t>
      </w:r>
    </w:p>
    <w:p w14:paraId="73983014" w14:textId="77777777" w:rsidR="00B23F77" w:rsidRDefault="00B23F77">
      <w:pPr>
        <w:spacing w:after="0"/>
        <w:rPr>
          <w:rFonts w:ascii="Tahoma" w:hAnsi="Tahoma" w:cs="Tahoma"/>
          <w:sz w:val="24"/>
          <w:szCs w:val="24"/>
        </w:rPr>
      </w:pPr>
    </w:p>
    <w:p w14:paraId="470EF532" w14:textId="77777777" w:rsidR="00B23F77" w:rsidRDefault="00B23F77">
      <w:pPr>
        <w:spacing w:after="0"/>
        <w:rPr>
          <w:rFonts w:ascii="Tahoma" w:hAnsi="Tahoma" w:cs="Tahoma"/>
          <w:sz w:val="24"/>
          <w:szCs w:val="24"/>
        </w:rPr>
      </w:pPr>
      <w:r>
        <w:rPr>
          <w:rFonts w:ascii="Tahoma" w:hAnsi="Tahoma" w:cs="Tahoma"/>
          <w:sz w:val="24"/>
          <w:szCs w:val="24"/>
        </w:rPr>
        <w:t>C:</w:t>
      </w:r>
      <w:r w:rsidR="00000000" w:rsidRPr="00FC34DC">
        <w:rPr>
          <w:rFonts w:ascii="Tahoma" w:hAnsi="Tahoma" w:cs="Tahoma"/>
          <w:sz w:val="24"/>
          <w:szCs w:val="24"/>
        </w:rPr>
        <w:t xml:space="preserve"> </w:t>
      </w:r>
      <w:r>
        <w:rPr>
          <w:rFonts w:ascii="Tahoma" w:hAnsi="Tahoma" w:cs="Tahoma"/>
          <w:sz w:val="24"/>
          <w:szCs w:val="24"/>
        </w:rPr>
        <w:t>—</w:t>
      </w:r>
      <w:r w:rsidR="00000000" w:rsidRPr="00FC34DC">
        <w:rPr>
          <w:rFonts w:ascii="Tahoma" w:hAnsi="Tahoma" w:cs="Tahoma"/>
          <w:sz w:val="24"/>
          <w:szCs w:val="24"/>
        </w:rPr>
        <w:t>and kind of unspoken resentment</w:t>
      </w:r>
      <w:r>
        <w:rPr>
          <w:rFonts w:ascii="Tahoma" w:hAnsi="Tahoma" w:cs="Tahoma"/>
          <w:sz w:val="24"/>
          <w:szCs w:val="24"/>
        </w:rPr>
        <w:t>.</w:t>
      </w:r>
    </w:p>
    <w:p w14:paraId="18F4D7F5" w14:textId="77777777" w:rsidR="00B23F77" w:rsidRDefault="00B23F77">
      <w:pPr>
        <w:spacing w:after="0"/>
        <w:rPr>
          <w:rFonts w:ascii="Tahoma" w:hAnsi="Tahoma" w:cs="Tahoma"/>
          <w:sz w:val="24"/>
          <w:szCs w:val="24"/>
        </w:rPr>
      </w:pPr>
    </w:p>
    <w:p w14:paraId="7DF6C5D6" w14:textId="77777777" w:rsidR="00B23F77" w:rsidRDefault="00B23F77">
      <w:pPr>
        <w:spacing w:after="0"/>
        <w:rPr>
          <w:rFonts w:ascii="Tahoma" w:hAnsi="Tahoma" w:cs="Tahoma"/>
          <w:sz w:val="24"/>
          <w:szCs w:val="24"/>
        </w:rPr>
      </w:pPr>
      <w:r>
        <w:rPr>
          <w:rFonts w:ascii="Tahoma" w:hAnsi="Tahoma" w:cs="Tahoma"/>
          <w:sz w:val="24"/>
          <w:szCs w:val="24"/>
        </w:rPr>
        <w:t xml:space="preserve">P: There’s another layer </w:t>
      </w:r>
      <w:r w:rsidR="00000000" w:rsidRPr="00FC34DC">
        <w:rPr>
          <w:rFonts w:ascii="Tahoma" w:hAnsi="Tahoma" w:cs="Tahoma"/>
          <w:sz w:val="24"/>
          <w:szCs w:val="24"/>
        </w:rPr>
        <w:t>in the culture</w:t>
      </w:r>
      <w:r>
        <w:rPr>
          <w:rFonts w:ascii="Tahoma" w:hAnsi="Tahoma" w:cs="Tahoma"/>
          <w:sz w:val="24"/>
          <w:szCs w:val="24"/>
        </w:rPr>
        <w:t xml:space="preserve"> too,</w:t>
      </w:r>
      <w:r w:rsidR="00000000" w:rsidRPr="00FC34DC">
        <w:rPr>
          <w:rFonts w:ascii="Tahoma" w:hAnsi="Tahoma" w:cs="Tahoma"/>
          <w:sz w:val="24"/>
          <w:szCs w:val="24"/>
        </w:rPr>
        <w:t xml:space="preserve"> where some of the microaggressions that grad students and faculty experience in these departments are not necessarily from faculty, but sometimes staff members</w:t>
      </w:r>
      <w:r>
        <w:rPr>
          <w:rFonts w:ascii="Tahoma" w:hAnsi="Tahoma" w:cs="Tahoma"/>
          <w:sz w:val="24"/>
          <w:szCs w:val="24"/>
        </w:rPr>
        <w:t>.</w:t>
      </w:r>
      <w:r w:rsidR="00000000" w:rsidRPr="00FC34DC">
        <w:rPr>
          <w:rFonts w:ascii="Tahoma" w:hAnsi="Tahoma" w:cs="Tahoma"/>
          <w:sz w:val="24"/>
          <w:szCs w:val="24"/>
        </w:rPr>
        <w:t xml:space="preserve"> Like there's, you know, people being called another person's name</w:t>
      </w:r>
      <w:r>
        <w:rPr>
          <w:rFonts w:ascii="Tahoma" w:hAnsi="Tahoma" w:cs="Tahoma"/>
          <w:sz w:val="24"/>
          <w:szCs w:val="24"/>
        </w:rPr>
        <w:t>.</w:t>
      </w:r>
      <w:r w:rsidR="00000000" w:rsidRPr="00FC34DC">
        <w:rPr>
          <w:rFonts w:ascii="Tahoma" w:hAnsi="Tahoma" w:cs="Tahoma"/>
          <w:sz w:val="24"/>
          <w:szCs w:val="24"/>
        </w:rPr>
        <w:t xml:space="preserve"> </w:t>
      </w:r>
      <w:r>
        <w:rPr>
          <w:rFonts w:ascii="Tahoma" w:hAnsi="Tahoma" w:cs="Tahoma"/>
          <w:sz w:val="24"/>
          <w:szCs w:val="24"/>
        </w:rPr>
        <w:t>D</w:t>
      </w:r>
      <w:r w:rsidR="00000000" w:rsidRPr="00FC34DC">
        <w:rPr>
          <w:rFonts w:ascii="Tahoma" w:hAnsi="Tahoma" w:cs="Tahoma"/>
          <w:sz w:val="24"/>
          <w:szCs w:val="24"/>
        </w:rPr>
        <w:t>on't look nothing like that</w:t>
      </w:r>
      <w:r>
        <w:rPr>
          <w:rFonts w:ascii="Tahoma" w:hAnsi="Tahoma" w:cs="Tahoma"/>
          <w:sz w:val="24"/>
          <w:szCs w:val="24"/>
        </w:rPr>
        <w:t>, but y’all the</w:t>
      </w:r>
      <w:r w:rsidR="00000000" w:rsidRPr="00FC34DC">
        <w:rPr>
          <w:rFonts w:ascii="Tahoma" w:hAnsi="Tahoma" w:cs="Tahoma"/>
          <w:sz w:val="24"/>
          <w:szCs w:val="24"/>
        </w:rPr>
        <w:t xml:space="preserve"> three </w:t>
      </w:r>
      <w:r w:rsidR="001F3657">
        <w:rPr>
          <w:rFonts w:ascii="Tahoma" w:hAnsi="Tahoma" w:cs="Tahoma"/>
          <w:sz w:val="24"/>
          <w:szCs w:val="24"/>
        </w:rPr>
        <w:t>Black</w:t>
      </w:r>
      <w:r w:rsidR="00000000" w:rsidRPr="00FC34DC">
        <w:rPr>
          <w:rFonts w:ascii="Tahoma" w:hAnsi="Tahoma" w:cs="Tahoma"/>
          <w:sz w:val="24"/>
          <w:szCs w:val="24"/>
        </w:rPr>
        <w:t xml:space="preserve"> women in the department</w:t>
      </w:r>
      <w:r>
        <w:rPr>
          <w:rFonts w:ascii="Tahoma" w:hAnsi="Tahoma" w:cs="Tahoma"/>
          <w:sz w:val="24"/>
          <w:szCs w:val="24"/>
        </w:rPr>
        <w:t xml:space="preserve"> a</w:t>
      </w:r>
      <w:r w:rsidR="00000000" w:rsidRPr="00FC34DC">
        <w:rPr>
          <w:rFonts w:ascii="Tahoma" w:hAnsi="Tahoma" w:cs="Tahoma"/>
          <w:sz w:val="24"/>
          <w:szCs w:val="24"/>
        </w:rPr>
        <w:t>nd I know it's one of y'all</w:t>
      </w:r>
      <w:r>
        <w:rPr>
          <w:rFonts w:ascii="Tahoma" w:hAnsi="Tahoma" w:cs="Tahoma"/>
          <w:sz w:val="24"/>
          <w:szCs w:val="24"/>
        </w:rPr>
        <w:t>,</w:t>
      </w:r>
      <w:r w:rsidR="00000000" w:rsidRPr="00FC34DC">
        <w:rPr>
          <w:rFonts w:ascii="Tahoma" w:hAnsi="Tahoma" w:cs="Tahoma"/>
          <w:sz w:val="24"/>
          <w:szCs w:val="24"/>
        </w:rPr>
        <w:t xml:space="preserve"> like</w:t>
      </w:r>
      <w:r>
        <w:rPr>
          <w:rFonts w:ascii="Tahoma" w:hAnsi="Tahoma" w:cs="Tahoma"/>
          <w:sz w:val="24"/>
          <w:szCs w:val="24"/>
        </w:rPr>
        <w:t>—</w:t>
      </w:r>
    </w:p>
    <w:p w14:paraId="3B481B3F" w14:textId="77777777" w:rsidR="00B23F77" w:rsidRDefault="00B23F77">
      <w:pPr>
        <w:spacing w:after="0"/>
        <w:rPr>
          <w:rFonts w:ascii="Tahoma" w:hAnsi="Tahoma" w:cs="Tahoma"/>
          <w:sz w:val="24"/>
          <w:szCs w:val="24"/>
        </w:rPr>
      </w:pPr>
    </w:p>
    <w:p w14:paraId="053B4B87" w14:textId="77777777" w:rsidR="00B23F77" w:rsidRDefault="00B23F77">
      <w:pPr>
        <w:spacing w:after="0"/>
        <w:rPr>
          <w:rFonts w:ascii="Tahoma" w:hAnsi="Tahoma" w:cs="Tahoma"/>
          <w:sz w:val="24"/>
          <w:szCs w:val="24"/>
        </w:rPr>
      </w:pPr>
      <w:r>
        <w:rPr>
          <w:rFonts w:ascii="Tahoma" w:hAnsi="Tahoma" w:cs="Tahoma"/>
          <w:sz w:val="24"/>
          <w:szCs w:val="24"/>
        </w:rPr>
        <w:t>O: Or the three of y’all, y</w:t>
      </w:r>
      <w:r w:rsidR="00000000" w:rsidRPr="00FC34DC">
        <w:rPr>
          <w:rFonts w:ascii="Tahoma" w:hAnsi="Tahoma" w:cs="Tahoma"/>
          <w:sz w:val="24"/>
          <w:szCs w:val="24"/>
        </w:rPr>
        <w:t xml:space="preserve">'all </w:t>
      </w:r>
      <w:r>
        <w:rPr>
          <w:rFonts w:ascii="Tahoma" w:hAnsi="Tahoma" w:cs="Tahoma"/>
          <w:sz w:val="24"/>
          <w:szCs w:val="24"/>
        </w:rPr>
        <w:t xml:space="preserve">seem to </w:t>
      </w:r>
      <w:r w:rsidR="00000000" w:rsidRPr="00FC34DC">
        <w:rPr>
          <w:rFonts w:ascii="Tahoma" w:hAnsi="Tahoma" w:cs="Tahoma"/>
          <w:sz w:val="24"/>
          <w:szCs w:val="24"/>
        </w:rPr>
        <w:t>always be in a hallway conversati</w:t>
      </w:r>
      <w:r>
        <w:rPr>
          <w:rFonts w:ascii="Tahoma" w:hAnsi="Tahoma" w:cs="Tahoma"/>
          <w:sz w:val="24"/>
          <w:szCs w:val="24"/>
        </w:rPr>
        <w:t>ng.</w:t>
      </w:r>
      <w:r w:rsidR="00000000" w:rsidRPr="00FC34DC">
        <w:rPr>
          <w:rFonts w:ascii="Tahoma" w:hAnsi="Tahoma" w:cs="Tahoma"/>
          <w:sz w:val="24"/>
          <w:szCs w:val="24"/>
        </w:rPr>
        <w:t xml:space="preserve"> What's the issue? </w:t>
      </w:r>
    </w:p>
    <w:p w14:paraId="4B12C272" w14:textId="77777777" w:rsidR="00B23F77" w:rsidRDefault="00B23F77">
      <w:pPr>
        <w:spacing w:after="0"/>
        <w:rPr>
          <w:rFonts w:ascii="Tahoma" w:hAnsi="Tahoma" w:cs="Tahoma"/>
          <w:sz w:val="24"/>
          <w:szCs w:val="24"/>
        </w:rPr>
      </w:pPr>
    </w:p>
    <w:p w14:paraId="70140C65" w14:textId="6BDFD40B" w:rsidR="00B23F77" w:rsidRDefault="00B23F77">
      <w:pPr>
        <w:spacing w:after="0"/>
        <w:rPr>
          <w:rFonts w:ascii="Tahoma" w:hAnsi="Tahoma" w:cs="Tahoma"/>
          <w:sz w:val="24"/>
          <w:szCs w:val="24"/>
        </w:rPr>
      </w:pPr>
      <w:r>
        <w:rPr>
          <w:rFonts w:ascii="Tahoma" w:hAnsi="Tahoma" w:cs="Tahoma"/>
          <w:sz w:val="24"/>
          <w:szCs w:val="24"/>
        </w:rPr>
        <w:t>[general laughter and agreement]</w:t>
      </w:r>
    </w:p>
    <w:p w14:paraId="5ECE2E63" w14:textId="77777777" w:rsidR="00B23F77" w:rsidRDefault="00B23F77">
      <w:pPr>
        <w:spacing w:after="0"/>
        <w:rPr>
          <w:rFonts w:ascii="Tahoma" w:hAnsi="Tahoma" w:cs="Tahoma"/>
          <w:sz w:val="24"/>
          <w:szCs w:val="24"/>
        </w:rPr>
      </w:pPr>
    </w:p>
    <w:p w14:paraId="3E889225" w14:textId="051B2ABC" w:rsidR="009C5695" w:rsidRDefault="00B23F77">
      <w:pPr>
        <w:spacing w:after="0"/>
        <w:rPr>
          <w:rFonts w:ascii="Tahoma" w:hAnsi="Tahoma" w:cs="Tahoma"/>
          <w:sz w:val="24"/>
          <w:szCs w:val="24"/>
        </w:rPr>
      </w:pPr>
      <w:r>
        <w:rPr>
          <w:rFonts w:ascii="Tahoma" w:hAnsi="Tahoma" w:cs="Tahoma"/>
          <w:sz w:val="24"/>
          <w:szCs w:val="24"/>
        </w:rPr>
        <w:t xml:space="preserve">P: </w:t>
      </w:r>
      <w:r w:rsidR="00000000" w:rsidRPr="00FC34DC">
        <w:rPr>
          <w:rFonts w:ascii="Tahoma" w:hAnsi="Tahoma" w:cs="Tahoma"/>
          <w:sz w:val="24"/>
          <w:szCs w:val="24"/>
        </w:rPr>
        <w:t>Oh, yeah</w:t>
      </w:r>
      <w:r>
        <w:rPr>
          <w:rFonts w:ascii="Tahoma" w:hAnsi="Tahoma" w:cs="Tahoma"/>
          <w:sz w:val="24"/>
          <w:szCs w:val="24"/>
        </w:rPr>
        <w:t>. Ye</w:t>
      </w:r>
      <w:r w:rsidR="00000000" w:rsidRPr="00FC34DC">
        <w:rPr>
          <w:rFonts w:ascii="Tahoma" w:hAnsi="Tahoma" w:cs="Tahoma"/>
          <w:sz w:val="24"/>
          <w:szCs w:val="24"/>
        </w:rPr>
        <w:t>s.</w:t>
      </w:r>
    </w:p>
    <w:p w14:paraId="7E433075" w14:textId="72A6E140" w:rsidR="00B23F77" w:rsidRDefault="00B23F77">
      <w:pPr>
        <w:spacing w:after="0"/>
        <w:rPr>
          <w:rFonts w:ascii="Tahoma" w:hAnsi="Tahoma" w:cs="Tahoma"/>
          <w:sz w:val="24"/>
          <w:szCs w:val="24"/>
        </w:rPr>
      </w:pPr>
    </w:p>
    <w:p w14:paraId="071C520F" w14:textId="3A1F1EF8" w:rsidR="00B23F77" w:rsidRDefault="00B23F77">
      <w:pPr>
        <w:spacing w:after="0"/>
        <w:rPr>
          <w:rFonts w:ascii="Tahoma" w:hAnsi="Tahoma" w:cs="Tahoma"/>
          <w:sz w:val="24"/>
          <w:szCs w:val="24"/>
        </w:rPr>
      </w:pPr>
      <w:r>
        <w:rPr>
          <w:rFonts w:ascii="Tahoma" w:hAnsi="Tahoma" w:cs="Tahoma"/>
          <w:sz w:val="24"/>
          <w:szCs w:val="24"/>
        </w:rPr>
        <w:t>O: That’s what I always got.</w:t>
      </w:r>
    </w:p>
    <w:p w14:paraId="56F3E9EF" w14:textId="6662477E" w:rsidR="00B23F77" w:rsidRDefault="00B23F77">
      <w:pPr>
        <w:spacing w:after="0"/>
        <w:rPr>
          <w:rFonts w:ascii="Tahoma" w:hAnsi="Tahoma" w:cs="Tahoma"/>
          <w:sz w:val="24"/>
          <w:szCs w:val="24"/>
        </w:rPr>
      </w:pPr>
    </w:p>
    <w:p w14:paraId="422B054B" w14:textId="177E8280" w:rsidR="009C5695" w:rsidRDefault="00B23F77">
      <w:pPr>
        <w:spacing w:after="0"/>
        <w:rPr>
          <w:rFonts w:ascii="Tahoma" w:hAnsi="Tahoma" w:cs="Tahoma"/>
          <w:sz w:val="24"/>
          <w:szCs w:val="24"/>
        </w:rPr>
      </w:pPr>
      <w:r>
        <w:rPr>
          <w:rFonts w:ascii="Tahoma" w:hAnsi="Tahoma" w:cs="Tahoma"/>
          <w:sz w:val="24"/>
          <w:szCs w:val="24"/>
        </w:rPr>
        <w:t>P: As soon as they see two or t</w:t>
      </w:r>
      <w:r w:rsidR="00000000" w:rsidRPr="00FC34DC">
        <w:rPr>
          <w:rFonts w:ascii="Tahoma" w:hAnsi="Tahoma" w:cs="Tahoma"/>
          <w:sz w:val="24"/>
          <w:szCs w:val="24"/>
        </w:rPr>
        <w:t xml:space="preserve">hree </w:t>
      </w:r>
      <w:r w:rsidR="001F3657">
        <w:rPr>
          <w:rFonts w:ascii="Tahoma" w:hAnsi="Tahoma" w:cs="Tahoma"/>
          <w:sz w:val="24"/>
          <w:szCs w:val="24"/>
        </w:rPr>
        <w:t>Black</w:t>
      </w:r>
      <w:r w:rsidR="00000000" w:rsidRPr="00FC34DC">
        <w:rPr>
          <w:rFonts w:ascii="Tahoma" w:hAnsi="Tahoma" w:cs="Tahoma"/>
          <w:sz w:val="24"/>
          <w:szCs w:val="24"/>
        </w:rPr>
        <w:t xml:space="preserve"> people talking in a</w:t>
      </w:r>
      <w:r>
        <w:rPr>
          <w:rFonts w:ascii="Tahoma" w:hAnsi="Tahoma" w:cs="Tahoma"/>
          <w:sz w:val="24"/>
          <w:szCs w:val="24"/>
        </w:rPr>
        <w:t xml:space="preserve"> de</w:t>
      </w:r>
      <w:r w:rsidR="00000000" w:rsidRPr="00FC34DC">
        <w:rPr>
          <w:rFonts w:ascii="Tahoma" w:hAnsi="Tahoma" w:cs="Tahoma"/>
          <w:sz w:val="24"/>
          <w:szCs w:val="24"/>
        </w:rPr>
        <w:t xml:space="preserve">partment, </w:t>
      </w:r>
      <w:r>
        <w:rPr>
          <w:rFonts w:ascii="Tahoma" w:hAnsi="Tahoma" w:cs="Tahoma"/>
          <w:sz w:val="24"/>
          <w:szCs w:val="24"/>
        </w:rPr>
        <w:t>they want to come and—</w:t>
      </w:r>
    </w:p>
    <w:p w14:paraId="6B61287D" w14:textId="095B21E6" w:rsidR="00B23F77" w:rsidRDefault="00B23F77">
      <w:pPr>
        <w:spacing w:after="0"/>
        <w:rPr>
          <w:rFonts w:ascii="Tahoma" w:hAnsi="Tahoma" w:cs="Tahoma"/>
          <w:sz w:val="24"/>
          <w:szCs w:val="24"/>
        </w:rPr>
      </w:pPr>
    </w:p>
    <w:p w14:paraId="083029FB" w14:textId="7606C78D" w:rsidR="00B23F77" w:rsidRDefault="00B23F77">
      <w:pPr>
        <w:spacing w:after="0"/>
        <w:rPr>
          <w:rFonts w:ascii="Tahoma" w:hAnsi="Tahoma" w:cs="Tahoma"/>
          <w:sz w:val="24"/>
          <w:szCs w:val="24"/>
        </w:rPr>
      </w:pPr>
      <w:r>
        <w:rPr>
          <w:rFonts w:ascii="Tahoma" w:hAnsi="Tahoma" w:cs="Tahoma"/>
          <w:sz w:val="24"/>
          <w:szCs w:val="24"/>
        </w:rPr>
        <w:t>O: It’s a coup! It’s a coup happening.</w:t>
      </w:r>
    </w:p>
    <w:p w14:paraId="35C1467F" w14:textId="52BA3B72" w:rsidR="00B23F77" w:rsidRDefault="00B23F77">
      <w:pPr>
        <w:spacing w:after="0"/>
        <w:rPr>
          <w:rFonts w:ascii="Tahoma" w:hAnsi="Tahoma" w:cs="Tahoma"/>
          <w:sz w:val="24"/>
          <w:szCs w:val="24"/>
        </w:rPr>
      </w:pPr>
    </w:p>
    <w:p w14:paraId="4D875EED" w14:textId="6690F77B" w:rsidR="00B23F77" w:rsidRPr="00FC34DC" w:rsidRDefault="00B23F77">
      <w:pPr>
        <w:spacing w:after="0"/>
        <w:rPr>
          <w:rFonts w:ascii="Tahoma" w:hAnsi="Tahoma" w:cs="Tahoma"/>
          <w:sz w:val="24"/>
          <w:szCs w:val="24"/>
        </w:rPr>
      </w:pPr>
      <w:r>
        <w:rPr>
          <w:rFonts w:ascii="Tahoma" w:hAnsi="Tahoma" w:cs="Tahoma"/>
          <w:sz w:val="24"/>
          <w:szCs w:val="24"/>
        </w:rPr>
        <w:t>P: Yeah!</w:t>
      </w:r>
    </w:p>
    <w:p w14:paraId="0776EB3C" w14:textId="77777777" w:rsidR="009C5695" w:rsidRPr="00FC34DC" w:rsidRDefault="009C5695">
      <w:pPr>
        <w:spacing w:after="0"/>
        <w:rPr>
          <w:rFonts w:ascii="Tahoma" w:hAnsi="Tahoma" w:cs="Tahoma"/>
          <w:sz w:val="24"/>
          <w:szCs w:val="24"/>
        </w:rPr>
      </w:pPr>
    </w:p>
    <w:p w14:paraId="45011001" w14:textId="384A9E8E" w:rsidR="00D327DB" w:rsidRDefault="00D327DB">
      <w:pPr>
        <w:spacing w:after="0"/>
        <w:rPr>
          <w:rFonts w:ascii="Tahoma" w:hAnsi="Tahoma" w:cs="Tahoma"/>
          <w:sz w:val="24"/>
          <w:szCs w:val="24"/>
        </w:rPr>
      </w:pPr>
      <w:r>
        <w:rPr>
          <w:rFonts w:ascii="Tahoma" w:hAnsi="Tahoma" w:cs="Tahoma"/>
          <w:sz w:val="24"/>
          <w:szCs w:val="24"/>
        </w:rPr>
        <w:t xml:space="preserve">O: And this was </w:t>
      </w:r>
      <w:r w:rsidR="00000000" w:rsidRPr="00FC34DC">
        <w:rPr>
          <w:rFonts w:ascii="Tahoma" w:hAnsi="Tahoma" w:cs="Tahoma"/>
          <w:sz w:val="24"/>
          <w:szCs w:val="24"/>
        </w:rPr>
        <w:t>the business officer coming up to me talking about</w:t>
      </w:r>
      <w:r>
        <w:rPr>
          <w:rFonts w:ascii="Tahoma" w:hAnsi="Tahoma" w:cs="Tahoma"/>
          <w:sz w:val="24"/>
          <w:szCs w:val="24"/>
        </w:rPr>
        <w:t>, “S</w:t>
      </w:r>
      <w:r w:rsidR="00000000" w:rsidRPr="00FC34DC">
        <w:rPr>
          <w:rFonts w:ascii="Tahoma" w:hAnsi="Tahoma" w:cs="Tahoma"/>
          <w:sz w:val="24"/>
          <w:szCs w:val="24"/>
        </w:rPr>
        <w:t>o what's going on here?</w:t>
      </w:r>
      <w:r>
        <w:rPr>
          <w:rFonts w:ascii="Tahoma" w:hAnsi="Tahoma" w:cs="Tahoma"/>
          <w:sz w:val="24"/>
          <w:szCs w:val="24"/>
        </w:rPr>
        <w:t xml:space="preserve">” </w:t>
      </w:r>
      <w:r w:rsidR="00000000" w:rsidRPr="00FC34DC">
        <w:rPr>
          <w:rFonts w:ascii="Tahoma" w:hAnsi="Tahoma" w:cs="Tahoma"/>
          <w:sz w:val="24"/>
          <w:szCs w:val="24"/>
        </w:rPr>
        <w:t xml:space="preserve">And I said, </w:t>
      </w:r>
      <w:r>
        <w:rPr>
          <w:rFonts w:ascii="Tahoma" w:hAnsi="Tahoma" w:cs="Tahoma"/>
          <w:sz w:val="24"/>
          <w:szCs w:val="24"/>
        </w:rPr>
        <w:t>“</w:t>
      </w:r>
      <w:r w:rsidR="00000000" w:rsidRPr="00FC34DC">
        <w:rPr>
          <w:rFonts w:ascii="Tahoma" w:hAnsi="Tahoma" w:cs="Tahoma"/>
          <w:sz w:val="24"/>
          <w:szCs w:val="24"/>
        </w:rPr>
        <w:t>Well,</w:t>
      </w:r>
      <w:r>
        <w:rPr>
          <w:rFonts w:ascii="Tahoma" w:hAnsi="Tahoma" w:cs="Tahoma"/>
          <w:sz w:val="24"/>
          <w:szCs w:val="24"/>
        </w:rPr>
        <w:t xml:space="preserve"> we’re minding our</w:t>
      </w:r>
      <w:r w:rsidR="00000000" w:rsidRPr="00FC34DC">
        <w:rPr>
          <w:rFonts w:ascii="Tahoma" w:hAnsi="Tahoma" w:cs="Tahoma"/>
          <w:sz w:val="24"/>
          <w:szCs w:val="24"/>
        </w:rPr>
        <w:t xml:space="preserve"> business? What are you doing?</w:t>
      </w:r>
      <w:r>
        <w:rPr>
          <w:rFonts w:ascii="Tahoma" w:hAnsi="Tahoma" w:cs="Tahoma"/>
          <w:sz w:val="24"/>
          <w:szCs w:val="24"/>
        </w:rPr>
        <w:t>” [J laughs, then sighs]</w:t>
      </w:r>
    </w:p>
    <w:p w14:paraId="448FBFC2" w14:textId="77777777" w:rsidR="00D327DB" w:rsidRDefault="00D327DB">
      <w:pPr>
        <w:spacing w:after="0"/>
        <w:rPr>
          <w:rFonts w:ascii="Tahoma" w:hAnsi="Tahoma" w:cs="Tahoma"/>
          <w:sz w:val="24"/>
          <w:szCs w:val="24"/>
        </w:rPr>
      </w:pPr>
    </w:p>
    <w:p w14:paraId="0D473A9C" w14:textId="77777777" w:rsidR="00D327DB" w:rsidRDefault="00D327DB">
      <w:pPr>
        <w:spacing w:after="0"/>
        <w:rPr>
          <w:rFonts w:ascii="Tahoma" w:hAnsi="Tahoma" w:cs="Tahoma"/>
          <w:sz w:val="24"/>
          <w:szCs w:val="24"/>
        </w:rPr>
      </w:pPr>
      <w:r>
        <w:rPr>
          <w:rFonts w:ascii="Tahoma" w:hAnsi="Tahoma" w:cs="Tahoma"/>
          <w:sz w:val="24"/>
          <w:szCs w:val="24"/>
        </w:rPr>
        <w:t xml:space="preserve">P: </w:t>
      </w:r>
      <w:r w:rsidR="00000000" w:rsidRPr="00FC34DC">
        <w:rPr>
          <w:rFonts w:ascii="Tahoma" w:hAnsi="Tahoma" w:cs="Tahoma"/>
          <w:sz w:val="24"/>
          <w:szCs w:val="24"/>
        </w:rPr>
        <w:t>Yeah, so those are all things that</w:t>
      </w:r>
      <w:r>
        <w:rPr>
          <w:rFonts w:ascii="Tahoma" w:hAnsi="Tahoma" w:cs="Tahoma"/>
          <w:sz w:val="24"/>
          <w:szCs w:val="24"/>
        </w:rPr>
        <w:t xml:space="preserve"> </w:t>
      </w:r>
      <w:r w:rsidR="00000000" w:rsidRPr="00FC34DC">
        <w:rPr>
          <w:rFonts w:ascii="Tahoma" w:hAnsi="Tahoma" w:cs="Tahoma"/>
          <w:sz w:val="24"/>
          <w:szCs w:val="24"/>
        </w:rPr>
        <w:t>grad students experience, faculty members experience, that department culture that, you know, when people do leave</w:t>
      </w:r>
      <w:r>
        <w:rPr>
          <w:rFonts w:ascii="Tahoma" w:hAnsi="Tahoma" w:cs="Tahoma"/>
          <w:sz w:val="24"/>
          <w:szCs w:val="24"/>
        </w:rPr>
        <w:t>—</w:t>
      </w:r>
      <w:r w:rsidR="00000000" w:rsidRPr="00FC34DC">
        <w:rPr>
          <w:rFonts w:ascii="Tahoma" w:hAnsi="Tahoma" w:cs="Tahoma"/>
          <w:sz w:val="24"/>
          <w:szCs w:val="24"/>
        </w:rPr>
        <w:t>like</w:t>
      </w:r>
      <w:r>
        <w:rPr>
          <w:rFonts w:ascii="Tahoma" w:hAnsi="Tahoma" w:cs="Tahoma"/>
          <w:sz w:val="24"/>
          <w:szCs w:val="24"/>
        </w:rPr>
        <w:t>,</w:t>
      </w:r>
      <w:r w:rsidR="00000000" w:rsidRPr="00FC34DC">
        <w:rPr>
          <w:rFonts w:ascii="Tahoma" w:hAnsi="Tahoma" w:cs="Tahoma"/>
          <w:sz w:val="24"/>
          <w:szCs w:val="24"/>
        </w:rPr>
        <w:t xml:space="preserve"> I know of colleagues who have left </w:t>
      </w:r>
      <w:r>
        <w:rPr>
          <w:rFonts w:ascii="Tahoma" w:hAnsi="Tahoma" w:cs="Tahoma"/>
          <w:sz w:val="24"/>
          <w:szCs w:val="24"/>
        </w:rPr>
        <w:t>whole</w:t>
      </w:r>
      <w:r w:rsidR="00000000" w:rsidRPr="00FC34DC">
        <w:rPr>
          <w:rFonts w:ascii="Tahoma" w:hAnsi="Tahoma" w:cs="Tahoma"/>
          <w:sz w:val="24"/>
          <w:szCs w:val="24"/>
        </w:rPr>
        <w:t xml:space="preserve"> jobs because of the kind of microaggressions they experienced</w:t>
      </w:r>
      <w:r>
        <w:rPr>
          <w:rFonts w:ascii="Tahoma" w:hAnsi="Tahoma" w:cs="Tahoma"/>
          <w:sz w:val="24"/>
          <w:szCs w:val="24"/>
        </w:rPr>
        <w:t>.</w:t>
      </w:r>
      <w:r w:rsidR="00000000" w:rsidRPr="00FC34DC">
        <w:rPr>
          <w:rFonts w:ascii="Tahoma" w:hAnsi="Tahoma" w:cs="Tahoma"/>
          <w:sz w:val="24"/>
          <w:szCs w:val="24"/>
        </w:rPr>
        <w:t xml:space="preserve"> </w:t>
      </w:r>
      <w:r>
        <w:rPr>
          <w:rFonts w:ascii="Tahoma" w:hAnsi="Tahoma" w:cs="Tahoma"/>
          <w:sz w:val="24"/>
          <w:szCs w:val="24"/>
        </w:rPr>
        <w:t>N</w:t>
      </w:r>
      <w:r w:rsidR="00000000" w:rsidRPr="00FC34DC">
        <w:rPr>
          <w:rFonts w:ascii="Tahoma" w:hAnsi="Tahoma" w:cs="Tahoma"/>
          <w:sz w:val="24"/>
          <w:szCs w:val="24"/>
        </w:rPr>
        <w:t>ot, I mean, from their colleagues, bu</w:t>
      </w:r>
      <w:r>
        <w:rPr>
          <w:rFonts w:ascii="Tahoma" w:hAnsi="Tahoma" w:cs="Tahoma"/>
          <w:sz w:val="24"/>
          <w:szCs w:val="24"/>
        </w:rPr>
        <w:t>t</w:t>
      </w:r>
      <w:r w:rsidR="00000000" w:rsidRPr="00FC34DC">
        <w:rPr>
          <w:rFonts w:ascii="Tahoma" w:hAnsi="Tahoma" w:cs="Tahoma"/>
          <w:sz w:val="24"/>
          <w:szCs w:val="24"/>
        </w:rPr>
        <w:t xml:space="preserve"> some of it was</w:t>
      </w:r>
      <w:r>
        <w:rPr>
          <w:rFonts w:ascii="Tahoma" w:hAnsi="Tahoma" w:cs="Tahoma"/>
          <w:sz w:val="24"/>
          <w:szCs w:val="24"/>
        </w:rPr>
        <w:t>,</w:t>
      </w:r>
      <w:r w:rsidR="00000000" w:rsidRPr="00FC34DC">
        <w:rPr>
          <w:rFonts w:ascii="Tahoma" w:hAnsi="Tahoma" w:cs="Tahoma"/>
          <w:sz w:val="24"/>
          <w:szCs w:val="24"/>
        </w:rPr>
        <w:t xml:space="preserve"> like, issues with staff getting their reimbursements back</w:t>
      </w:r>
      <w:r>
        <w:rPr>
          <w:rFonts w:ascii="Tahoma" w:hAnsi="Tahoma" w:cs="Tahoma"/>
          <w:sz w:val="24"/>
          <w:szCs w:val="24"/>
        </w:rPr>
        <w:t>—</w:t>
      </w:r>
    </w:p>
    <w:p w14:paraId="199CA039" w14:textId="77777777" w:rsidR="00D327DB" w:rsidRDefault="00D327DB">
      <w:pPr>
        <w:spacing w:after="0"/>
        <w:rPr>
          <w:rFonts w:ascii="Tahoma" w:hAnsi="Tahoma" w:cs="Tahoma"/>
          <w:sz w:val="24"/>
          <w:szCs w:val="24"/>
        </w:rPr>
      </w:pPr>
    </w:p>
    <w:p w14:paraId="79A0431F" w14:textId="4EFF5930" w:rsidR="00D327DB" w:rsidRDefault="00D327DB">
      <w:pPr>
        <w:spacing w:after="0"/>
        <w:rPr>
          <w:rFonts w:ascii="Tahoma" w:hAnsi="Tahoma" w:cs="Tahoma"/>
          <w:sz w:val="24"/>
          <w:szCs w:val="24"/>
        </w:rPr>
      </w:pPr>
      <w:r>
        <w:rPr>
          <w:rFonts w:ascii="Tahoma" w:hAnsi="Tahoma" w:cs="Tahoma"/>
          <w:sz w:val="24"/>
          <w:szCs w:val="24"/>
        </w:rPr>
        <w:t>O: Or support and certain kind of endowments, telling them how they can and can’t spend their money.</w:t>
      </w:r>
    </w:p>
    <w:p w14:paraId="5BD87868" w14:textId="77777777" w:rsidR="00D327DB" w:rsidRDefault="00D327DB">
      <w:pPr>
        <w:spacing w:after="0"/>
        <w:rPr>
          <w:rFonts w:ascii="Tahoma" w:hAnsi="Tahoma" w:cs="Tahoma"/>
          <w:sz w:val="24"/>
          <w:szCs w:val="24"/>
        </w:rPr>
      </w:pPr>
    </w:p>
    <w:p w14:paraId="7145F152" w14:textId="77777777" w:rsidR="00D327DB" w:rsidRDefault="00D327DB">
      <w:pPr>
        <w:spacing w:after="0"/>
        <w:rPr>
          <w:rFonts w:ascii="Tahoma" w:hAnsi="Tahoma" w:cs="Tahoma"/>
          <w:sz w:val="24"/>
          <w:szCs w:val="24"/>
        </w:rPr>
      </w:pPr>
      <w:r>
        <w:rPr>
          <w:rFonts w:ascii="Tahoma" w:hAnsi="Tahoma" w:cs="Tahoma"/>
          <w:sz w:val="24"/>
          <w:szCs w:val="24"/>
        </w:rPr>
        <w:t>P: Yeah!</w:t>
      </w:r>
    </w:p>
    <w:p w14:paraId="16070056" w14:textId="77777777" w:rsidR="00D327DB" w:rsidRDefault="00D327DB">
      <w:pPr>
        <w:spacing w:after="0"/>
        <w:rPr>
          <w:rFonts w:ascii="Tahoma" w:hAnsi="Tahoma" w:cs="Tahoma"/>
          <w:sz w:val="24"/>
          <w:szCs w:val="24"/>
        </w:rPr>
      </w:pPr>
    </w:p>
    <w:p w14:paraId="616ECC6F" w14:textId="77777777" w:rsidR="00D327DB" w:rsidRDefault="00D327DB">
      <w:pPr>
        <w:spacing w:after="0"/>
        <w:rPr>
          <w:rFonts w:ascii="Tahoma" w:hAnsi="Tahoma" w:cs="Tahoma"/>
          <w:sz w:val="24"/>
          <w:szCs w:val="24"/>
        </w:rPr>
      </w:pPr>
      <w:r>
        <w:rPr>
          <w:rFonts w:ascii="Tahoma" w:hAnsi="Tahoma" w:cs="Tahoma"/>
          <w:sz w:val="24"/>
          <w:szCs w:val="24"/>
        </w:rPr>
        <w:t>J: Right.</w:t>
      </w:r>
    </w:p>
    <w:p w14:paraId="4A8463C4" w14:textId="77777777" w:rsidR="00D327DB" w:rsidRDefault="00D327DB">
      <w:pPr>
        <w:spacing w:after="0"/>
        <w:rPr>
          <w:rFonts w:ascii="Tahoma" w:hAnsi="Tahoma" w:cs="Tahoma"/>
          <w:sz w:val="24"/>
          <w:szCs w:val="24"/>
        </w:rPr>
      </w:pPr>
    </w:p>
    <w:p w14:paraId="35990096" w14:textId="77777777" w:rsidR="00256FFF" w:rsidRDefault="00D327DB">
      <w:pPr>
        <w:spacing w:after="0"/>
        <w:rPr>
          <w:rFonts w:ascii="Tahoma" w:hAnsi="Tahoma" w:cs="Tahoma"/>
          <w:sz w:val="24"/>
          <w:szCs w:val="24"/>
        </w:rPr>
      </w:pPr>
      <w:r>
        <w:rPr>
          <w:rFonts w:ascii="Tahoma" w:hAnsi="Tahoma" w:cs="Tahoma"/>
          <w:sz w:val="24"/>
          <w:szCs w:val="24"/>
        </w:rPr>
        <w:t xml:space="preserve">P: </w:t>
      </w:r>
      <w:r w:rsidR="00000000" w:rsidRPr="00FC34DC">
        <w:rPr>
          <w:rFonts w:ascii="Tahoma" w:hAnsi="Tahoma" w:cs="Tahoma"/>
          <w:sz w:val="24"/>
          <w:szCs w:val="24"/>
        </w:rPr>
        <w:t>Yeah</w:t>
      </w:r>
      <w:r>
        <w:rPr>
          <w:rFonts w:ascii="Tahoma" w:hAnsi="Tahoma" w:cs="Tahoma"/>
          <w:sz w:val="24"/>
          <w:szCs w:val="24"/>
        </w:rPr>
        <w:t>!</w:t>
      </w:r>
      <w:r w:rsidR="00000000" w:rsidRPr="00FC34DC">
        <w:rPr>
          <w:rFonts w:ascii="Tahoma" w:hAnsi="Tahoma" w:cs="Tahoma"/>
          <w:sz w:val="24"/>
          <w:szCs w:val="24"/>
        </w:rPr>
        <w:t xml:space="preserve"> </w:t>
      </w:r>
      <w:r>
        <w:rPr>
          <w:rFonts w:ascii="Tahoma" w:hAnsi="Tahoma" w:cs="Tahoma"/>
          <w:sz w:val="24"/>
          <w:szCs w:val="24"/>
        </w:rPr>
        <w:t>A</w:t>
      </w:r>
      <w:r w:rsidR="00000000" w:rsidRPr="00FC34DC">
        <w:rPr>
          <w:rFonts w:ascii="Tahoma" w:hAnsi="Tahoma" w:cs="Tahoma"/>
          <w:sz w:val="24"/>
          <w:szCs w:val="24"/>
        </w:rPr>
        <w:t>nd then when they complain</w:t>
      </w:r>
      <w:r>
        <w:rPr>
          <w:rFonts w:ascii="Tahoma" w:hAnsi="Tahoma" w:cs="Tahoma"/>
          <w:sz w:val="24"/>
          <w:szCs w:val="24"/>
        </w:rPr>
        <w:t xml:space="preserve">—not feeling, </w:t>
      </w:r>
      <w:r w:rsidR="00000000" w:rsidRPr="00FC34DC">
        <w:rPr>
          <w:rFonts w:ascii="Tahoma" w:hAnsi="Tahoma" w:cs="Tahoma"/>
          <w:sz w:val="24"/>
          <w:szCs w:val="24"/>
        </w:rPr>
        <w:t>you know, because we tend to do this thing</w:t>
      </w:r>
      <w:r>
        <w:rPr>
          <w:rFonts w:ascii="Tahoma" w:hAnsi="Tahoma" w:cs="Tahoma"/>
          <w:sz w:val="24"/>
          <w:szCs w:val="24"/>
        </w:rPr>
        <w:t xml:space="preserve"> in our field, </w:t>
      </w:r>
      <w:r w:rsidR="00000000" w:rsidRPr="00FC34DC">
        <w:rPr>
          <w:rFonts w:ascii="Tahoma" w:hAnsi="Tahoma" w:cs="Tahoma"/>
          <w:sz w:val="24"/>
          <w:szCs w:val="24"/>
        </w:rPr>
        <w:t>which is good</w:t>
      </w:r>
      <w:r>
        <w:rPr>
          <w:rFonts w:ascii="Tahoma" w:hAnsi="Tahoma" w:cs="Tahoma"/>
          <w:sz w:val="24"/>
          <w:szCs w:val="24"/>
        </w:rPr>
        <w:t xml:space="preserve">, </w:t>
      </w:r>
      <w:proofErr w:type="spellStart"/>
      <w:r>
        <w:rPr>
          <w:rFonts w:ascii="Tahoma" w:hAnsi="Tahoma" w:cs="Tahoma"/>
          <w:sz w:val="24"/>
          <w:szCs w:val="24"/>
        </w:rPr>
        <w:t>b</w:t>
      </w:r>
      <w:r w:rsidR="00000000" w:rsidRPr="00FC34DC">
        <w:rPr>
          <w:rFonts w:ascii="Tahoma" w:hAnsi="Tahoma" w:cs="Tahoma"/>
          <w:sz w:val="24"/>
          <w:szCs w:val="24"/>
        </w:rPr>
        <w:t>ecause</w:t>
      </w:r>
      <w:proofErr w:type="spellEnd"/>
      <w:r w:rsidR="00000000" w:rsidRPr="00FC34DC">
        <w:rPr>
          <w:rFonts w:ascii="Tahoma" w:hAnsi="Tahoma" w:cs="Tahoma"/>
          <w:sz w:val="24"/>
          <w:szCs w:val="24"/>
        </w:rPr>
        <w:t xml:space="preserve"> I do think, you know, we need to be cognizant of issues of like privilege and whatever</w:t>
      </w:r>
      <w:r>
        <w:rPr>
          <w:rFonts w:ascii="Tahoma" w:hAnsi="Tahoma" w:cs="Tahoma"/>
          <w:sz w:val="24"/>
          <w:szCs w:val="24"/>
        </w:rPr>
        <w:t>, but—</w:t>
      </w:r>
      <w:r w:rsidR="00000000" w:rsidRPr="00FC34DC">
        <w:rPr>
          <w:rFonts w:ascii="Tahoma" w:hAnsi="Tahoma" w:cs="Tahoma"/>
          <w:sz w:val="24"/>
          <w:szCs w:val="24"/>
        </w:rPr>
        <w:t>there's this way in which we'</w:t>
      </w:r>
      <w:r>
        <w:rPr>
          <w:rFonts w:ascii="Tahoma" w:hAnsi="Tahoma" w:cs="Tahoma"/>
          <w:sz w:val="24"/>
          <w:szCs w:val="24"/>
        </w:rPr>
        <w:t>re</w:t>
      </w:r>
      <w:r w:rsidR="00000000" w:rsidRPr="00FC34DC">
        <w:rPr>
          <w:rFonts w:ascii="Tahoma" w:hAnsi="Tahoma" w:cs="Tahoma"/>
          <w:sz w:val="24"/>
          <w:szCs w:val="24"/>
        </w:rPr>
        <w:t xml:space="preserve"> like, </w:t>
      </w:r>
      <w:r>
        <w:rPr>
          <w:rFonts w:ascii="Tahoma" w:hAnsi="Tahoma" w:cs="Tahoma"/>
          <w:sz w:val="24"/>
          <w:szCs w:val="24"/>
        </w:rPr>
        <w:t>“O</w:t>
      </w:r>
      <w:r w:rsidR="00000000" w:rsidRPr="00FC34DC">
        <w:rPr>
          <w:rFonts w:ascii="Tahoma" w:hAnsi="Tahoma" w:cs="Tahoma"/>
          <w:sz w:val="24"/>
          <w:szCs w:val="24"/>
        </w:rPr>
        <w:t xml:space="preserve">h, but you know, it's a staff person, and we can't, </w:t>
      </w:r>
      <w:r>
        <w:rPr>
          <w:rFonts w:ascii="Tahoma" w:hAnsi="Tahoma" w:cs="Tahoma"/>
          <w:sz w:val="24"/>
          <w:szCs w:val="24"/>
        </w:rPr>
        <w:t>we</w:t>
      </w:r>
      <w:r w:rsidR="00000000" w:rsidRPr="00FC34DC">
        <w:rPr>
          <w:rFonts w:ascii="Tahoma" w:hAnsi="Tahoma" w:cs="Tahoma"/>
          <w:sz w:val="24"/>
          <w:szCs w:val="24"/>
        </w:rPr>
        <w:t xml:space="preserve"> need to,</w:t>
      </w:r>
      <w:r>
        <w:rPr>
          <w:rFonts w:ascii="Tahoma" w:hAnsi="Tahoma" w:cs="Tahoma"/>
          <w:sz w:val="24"/>
          <w:szCs w:val="24"/>
        </w:rPr>
        <w:t>”</w:t>
      </w:r>
      <w:r w:rsidR="00000000" w:rsidRPr="00FC34DC">
        <w:rPr>
          <w:rFonts w:ascii="Tahoma" w:hAnsi="Tahoma" w:cs="Tahoma"/>
          <w:sz w:val="24"/>
          <w:szCs w:val="24"/>
        </w:rPr>
        <w:t xml:space="preserve"> but it's just like, we also need to realize racism is real. </w:t>
      </w:r>
      <w:r w:rsidR="00256FFF">
        <w:rPr>
          <w:rFonts w:ascii="Tahoma" w:hAnsi="Tahoma" w:cs="Tahoma"/>
          <w:sz w:val="24"/>
          <w:szCs w:val="24"/>
        </w:rPr>
        <w:t>A</w:t>
      </w:r>
      <w:r w:rsidR="00000000" w:rsidRPr="00FC34DC">
        <w:rPr>
          <w:rFonts w:ascii="Tahoma" w:hAnsi="Tahoma" w:cs="Tahoma"/>
          <w:sz w:val="24"/>
          <w:szCs w:val="24"/>
        </w:rPr>
        <w:t>nd like</w:t>
      </w:r>
      <w:r w:rsidR="00256FFF">
        <w:rPr>
          <w:rFonts w:ascii="Tahoma" w:hAnsi="Tahoma" w:cs="Tahoma"/>
          <w:sz w:val="24"/>
          <w:szCs w:val="24"/>
        </w:rPr>
        <w:t>—</w:t>
      </w:r>
    </w:p>
    <w:p w14:paraId="3D1E0E5B" w14:textId="77777777" w:rsidR="00256FFF" w:rsidRDefault="00256FFF">
      <w:pPr>
        <w:spacing w:after="0"/>
        <w:rPr>
          <w:rFonts w:ascii="Tahoma" w:hAnsi="Tahoma" w:cs="Tahoma"/>
          <w:sz w:val="24"/>
          <w:szCs w:val="24"/>
        </w:rPr>
      </w:pPr>
    </w:p>
    <w:p w14:paraId="582FF7D2" w14:textId="77777777" w:rsidR="00256FFF" w:rsidRDefault="00256FFF">
      <w:pPr>
        <w:spacing w:after="0"/>
        <w:rPr>
          <w:rFonts w:ascii="Tahoma" w:hAnsi="Tahoma" w:cs="Tahoma"/>
          <w:sz w:val="24"/>
          <w:szCs w:val="24"/>
        </w:rPr>
      </w:pPr>
      <w:r>
        <w:rPr>
          <w:rFonts w:ascii="Tahoma" w:hAnsi="Tahoma" w:cs="Tahoma"/>
          <w:sz w:val="24"/>
          <w:szCs w:val="24"/>
        </w:rPr>
        <w:t xml:space="preserve">G: And </w:t>
      </w:r>
      <w:r w:rsidR="00000000" w:rsidRPr="00FC34DC">
        <w:rPr>
          <w:rFonts w:ascii="Tahoma" w:hAnsi="Tahoma" w:cs="Tahoma"/>
          <w:sz w:val="24"/>
          <w:szCs w:val="24"/>
        </w:rPr>
        <w:t>it doesn't need to be in</w:t>
      </w:r>
      <w:r>
        <w:rPr>
          <w:rFonts w:ascii="Tahoma" w:hAnsi="Tahoma" w:cs="Tahoma"/>
          <w:sz w:val="24"/>
          <w:szCs w:val="24"/>
        </w:rPr>
        <w:t>tentional</w:t>
      </w:r>
      <w:r w:rsidR="00000000" w:rsidRPr="00FC34DC">
        <w:rPr>
          <w:rFonts w:ascii="Tahoma" w:hAnsi="Tahoma" w:cs="Tahoma"/>
          <w:sz w:val="24"/>
          <w:szCs w:val="24"/>
        </w:rPr>
        <w:t>.</w:t>
      </w:r>
    </w:p>
    <w:p w14:paraId="7F97AE6E" w14:textId="77777777" w:rsidR="00256FFF" w:rsidRDefault="00256FFF">
      <w:pPr>
        <w:spacing w:after="0"/>
        <w:rPr>
          <w:rFonts w:ascii="Tahoma" w:hAnsi="Tahoma" w:cs="Tahoma"/>
          <w:sz w:val="24"/>
          <w:szCs w:val="24"/>
        </w:rPr>
      </w:pPr>
    </w:p>
    <w:p w14:paraId="254592B6" w14:textId="77777777" w:rsidR="00256FFF" w:rsidRDefault="00256FFF">
      <w:pPr>
        <w:spacing w:after="0"/>
        <w:rPr>
          <w:rFonts w:ascii="Tahoma" w:hAnsi="Tahoma" w:cs="Tahoma"/>
          <w:sz w:val="24"/>
          <w:szCs w:val="24"/>
        </w:rPr>
      </w:pPr>
      <w:r>
        <w:rPr>
          <w:rFonts w:ascii="Tahoma" w:hAnsi="Tahoma" w:cs="Tahoma"/>
          <w:sz w:val="24"/>
          <w:szCs w:val="24"/>
        </w:rPr>
        <w:t>P: And y</w:t>
      </w:r>
      <w:r w:rsidR="00000000" w:rsidRPr="00FC34DC">
        <w:rPr>
          <w:rFonts w:ascii="Tahoma" w:hAnsi="Tahoma" w:cs="Tahoma"/>
          <w:sz w:val="24"/>
          <w:szCs w:val="24"/>
        </w:rPr>
        <w:t>ou can't like be like</w:t>
      </w:r>
      <w:r>
        <w:rPr>
          <w:rFonts w:ascii="Tahoma" w:hAnsi="Tahoma" w:cs="Tahoma"/>
          <w:sz w:val="24"/>
          <w:szCs w:val="24"/>
        </w:rPr>
        <w:t>, “Oh,</w:t>
      </w:r>
      <w:r w:rsidR="00000000" w:rsidRPr="00FC34DC">
        <w:rPr>
          <w:rFonts w:ascii="Tahoma" w:hAnsi="Tahoma" w:cs="Tahoma"/>
          <w:sz w:val="24"/>
          <w:szCs w:val="24"/>
        </w:rPr>
        <w:t xml:space="preserve"> because this person </w:t>
      </w:r>
      <w:r>
        <w:rPr>
          <w:rFonts w:ascii="Tahoma" w:hAnsi="Tahoma" w:cs="Tahoma"/>
          <w:sz w:val="24"/>
          <w:szCs w:val="24"/>
        </w:rPr>
        <w:t>i</w:t>
      </w:r>
      <w:r w:rsidR="00000000" w:rsidRPr="00FC34DC">
        <w:rPr>
          <w:rFonts w:ascii="Tahoma" w:hAnsi="Tahoma" w:cs="Tahoma"/>
          <w:sz w:val="24"/>
          <w:szCs w:val="24"/>
        </w:rPr>
        <w:t>s staff</w:t>
      </w:r>
      <w:r>
        <w:rPr>
          <w:rFonts w:ascii="Tahoma" w:hAnsi="Tahoma" w:cs="Tahoma"/>
          <w:sz w:val="24"/>
          <w:szCs w:val="24"/>
        </w:rPr>
        <w:t>, w</w:t>
      </w:r>
      <w:r w:rsidR="00000000" w:rsidRPr="00FC34DC">
        <w:rPr>
          <w:rFonts w:ascii="Tahoma" w:hAnsi="Tahoma" w:cs="Tahoma"/>
          <w:sz w:val="24"/>
          <w:szCs w:val="24"/>
        </w:rPr>
        <w:t>e feel like we don't want to say anything</w:t>
      </w:r>
      <w:r>
        <w:rPr>
          <w:rFonts w:ascii="Tahoma" w:hAnsi="Tahoma" w:cs="Tahoma"/>
          <w:sz w:val="24"/>
          <w:szCs w:val="24"/>
        </w:rPr>
        <w:t>.” B</w:t>
      </w:r>
      <w:r w:rsidR="00000000" w:rsidRPr="00FC34DC">
        <w:rPr>
          <w:rFonts w:ascii="Tahoma" w:hAnsi="Tahoma" w:cs="Tahoma"/>
          <w:sz w:val="24"/>
          <w:szCs w:val="24"/>
        </w:rPr>
        <w:t>ut it's just like</w:t>
      </w:r>
      <w:r>
        <w:rPr>
          <w:rFonts w:ascii="Tahoma" w:hAnsi="Tahoma" w:cs="Tahoma"/>
          <w:sz w:val="24"/>
          <w:szCs w:val="24"/>
        </w:rPr>
        <w:t>,</w:t>
      </w:r>
      <w:r w:rsidR="00000000" w:rsidRPr="00FC34DC">
        <w:rPr>
          <w:rFonts w:ascii="Tahoma" w:hAnsi="Tahoma" w:cs="Tahoma"/>
          <w:sz w:val="24"/>
          <w:szCs w:val="24"/>
        </w:rPr>
        <w:t xml:space="preserve"> you have a job</w:t>
      </w:r>
      <w:r>
        <w:rPr>
          <w:rFonts w:ascii="Tahoma" w:hAnsi="Tahoma" w:cs="Tahoma"/>
          <w:sz w:val="24"/>
          <w:szCs w:val="24"/>
        </w:rPr>
        <w:t>,</w:t>
      </w:r>
      <w:r w:rsidR="00000000" w:rsidRPr="00FC34DC">
        <w:rPr>
          <w:rFonts w:ascii="Tahoma" w:hAnsi="Tahoma" w:cs="Tahoma"/>
          <w:sz w:val="24"/>
          <w:szCs w:val="24"/>
        </w:rPr>
        <w:t xml:space="preserve"> and your job is not to be racist to the faculty and students. So, yeah.</w:t>
      </w:r>
    </w:p>
    <w:p w14:paraId="79A08681" w14:textId="77777777" w:rsidR="00256FFF" w:rsidRDefault="00256FFF">
      <w:pPr>
        <w:spacing w:after="0"/>
        <w:rPr>
          <w:rFonts w:ascii="Tahoma" w:hAnsi="Tahoma" w:cs="Tahoma"/>
          <w:sz w:val="24"/>
          <w:szCs w:val="24"/>
        </w:rPr>
      </w:pPr>
    </w:p>
    <w:p w14:paraId="24458F27" w14:textId="77777777" w:rsidR="00256FFF" w:rsidRDefault="00256FFF">
      <w:pPr>
        <w:spacing w:after="0"/>
        <w:rPr>
          <w:rFonts w:ascii="Tahoma" w:hAnsi="Tahoma" w:cs="Tahoma"/>
          <w:sz w:val="24"/>
          <w:szCs w:val="24"/>
        </w:rPr>
      </w:pPr>
      <w:r>
        <w:rPr>
          <w:rFonts w:ascii="Tahoma" w:hAnsi="Tahoma" w:cs="Tahoma"/>
          <w:sz w:val="24"/>
          <w:szCs w:val="24"/>
        </w:rPr>
        <w:t xml:space="preserve">H: </w:t>
      </w:r>
      <w:r w:rsidR="00000000" w:rsidRPr="00FC34DC">
        <w:rPr>
          <w:rFonts w:ascii="Tahoma" w:hAnsi="Tahoma" w:cs="Tahoma"/>
          <w:sz w:val="24"/>
          <w:szCs w:val="24"/>
        </w:rPr>
        <w:t xml:space="preserve">Is there hope? Is there hope for change? I'm drawing from Roxane </w:t>
      </w:r>
      <w:r>
        <w:rPr>
          <w:rFonts w:ascii="Tahoma" w:hAnsi="Tahoma" w:cs="Tahoma"/>
          <w:sz w:val="24"/>
          <w:szCs w:val="24"/>
        </w:rPr>
        <w:t>G</w:t>
      </w:r>
      <w:r w:rsidR="00000000" w:rsidRPr="00FC34DC">
        <w:rPr>
          <w:rFonts w:ascii="Tahoma" w:hAnsi="Tahoma" w:cs="Tahoma"/>
          <w:sz w:val="24"/>
          <w:szCs w:val="24"/>
        </w:rPr>
        <w:t>ay</w:t>
      </w:r>
      <w:r>
        <w:rPr>
          <w:rFonts w:ascii="Tahoma" w:hAnsi="Tahoma" w:cs="Tahoma"/>
          <w:sz w:val="24"/>
          <w:szCs w:val="24"/>
        </w:rPr>
        <w:t>’</w:t>
      </w:r>
      <w:r w:rsidR="00000000" w:rsidRPr="00FC34DC">
        <w:rPr>
          <w:rFonts w:ascii="Tahoma" w:hAnsi="Tahoma" w:cs="Tahoma"/>
          <w:sz w:val="24"/>
          <w:szCs w:val="24"/>
        </w:rPr>
        <w:t>s keynote</w:t>
      </w:r>
      <w:r>
        <w:rPr>
          <w:rFonts w:ascii="Tahoma" w:hAnsi="Tahoma" w:cs="Tahoma"/>
          <w:sz w:val="24"/>
          <w:szCs w:val="24"/>
        </w:rPr>
        <w:t xml:space="preserve"> [at RSA]</w:t>
      </w:r>
      <w:r w:rsidR="00000000" w:rsidRPr="00FC34DC">
        <w:rPr>
          <w:rFonts w:ascii="Tahoma" w:hAnsi="Tahoma" w:cs="Tahoma"/>
          <w:sz w:val="24"/>
          <w:szCs w:val="24"/>
        </w:rPr>
        <w:t>.</w:t>
      </w:r>
    </w:p>
    <w:p w14:paraId="392CE0AC" w14:textId="77777777" w:rsidR="00256FFF" w:rsidRDefault="00256FFF">
      <w:pPr>
        <w:spacing w:after="0"/>
        <w:rPr>
          <w:rFonts w:ascii="Tahoma" w:hAnsi="Tahoma" w:cs="Tahoma"/>
          <w:sz w:val="24"/>
          <w:szCs w:val="24"/>
        </w:rPr>
      </w:pPr>
    </w:p>
    <w:p w14:paraId="14EF40AE" w14:textId="0885E48E" w:rsidR="009C5695" w:rsidRPr="00FC34DC" w:rsidRDefault="00256FFF">
      <w:pPr>
        <w:spacing w:after="0"/>
        <w:rPr>
          <w:rFonts w:ascii="Tahoma" w:hAnsi="Tahoma" w:cs="Tahoma"/>
          <w:sz w:val="24"/>
          <w:szCs w:val="24"/>
        </w:rPr>
      </w:pPr>
      <w:r>
        <w:rPr>
          <w:rFonts w:ascii="Tahoma" w:hAnsi="Tahoma" w:cs="Tahoma"/>
          <w:sz w:val="24"/>
          <w:szCs w:val="24"/>
        </w:rPr>
        <w:t xml:space="preserve">J: </w:t>
      </w:r>
      <w:r w:rsidR="00000000" w:rsidRPr="00FC34DC">
        <w:rPr>
          <w:rFonts w:ascii="Tahoma" w:hAnsi="Tahoma" w:cs="Tahoma"/>
          <w:sz w:val="24"/>
          <w:szCs w:val="24"/>
        </w:rPr>
        <w:t>I'm</w:t>
      </w:r>
      <w:r>
        <w:rPr>
          <w:rFonts w:ascii="Tahoma" w:hAnsi="Tahoma" w:cs="Tahoma"/>
          <w:sz w:val="24"/>
          <w:szCs w:val="24"/>
        </w:rPr>
        <w:t xml:space="preserve"> a</w:t>
      </w:r>
      <w:r w:rsidR="00000000" w:rsidRPr="00FC34DC">
        <w:rPr>
          <w:rFonts w:ascii="Tahoma" w:hAnsi="Tahoma" w:cs="Tahoma"/>
          <w:sz w:val="24"/>
          <w:szCs w:val="24"/>
        </w:rPr>
        <w:t xml:space="preserve"> prophetic pessimists, though.</w:t>
      </w:r>
      <w:r>
        <w:rPr>
          <w:rFonts w:ascii="Tahoma" w:hAnsi="Tahoma" w:cs="Tahoma"/>
          <w:sz w:val="24"/>
          <w:szCs w:val="24"/>
        </w:rPr>
        <w:t xml:space="preserve"> [laughs] </w:t>
      </w:r>
      <w:r w:rsidR="00000000" w:rsidRPr="00FC34DC">
        <w:rPr>
          <w:rFonts w:ascii="Tahoma" w:hAnsi="Tahoma" w:cs="Tahoma"/>
          <w:sz w:val="24"/>
          <w:szCs w:val="24"/>
        </w:rPr>
        <w:t>I'm still going out there. I jok</w:t>
      </w:r>
      <w:r>
        <w:rPr>
          <w:rFonts w:ascii="Tahoma" w:hAnsi="Tahoma" w:cs="Tahoma"/>
          <w:sz w:val="24"/>
          <w:szCs w:val="24"/>
        </w:rPr>
        <w:t>e and</w:t>
      </w:r>
      <w:r w:rsidR="00000000" w:rsidRPr="00FC34DC">
        <w:rPr>
          <w:rFonts w:ascii="Tahoma" w:hAnsi="Tahoma" w:cs="Tahoma"/>
          <w:sz w:val="24"/>
          <w:szCs w:val="24"/>
        </w:rPr>
        <w:t xml:space="preserve"> I sa</w:t>
      </w:r>
      <w:r>
        <w:rPr>
          <w:rFonts w:ascii="Tahoma" w:hAnsi="Tahoma" w:cs="Tahoma"/>
          <w:sz w:val="24"/>
          <w:szCs w:val="24"/>
        </w:rPr>
        <w:t>y</w:t>
      </w:r>
      <w:r w:rsidR="00000000" w:rsidRPr="00FC34DC">
        <w:rPr>
          <w:rFonts w:ascii="Tahoma" w:hAnsi="Tahoma" w:cs="Tahoma"/>
          <w:sz w:val="24"/>
          <w:szCs w:val="24"/>
        </w:rPr>
        <w:t xml:space="preserve">, </w:t>
      </w:r>
      <w:r>
        <w:rPr>
          <w:rFonts w:ascii="Tahoma" w:hAnsi="Tahoma" w:cs="Tahoma"/>
          <w:sz w:val="24"/>
          <w:szCs w:val="24"/>
        </w:rPr>
        <w:t>“</w:t>
      </w:r>
      <w:r w:rsidR="00000000" w:rsidRPr="00FC34DC">
        <w:rPr>
          <w:rFonts w:ascii="Tahoma" w:hAnsi="Tahoma" w:cs="Tahoma"/>
          <w:sz w:val="24"/>
          <w:szCs w:val="24"/>
        </w:rPr>
        <w:t xml:space="preserve">Yeah, I'm going out there. I'm </w:t>
      </w:r>
      <w:proofErr w:type="spellStart"/>
      <w:r w:rsidR="00000000" w:rsidRPr="00FC34DC">
        <w:rPr>
          <w:rFonts w:ascii="Tahoma" w:hAnsi="Tahoma" w:cs="Tahoma"/>
          <w:sz w:val="24"/>
          <w:szCs w:val="24"/>
        </w:rPr>
        <w:t>gonna</w:t>
      </w:r>
      <w:proofErr w:type="spellEnd"/>
      <w:r w:rsidR="00000000" w:rsidRPr="00FC34DC">
        <w:rPr>
          <w:rFonts w:ascii="Tahoma" w:hAnsi="Tahoma" w:cs="Tahoma"/>
          <w:sz w:val="24"/>
          <w:szCs w:val="24"/>
        </w:rPr>
        <w:t xml:space="preserve"> pro</w:t>
      </w:r>
      <w:r>
        <w:rPr>
          <w:rFonts w:ascii="Tahoma" w:hAnsi="Tahoma" w:cs="Tahoma"/>
          <w:sz w:val="24"/>
          <w:szCs w:val="24"/>
        </w:rPr>
        <w:t>test</w:t>
      </w:r>
      <w:r w:rsidR="00000000" w:rsidRPr="00FC34DC">
        <w:rPr>
          <w:rFonts w:ascii="Tahoma" w:hAnsi="Tahoma" w:cs="Tahoma"/>
          <w:sz w:val="24"/>
          <w:szCs w:val="24"/>
        </w:rPr>
        <w:t xml:space="preserve">. I'm </w:t>
      </w:r>
      <w:proofErr w:type="spellStart"/>
      <w:r w:rsidR="00000000" w:rsidRPr="00FC34DC">
        <w:rPr>
          <w:rFonts w:ascii="Tahoma" w:hAnsi="Tahoma" w:cs="Tahoma"/>
          <w:sz w:val="24"/>
          <w:szCs w:val="24"/>
        </w:rPr>
        <w:t>gonna</w:t>
      </w:r>
      <w:proofErr w:type="spellEnd"/>
      <w:r w:rsidR="00000000" w:rsidRPr="00FC34DC">
        <w:rPr>
          <w:rFonts w:ascii="Tahoma" w:hAnsi="Tahoma" w:cs="Tahoma"/>
          <w:sz w:val="24"/>
          <w:szCs w:val="24"/>
        </w:rPr>
        <w:t xml:space="preserve"> do all that I need to do. But I don't expect anything to change overnight.</w:t>
      </w:r>
      <w:r>
        <w:rPr>
          <w:rFonts w:ascii="Tahoma" w:hAnsi="Tahoma" w:cs="Tahoma"/>
          <w:sz w:val="24"/>
          <w:szCs w:val="24"/>
        </w:rPr>
        <w:t>”</w:t>
      </w:r>
    </w:p>
    <w:p w14:paraId="3991038A" w14:textId="77777777" w:rsidR="009C5695" w:rsidRPr="00FC34DC" w:rsidRDefault="009C5695">
      <w:pPr>
        <w:spacing w:after="0"/>
        <w:rPr>
          <w:rFonts w:ascii="Tahoma" w:hAnsi="Tahoma" w:cs="Tahoma"/>
          <w:sz w:val="24"/>
          <w:szCs w:val="24"/>
        </w:rPr>
      </w:pPr>
    </w:p>
    <w:p w14:paraId="0B41A50B" w14:textId="77777777" w:rsidR="009C5695" w:rsidRPr="00FC34DC" w:rsidRDefault="00000000">
      <w:pPr>
        <w:spacing w:after="0"/>
        <w:rPr>
          <w:rFonts w:ascii="Tahoma" w:hAnsi="Tahoma" w:cs="Tahoma"/>
          <w:sz w:val="24"/>
          <w:szCs w:val="24"/>
        </w:rPr>
      </w:pPr>
      <w:r w:rsidRPr="00FC34DC">
        <w:rPr>
          <w:rFonts w:ascii="Tahoma" w:hAnsi="Tahoma" w:cs="Tahoma"/>
          <w:color w:val="5D7284"/>
          <w:sz w:val="24"/>
          <w:szCs w:val="24"/>
        </w:rPr>
        <w:t>1:13:24</w:t>
      </w:r>
    </w:p>
    <w:p w14:paraId="260C8248" w14:textId="77777777" w:rsidR="00256FFF" w:rsidRDefault="00256FFF">
      <w:pPr>
        <w:spacing w:after="0"/>
        <w:rPr>
          <w:rFonts w:ascii="Tahoma" w:hAnsi="Tahoma" w:cs="Tahoma"/>
          <w:sz w:val="24"/>
          <w:szCs w:val="24"/>
        </w:rPr>
      </w:pPr>
    </w:p>
    <w:p w14:paraId="1BE36C09" w14:textId="307C1760" w:rsidR="00256FFF" w:rsidRDefault="00256FFF">
      <w:pPr>
        <w:spacing w:after="0"/>
        <w:rPr>
          <w:rFonts w:ascii="Tahoma" w:hAnsi="Tahoma" w:cs="Tahoma"/>
          <w:sz w:val="24"/>
          <w:szCs w:val="24"/>
        </w:rPr>
      </w:pPr>
      <w:r>
        <w:rPr>
          <w:rFonts w:ascii="Tahoma" w:hAnsi="Tahoma" w:cs="Tahoma"/>
          <w:sz w:val="24"/>
          <w:szCs w:val="24"/>
        </w:rPr>
        <w:t>P: I’m willing to be pleasantly surprised, but I’m not expecting it.</w:t>
      </w:r>
    </w:p>
    <w:p w14:paraId="69E9846C" w14:textId="77777777" w:rsidR="00256FFF" w:rsidRDefault="00256FFF">
      <w:pPr>
        <w:spacing w:after="0"/>
        <w:rPr>
          <w:rFonts w:ascii="Tahoma" w:hAnsi="Tahoma" w:cs="Tahoma"/>
          <w:sz w:val="24"/>
          <w:szCs w:val="24"/>
        </w:rPr>
      </w:pPr>
    </w:p>
    <w:p w14:paraId="11083F0A" w14:textId="7EB4673D" w:rsidR="009C5695" w:rsidRPr="00FC34DC" w:rsidRDefault="00000000">
      <w:pPr>
        <w:spacing w:after="0"/>
        <w:rPr>
          <w:rFonts w:ascii="Tahoma" w:hAnsi="Tahoma" w:cs="Tahoma"/>
          <w:sz w:val="24"/>
          <w:szCs w:val="24"/>
        </w:rPr>
      </w:pPr>
      <w:r w:rsidRPr="00FC34DC">
        <w:rPr>
          <w:rFonts w:ascii="Tahoma" w:hAnsi="Tahoma" w:cs="Tahoma"/>
          <w:color w:val="5D7284"/>
          <w:sz w:val="24"/>
          <w:szCs w:val="24"/>
        </w:rPr>
        <w:t>1:13:28</w:t>
      </w:r>
    </w:p>
    <w:p w14:paraId="5410D3AA" w14:textId="77777777" w:rsidR="00256FFF" w:rsidRDefault="00256FFF">
      <w:pPr>
        <w:spacing w:after="0"/>
        <w:rPr>
          <w:rFonts w:ascii="Tahoma" w:hAnsi="Tahoma" w:cs="Tahoma"/>
          <w:sz w:val="24"/>
          <w:szCs w:val="24"/>
        </w:rPr>
      </w:pPr>
    </w:p>
    <w:p w14:paraId="65E49B58" w14:textId="77777777" w:rsidR="00256FFF" w:rsidRDefault="00256FFF">
      <w:pPr>
        <w:spacing w:after="0"/>
        <w:rPr>
          <w:rFonts w:ascii="Tahoma" w:hAnsi="Tahoma" w:cs="Tahoma"/>
          <w:sz w:val="24"/>
          <w:szCs w:val="24"/>
        </w:rPr>
      </w:pPr>
      <w:r>
        <w:rPr>
          <w:rFonts w:ascii="Tahoma" w:hAnsi="Tahoma" w:cs="Tahoma"/>
          <w:sz w:val="24"/>
          <w:szCs w:val="24"/>
        </w:rPr>
        <w:t>J: [laughs]</w:t>
      </w:r>
    </w:p>
    <w:p w14:paraId="3F2E347D" w14:textId="77777777" w:rsidR="00256FFF" w:rsidRDefault="00256FFF">
      <w:pPr>
        <w:spacing w:after="0"/>
        <w:rPr>
          <w:rFonts w:ascii="Tahoma" w:hAnsi="Tahoma" w:cs="Tahoma"/>
          <w:sz w:val="24"/>
          <w:szCs w:val="24"/>
        </w:rPr>
      </w:pPr>
    </w:p>
    <w:p w14:paraId="3AFA57AE" w14:textId="77777777" w:rsidR="00256FFF" w:rsidRDefault="00256FFF">
      <w:pPr>
        <w:spacing w:after="0"/>
        <w:rPr>
          <w:rFonts w:ascii="Tahoma" w:hAnsi="Tahoma" w:cs="Tahoma"/>
          <w:sz w:val="24"/>
          <w:szCs w:val="24"/>
        </w:rPr>
      </w:pPr>
      <w:r>
        <w:rPr>
          <w:rFonts w:ascii="Tahoma" w:hAnsi="Tahoma" w:cs="Tahoma"/>
          <w:sz w:val="24"/>
          <w:szCs w:val="24"/>
        </w:rPr>
        <w:t>C: Y</w:t>
      </w:r>
      <w:r w:rsidR="00000000" w:rsidRPr="00FC34DC">
        <w:rPr>
          <w:rFonts w:ascii="Tahoma" w:hAnsi="Tahoma" w:cs="Tahoma"/>
          <w:sz w:val="24"/>
          <w:szCs w:val="24"/>
        </w:rPr>
        <w:t>eah, I don't think that I am going to measure this work in terms of hope yet</w:t>
      </w:r>
      <w:r>
        <w:rPr>
          <w:rFonts w:ascii="Tahoma" w:hAnsi="Tahoma" w:cs="Tahoma"/>
          <w:sz w:val="24"/>
          <w:szCs w:val="24"/>
        </w:rPr>
        <w:t>. Y</w:t>
      </w:r>
      <w:r w:rsidR="00000000" w:rsidRPr="00FC34DC">
        <w:rPr>
          <w:rFonts w:ascii="Tahoma" w:hAnsi="Tahoma" w:cs="Tahoma"/>
          <w:sz w:val="24"/>
          <w:szCs w:val="24"/>
        </w:rPr>
        <w:t xml:space="preserve">ou know, I just have to make sure that the people </w:t>
      </w:r>
      <w:proofErr w:type="spellStart"/>
      <w:r>
        <w:rPr>
          <w:rFonts w:ascii="Tahoma" w:hAnsi="Tahoma" w:cs="Tahoma"/>
          <w:sz w:val="24"/>
          <w:szCs w:val="24"/>
        </w:rPr>
        <w:t>en</w:t>
      </w:r>
      <w:r w:rsidR="00000000" w:rsidRPr="00FC34DC">
        <w:rPr>
          <w:rFonts w:ascii="Tahoma" w:hAnsi="Tahoma" w:cs="Tahoma"/>
          <w:sz w:val="24"/>
          <w:szCs w:val="24"/>
        </w:rPr>
        <w:t>charge</w:t>
      </w:r>
      <w:r>
        <w:rPr>
          <w:rFonts w:ascii="Tahoma" w:hAnsi="Tahoma" w:cs="Tahoma"/>
          <w:sz w:val="24"/>
          <w:szCs w:val="24"/>
        </w:rPr>
        <w:t>d</w:t>
      </w:r>
      <w:proofErr w:type="spellEnd"/>
      <w:r w:rsidR="00000000" w:rsidRPr="00FC34DC">
        <w:rPr>
          <w:rFonts w:ascii="Tahoma" w:hAnsi="Tahoma" w:cs="Tahoma"/>
          <w:sz w:val="24"/>
          <w:szCs w:val="24"/>
        </w:rPr>
        <w:t xml:space="preserve"> to me are well and that they can go out and have a quality of life.</w:t>
      </w:r>
    </w:p>
    <w:p w14:paraId="4697EA03" w14:textId="77777777" w:rsidR="00256FFF" w:rsidRDefault="00256FFF">
      <w:pPr>
        <w:spacing w:after="0"/>
        <w:rPr>
          <w:rFonts w:ascii="Tahoma" w:hAnsi="Tahoma" w:cs="Tahoma"/>
          <w:sz w:val="24"/>
          <w:szCs w:val="24"/>
        </w:rPr>
      </w:pPr>
    </w:p>
    <w:p w14:paraId="1C5879D9" w14:textId="77777777" w:rsidR="00256FFF" w:rsidRDefault="00256FFF">
      <w:pPr>
        <w:spacing w:after="0"/>
        <w:rPr>
          <w:rFonts w:ascii="Tahoma" w:hAnsi="Tahoma" w:cs="Tahoma"/>
          <w:sz w:val="24"/>
          <w:szCs w:val="24"/>
        </w:rPr>
      </w:pPr>
      <w:proofErr w:type="spellStart"/>
      <w:r>
        <w:rPr>
          <w:rFonts w:ascii="Tahoma" w:hAnsi="Tahoma" w:cs="Tahoma"/>
          <w:sz w:val="24"/>
          <w:szCs w:val="24"/>
        </w:rPr>
        <w:t xml:space="preserve">O: </w:t>
      </w:r>
      <w:r w:rsidR="00000000" w:rsidRPr="00FC34DC">
        <w:rPr>
          <w:rFonts w:ascii="Tahoma" w:hAnsi="Tahoma" w:cs="Tahoma"/>
          <w:sz w:val="24"/>
          <w:szCs w:val="24"/>
        </w:rPr>
        <w:t>An</w:t>
      </w:r>
      <w:proofErr w:type="spellEnd"/>
      <w:r w:rsidR="00000000" w:rsidRPr="00FC34DC">
        <w:rPr>
          <w:rFonts w:ascii="Tahoma" w:hAnsi="Tahoma" w:cs="Tahoma"/>
          <w:sz w:val="24"/>
          <w:szCs w:val="24"/>
        </w:rPr>
        <w:t xml:space="preserve">d I think about that </w:t>
      </w:r>
      <w:r>
        <w:rPr>
          <w:rFonts w:ascii="Tahoma" w:hAnsi="Tahoma" w:cs="Tahoma"/>
          <w:sz w:val="24"/>
          <w:szCs w:val="24"/>
        </w:rPr>
        <w:t xml:space="preserve">on </w:t>
      </w:r>
      <w:r w:rsidR="00000000" w:rsidRPr="00FC34DC">
        <w:rPr>
          <w:rFonts w:ascii="Tahoma" w:hAnsi="Tahoma" w:cs="Tahoma"/>
          <w:sz w:val="24"/>
          <w:szCs w:val="24"/>
        </w:rPr>
        <w:t>incremental terms, right</w:t>
      </w:r>
      <w:r>
        <w:rPr>
          <w:rFonts w:ascii="Tahoma" w:hAnsi="Tahoma" w:cs="Tahoma"/>
          <w:sz w:val="24"/>
          <w:szCs w:val="24"/>
        </w:rPr>
        <w:t>?</w:t>
      </w:r>
      <w:r w:rsidR="00000000" w:rsidRPr="00FC34DC">
        <w:rPr>
          <w:rFonts w:ascii="Tahoma" w:hAnsi="Tahoma" w:cs="Tahoma"/>
          <w:sz w:val="24"/>
          <w:szCs w:val="24"/>
        </w:rPr>
        <w:t xml:space="preserve"> I don't think about a larger map of hope</w:t>
      </w:r>
      <w:r>
        <w:rPr>
          <w:rFonts w:ascii="Tahoma" w:hAnsi="Tahoma" w:cs="Tahoma"/>
          <w:sz w:val="24"/>
          <w:szCs w:val="24"/>
        </w:rPr>
        <w:t xml:space="preserve">. </w:t>
      </w:r>
      <w:r w:rsidR="00000000" w:rsidRPr="00FC34DC">
        <w:rPr>
          <w:rFonts w:ascii="Tahoma" w:hAnsi="Tahoma" w:cs="Tahoma"/>
          <w:sz w:val="24"/>
          <w:szCs w:val="24"/>
        </w:rPr>
        <w:t xml:space="preserve">I think about what I'm able to </w:t>
      </w:r>
      <w:r>
        <w:rPr>
          <w:rFonts w:ascii="Tahoma" w:hAnsi="Tahoma" w:cs="Tahoma"/>
          <w:sz w:val="24"/>
          <w:szCs w:val="24"/>
        </w:rPr>
        <w:t>e</w:t>
      </w:r>
      <w:r w:rsidR="00000000" w:rsidRPr="00FC34DC">
        <w:rPr>
          <w:rFonts w:ascii="Tahoma" w:hAnsi="Tahoma" w:cs="Tahoma"/>
          <w:sz w:val="24"/>
          <w:szCs w:val="24"/>
        </w:rPr>
        <w:t>ffect under the conditions in which I'm working.</w:t>
      </w:r>
    </w:p>
    <w:p w14:paraId="0C23300B" w14:textId="77777777" w:rsidR="00256FFF" w:rsidRDefault="00256FFF">
      <w:pPr>
        <w:spacing w:after="0"/>
        <w:rPr>
          <w:rFonts w:ascii="Tahoma" w:hAnsi="Tahoma" w:cs="Tahoma"/>
          <w:sz w:val="24"/>
          <w:szCs w:val="24"/>
        </w:rPr>
      </w:pPr>
    </w:p>
    <w:p w14:paraId="5006B714" w14:textId="773EF484" w:rsidR="00256FFF" w:rsidRDefault="00256FFF">
      <w:pPr>
        <w:spacing w:after="0"/>
        <w:rPr>
          <w:rFonts w:ascii="Tahoma" w:hAnsi="Tahoma" w:cs="Tahoma"/>
          <w:sz w:val="24"/>
          <w:szCs w:val="24"/>
        </w:rPr>
      </w:pPr>
      <w:r>
        <w:rPr>
          <w:rFonts w:ascii="Tahoma" w:hAnsi="Tahoma" w:cs="Tahoma"/>
          <w:sz w:val="24"/>
          <w:szCs w:val="24"/>
        </w:rPr>
        <w:t xml:space="preserve">J: </w:t>
      </w:r>
      <w:r w:rsidR="00000000" w:rsidRPr="00FC34DC">
        <w:rPr>
          <w:rFonts w:ascii="Tahoma" w:hAnsi="Tahoma" w:cs="Tahoma"/>
          <w:sz w:val="24"/>
          <w:szCs w:val="24"/>
        </w:rPr>
        <w:t>And for me, it's call</w:t>
      </w:r>
      <w:r>
        <w:rPr>
          <w:rFonts w:ascii="Tahoma" w:hAnsi="Tahoma" w:cs="Tahoma"/>
          <w:sz w:val="24"/>
          <w:szCs w:val="24"/>
        </w:rPr>
        <w:t>.</w:t>
      </w:r>
      <w:r w:rsidR="00000000" w:rsidRPr="00FC34DC">
        <w:rPr>
          <w:rFonts w:ascii="Tahoma" w:hAnsi="Tahoma" w:cs="Tahoma"/>
          <w:sz w:val="24"/>
          <w:szCs w:val="24"/>
        </w:rPr>
        <w:t xml:space="preserve"> </w:t>
      </w:r>
      <w:r>
        <w:rPr>
          <w:rFonts w:ascii="Tahoma" w:hAnsi="Tahoma" w:cs="Tahoma"/>
          <w:sz w:val="24"/>
          <w:szCs w:val="24"/>
        </w:rPr>
        <w:t>S</w:t>
      </w:r>
      <w:r w:rsidR="00000000" w:rsidRPr="00FC34DC">
        <w:rPr>
          <w:rFonts w:ascii="Tahoma" w:hAnsi="Tahoma" w:cs="Tahoma"/>
          <w:sz w:val="24"/>
          <w:szCs w:val="24"/>
        </w:rPr>
        <w:t>o I'm called to this work, and s</w:t>
      </w:r>
      <w:r>
        <w:rPr>
          <w:rFonts w:ascii="Tahoma" w:hAnsi="Tahoma" w:cs="Tahoma"/>
          <w:sz w:val="24"/>
          <w:szCs w:val="24"/>
        </w:rPr>
        <w:t>ince I’m</w:t>
      </w:r>
      <w:r w:rsidR="00000000" w:rsidRPr="00FC34DC">
        <w:rPr>
          <w:rFonts w:ascii="Tahoma" w:hAnsi="Tahoma" w:cs="Tahoma"/>
          <w:sz w:val="24"/>
          <w:szCs w:val="24"/>
        </w:rPr>
        <w:t xml:space="preserve"> call</w:t>
      </w:r>
      <w:r>
        <w:rPr>
          <w:rFonts w:ascii="Tahoma" w:hAnsi="Tahoma" w:cs="Tahoma"/>
          <w:sz w:val="24"/>
          <w:szCs w:val="24"/>
        </w:rPr>
        <w:t>ed</w:t>
      </w:r>
      <w:r w:rsidR="00000000" w:rsidRPr="00FC34DC">
        <w:rPr>
          <w:rFonts w:ascii="Tahoma" w:hAnsi="Tahoma" w:cs="Tahoma"/>
          <w:sz w:val="24"/>
          <w:szCs w:val="24"/>
        </w:rPr>
        <w:t xml:space="preserve"> to this work, then the thing that matters to me</w:t>
      </w:r>
      <w:r>
        <w:rPr>
          <w:rFonts w:ascii="Tahoma" w:hAnsi="Tahoma" w:cs="Tahoma"/>
          <w:sz w:val="24"/>
          <w:szCs w:val="24"/>
        </w:rPr>
        <w:t>—</w:t>
      </w:r>
      <w:r w:rsidR="00000000" w:rsidRPr="00FC34DC">
        <w:rPr>
          <w:rFonts w:ascii="Tahoma" w:hAnsi="Tahoma" w:cs="Tahoma"/>
          <w:sz w:val="24"/>
          <w:szCs w:val="24"/>
        </w:rPr>
        <w:t>I like your notion of incremental measures</w:t>
      </w:r>
      <w:r>
        <w:rPr>
          <w:rFonts w:ascii="Tahoma" w:hAnsi="Tahoma" w:cs="Tahoma"/>
          <w:sz w:val="24"/>
          <w:szCs w:val="24"/>
        </w:rPr>
        <w:t>—b</w:t>
      </w:r>
      <w:r w:rsidR="00000000" w:rsidRPr="00FC34DC">
        <w:rPr>
          <w:rFonts w:ascii="Tahoma" w:hAnsi="Tahoma" w:cs="Tahoma"/>
          <w:sz w:val="24"/>
          <w:szCs w:val="24"/>
        </w:rPr>
        <w:t>ut what matters to me is this understanding that at the end of the day,</w:t>
      </w:r>
      <w:r>
        <w:rPr>
          <w:rFonts w:ascii="Tahoma" w:hAnsi="Tahoma" w:cs="Tahoma"/>
          <w:sz w:val="24"/>
          <w:szCs w:val="24"/>
        </w:rPr>
        <w:t xml:space="preserve"> </w:t>
      </w:r>
      <w:r w:rsidR="00000000" w:rsidRPr="00FC34DC">
        <w:rPr>
          <w:rFonts w:ascii="Tahoma" w:hAnsi="Tahoma" w:cs="Tahoma"/>
          <w:sz w:val="24"/>
          <w:szCs w:val="24"/>
        </w:rPr>
        <w:t xml:space="preserve">I can look myself in the mirror and I can say, </w:t>
      </w:r>
      <w:r>
        <w:rPr>
          <w:rFonts w:ascii="Tahoma" w:hAnsi="Tahoma" w:cs="Tahoma"/>
          <w:sz w:val="24"/>
          <w:szCs w:val="24"/>
        </w:rPr>
        <w:t>“</w:t>
      </w:r>
      <w:r w:rsidR="00000000" w:rsidRPr="00FC34DC">
        <w:rPr>
          <w:rFonts w:ascii="Tahoma" w:hAnsi="Tahoma" w:cs="Tahoma"/>
          <w:sz w:val="24"/>
          <w:szCs w:val="24"/>
        </w:rPr>
        <w:t>I did what I was called to do today</w:t>
      </w:r>
      <w:r>
        <w:rPr>
          <w:rFonts w:ascii="Tahoma" w:hAnsi="Tahoma" w:cs="Tahoma"/>
          <w:sz w:val="24"/>
          <w:szCs w:val="24"/>
        </w:rPr>
        <w:t>,</w:t>
      </w:r>
      <w:r w:rsidR="00000000" w:rsidRPr="00FC34DC">
        <w:rPr>
          <w:rFonts w:ascii="Tahoma" w:hAnsi="Tahoma" w:cs="Tahoma"/>
          <w:sz w:val="24"/>
          <w:szCs w:val="24"/>
        </w:rPr>
        <w:t xml:space="preserve"> </w:t>
      </w:r>
      <w:r>
        <w:rPr>
          <w:rFonts w:ascii="Tahoma" w:hAnsi="Tahoma" w:cs="Tahoma"/>
          <w:sz w:val="24"/>
          <w:szCs w:val="24"/>
        </w:rPr>
        <w:t>a</w:t>
      </w:r>
      <w:r w:rsidR="00000000" w:rsidRPr="00FC34DC">
        <w:rPr>
          <w:rFonts w:ascii="Tahoma" w:hAnsi="Tahoma" w:cs="Tahoma"/>
          <w:sz w:val="24"/>
          <w:szCs w:val="24"/>
        </w:rPr>
        <w:t>nd I've tried to do it to the best of my ability.</w:t>
      </w:r>
      <w:r>
        <w:rPr>
          <w:rFonts w:ascii="Tahoma" w:hAnsi="Tahoma" w:cs="Tahoma"/>
          <w:sz w:val="24"/>
          <w:szCs w:val="24"/>
        </w:rPr>
        <w:t>”</w:t>
      </w:r>
      <w:r w:rsidR="00000000" w:rsidRPr="00FC34DC">
        <w:rPr>
          <w:rFonts w:ascii="Tahoma" w:hAnsi="Tahoma" w:cs="Tahoma"/>
          <w:sz w:val="24"/>
          <w:szCs w:val="24"/>
        </w:rPr>
        <w:t xml:space="preserve"> And then</w:t>
      </w:r>
      <w:r>
        <w:rPr>
          <w:rFonts w:ascii="Tahoma" w:hAnsi="Tahoma" w:cs="Tahoma"/>
          <w:sz w:val="24"/>
          <w:szCs w:val="24"/>
        </w:rPr>
        <w:t>,</w:t>
      </w:r>
      <w:r w:rsidR="00000000" w:rsidRPr="00FC34DC">
        <w:rPr>
          <w:rFonts w:ascii="Tahoma" w:hAnsi="Tahoma" w:cs="Tahoma"/>
          <w:sz w:val="24"/>
          <w:szCs w:val="24"/>
        </w:rPr>
        <w:t xml:space="preserve"> you know</w:t>
      </w:r>
      <w:r>
        <w:rPr>
          <w:rFonts w:ascii="Tahoma" w:hAnsi="Tahoma" w:cs="Tahoma"/>
          <w:sz w:val="24"/>
          <w:szCs w:val="24"/>
        </w:rPr>
        <w:t>—</w:t>
      </w:r>
      <w:r w:rsidR="00000000" w:rsidRPr="00FC34DC">
        <w:rPr>
          <w:rFonts w:ascii="Tahoma" w:hAnsi="Tahoma" w:cs="Tahoma"/>
          <w:sz w:val="24"/>
          <w:szCs w:val="24"/>
        </w:rPr>
        <w:t>that's exactly what</w:t>
      </w:r>
      <w:r>
        <w:rPr>
          <w:rFonts w:ascii="Tahoma" w:hAnsi="Tahoma" w:cs="Tahoma"/>
          <w:sz w:val="24"/>
          <w:szCs w:val="24"/>
        </w:rPr>
        <w:t>,</w:t>
      </w:r>
      <w:r w:rsidR="00000000" w:rsidRPr="00FC34DC">
        <w:rPr>
          <w:rFonts w:ascii="Tahoma" w:hAnsi="Tahoma" w:cs="Tahoma"/>
          <w:sz w:val="24"/>
          <w:szCs w:val="24"/>
        </w:rPr>
        <w:t xml:space="preserve"> that's actually what I tell my students, I tell them about all the possibilities of microaggressions</w:t>
      </w:r>
      <w:r>
        <w:rPr>
          <w:rFonts w:ascii="Tahoma" w:hAnsi="Tahoma" w:cs="Tahoma"/>
          <w:sz w:val="24"/>
          <w:szCs w:val="24"/>
        </w:rPr>
        <w:t>, a</w:t>
      </w:r>
      <w:r w:rsidR="00000000" w:rsidRPr="00FC34DC">
        <w:rPr>
          <w:rFonts w:ascii="Tahoma" w:hAnsi="Tahoma" w:cs="Tahoma"/>
          <w:sz w:val="24"/>
          <w:szCs w:val="24"/>
        </w:rPr>
        <w:t>nd even if you get these jobs, like a couple of students got these wonderful jobs</w:t>
      </w:r>
      <w:r>
        <w:rPr>
          <w:rFonts w:ascii="Tahoma" w:hAnsi="Tahoma" w:cs="Tahoma"/>
          <w:sz w:val="24"/>
          <w:szCs w:val="24"/>
        </w:rPr>
        <w:t>,</w:t>
      </w:r>
      <w:r w:rsidR="00000000" w:rsidRPr="00FC34DC">
        <w:rPr>
          <w:rFonts w:ascii="Tahoma" w:hAnsi="Tahoma" w:cs="Tahoma"/>
          <w:sz w:val="24"/>
          <w:szCs w:val="24"/>
        </w:rPr>
        <w:t xml:space="preserve"> and we got some more big announcements coming</w:t>
      </w:r>
      <w:r>
        <w:rPr>
          <w:rFonts w:ascii="Tahoma" w:hAnsi="Tahoma" w:cs="Tahoma"/>
          <w:sz w:val="24"/>
          <w:szCs w:val="24"/>
        </w:rPr>
        <w:t>.</w:t>
      </w:r>
    </w:p>
    <w:p w14:paraId="45376FC1" w14:textId="7AC70611" w:rsidR="00256FFF" w:rsidRDefault="00256FFF">
      <w:pPr>
        <w:spacing w:after="0"/>
        <w:rPr>
          <w:rFonts w:ascii="Tahoma" w:hAnsi="Tahoma" w:cs="Tahoma"/>
          <w:sz w:val="24"/>
          <w:szCs w:val="24"/>
        </w:rPr>
      </w:pPr>
    </w:p>
    <w:p w14:paraId="4040BAE7" w14:textId="73029282" w:rsidR="00256FFF" w:rsidRDefault="00256FFF">
      <w:pPr>
        <w:spacing w:after="0"/>
        <w:rPr>
          <w:rFonts w:ascii="Tahoma" w:hAnsi="Tahoma" w:cs="Tahoma"/>
          <w:sz w:val="24"/>
          <w:szCs w:val="24"/>
        </w:rPr>
      </w:pPr>
      <w:r>
        <w:rPr>
          <w:rFonts w:ascii="Tahoma" w:hAnsi="Tahoma" w:cs="Tahoma"/>
          <w:sz w:val="24"/>
          <w:szCs w:val="24"/>
        </w:rPr>
        <w:t>O: Okay, okay, okay. Okay, Dr. Andre!</w:t>
      </w:r>
    </w:p>
    <w:p w14:paraId="44BB7804" w14:textId="66F815C8" w:rsidR="00256FFF" w:rsidRDefault="00256FFF">
      <w:pPr>
        <w:spacing w:after="0"/>
        <w:rPr>
          <w:rFonts w:ascii="Tahoma" w:hAnsi="Tahoma" w:cs="Tahoma"/>
          <w:sz w:val="24"/>
          <w:szCs w:val="24"/>
        </w:rPr>
      </w:pPr>
    </w:p>
    <w:p w14:paraId="56687BD0" w14:textId="3EB21CE6" w:rsidR="00256FFF" w:rsidRDefault="00256FFF">
      <w:pPr>
        <w:spacing w:after="0"/>
        <w:rPr>
          <w:rFonts w:ascii="Tahoma" w:hAnsi="Tahoma" w:cs="Tahoma"/>
          <w:sz w:val="24"/>
          <w:szCs w:val="24"/>
        </w:rPr>
      </w:pPr>
      <w:r>
        <w:rPr>
          <w:rFonts w:ascii="Tahoma" w:hAnsi="Tahoma" w:cs="Tahoma"/>
          <w:sz w:val="24"/>
          <w:szCs w:val="24"/>
        </w:rPr>
        <w:t>[laughter]</w:t>
      </w:r>
    </w:p>
    <w:p w14:paraId="520B83D6" w14:textId="77777777" w:rsidR="00256FFF" w:rsidRPr="00FC34DC" w:rsidRDefault="00256FFF">
      <w:pPr>
        <w:spacing w:after="0"/>
        <w:rPr>
          <w:rFonts w:ascii="Tahoma" w:hAnsi="Tahoma" w:cs="Tahoma"/>
          <w:sz w:val="24"/>
          <w:szCs w:val="24"/>
        </w:rPr>
      </w:pPr>
    </w:p>
    <w:p w14:paraId="1DB0501E" w14:textId="304A20CC" w:rsidR="009C5695" w:rsidRPr="00FC34DC" w:rsidRDefault="00256FFF">
      <w:pPr>
        <w:spacing w:after="0"/>
        <w:rPr>
          <w:rFonts w:ascii="Tahoma" w:hAnsi="Tahoma" w:cs="Tahoma"/>
          <w:sz w:val="24"/>
          <w:szCs w:val="24"/>
        </w:rPr>
      </w:pPr>
      <w:r>
        <w:rPr>
          <w:rFonts w:ascii="Tahoma" w:hAnsi="Tahoma" w:cs="Tahoma"/>
          <w:sz w:val="24"/>
          <w:szCs w:val="24"/>
        </w:rPr>
        <w:t>J: A</w:t>
      </w:r>
      <w:r w:rsidR="00000000" w:rsidRPr="00FC34DC">
        <w:rPr>
          <w:rFonts w:ascii="Tahoma" w:hAnsi="Tahoma" w:cs="Tahoma"/>
          <w:sz w:val="24"/>
          <w:szCs w:val="24"/>
        </w:rPr>
        <w:t xml:space="preserve">nd so people may think, </w:t>
      </w:r>
      <w:r>
        <w:rPr>
          <w:rFonts w:ascii="Tahoma" w:hAnsi="Tahoma" w:cs="Tahoma"/>
          <w:sz w:val="24"/>
          <w:szCs w:val="24"/>
        </w:rPr>
        <w:t>“</w:t>
      </w:r>
      <w:r w:rsidR="00000000" w:rsidRPr="00FC34DC">
        <w:rPr>
          <w:rFonts w:ascii="Tahoma" w:hAnsi="Tahoma" w:cs="Tahoma"/>
          <w:sz w:val="24"/>
          <w:szCs w:val="24"/>
        </w:rPr>
        <w:t>Oh, just because you</w:t>
      </w:r>
      <w:r w:rsidR="00921AB1">
        <w:rPr>
          <w:rFonts w:ascii="Tahoma" w:hAnsi="Tahoma" w:cs="Tahoma"/>
          <w:sz w:val="24"/>
          <w:szCs w:val="24"/>
        </w:rPr>
        <w:t xml:space="preserve">’re Black you </w:t>
      </w:r>
      <w:r w:rsidR="00000000" w:rsidRPr="00FC34DC">
        <w:rPr>
          <w:rFonts w:ascii="Tahoma" w:hAnsi="Tahoma" w:cs="Tahoma"/>
          <w:sz w:val="24"/>
          <w:szCs w:val="24"/>
        </w:rPr>
        <w:t>got this job</w:t>
      </w:r>
      <w:r w:rsidR="00921AB1">
        <w:rPr>
          <w:rFonts w:ascii="Tahoma" w:hAnsi="Tahoma" w:cs="Tahoma"/>
          <w:sz w:val="24"/>
          <w:szCs w:val="24"/>
        </w:rPr>
        <w:t>,”</w:t>
      </w:r>
      <w:r w:rsidR="00000000" w:rsidRPr="00FC34DC">
        <w:rPr>
          <w:rFonts w:ascii="Tahoma" w:hAnsi="Tahoma" w:cs="Tahoma"/>
          <w:sz w:val="24"/>
          <w:szCs w:val="24"/>
        </w:rPr>
        <w:t xml:space="preserve"> or</w:t>
      </w:r>
      <w:r w:rsidR="00921AB1">
        <w:rPr>
          <w:rFonts w:ascii="Tahoma" w:hAnsi="Tahoma" w:cs="Tahoma"/>
          <w:sz w:val="24"/>
          <w:szCs w:val="24"/>
        </w:rPr>
        <w:t>,</w:t>
      </w:r>
      <w:r w:rsidR="00000000" w:rsidRPr="00FC34DC">
        <w:rPr>
          <w:rFonts w:ascii="Tahoma" w:hAnsi="Tahoma" w:cs="Tahoma"/>
          <w:sz w:val="24"/>
          <w:szCs w:val="24"/>
        </w:rPr>
        <w:t xml:space="preserve"> </w:t>
      </w:r>
      <w:r w:rsidR="00921AB1">
        <w:rPr>
          <w:rFonts w:ascii="Tahoma" w:hAnsi="Tahoma" w:cs="Tahoma"/>
          <w:sz w:val="24"/>
          <w:szCs w:val="24"/>
        </w:rPr>
        <w:t>“J</w:t>
      </w:r>
      <w:r w:rsidR="00000000" w:rsidRPr="00FC34DC">
        <w:rPr>
          <w:rFonts w:ascii="Tahoma" w:hAnsi="Tahoma" w:cs="Tahoma"/>
          <w:sz w:val="24"/>
          <w:szCs w:val="24"/>
        </w:rPr>
        <w:t>ust because they're hiring</w:t>
      </w:r>
      <w:r w:rsidR="00921AB1">
        <w:rPr>
          <w:rFonts w:ascii="Tahoma" w:hAnsi="Tahoma" w:cs="Tahoma"/>
          <w:sz w:val="24"/>
          <w:szCs w:val="24"/>
        </w:rPr>
        <w:t>, and you just walked in there—"</w:t>
      </w:r>
    </w:p>
    <w:p w14:paraId="0FFE4021" w14:textId="77777777" w:rsidR="009C5695" w:rsidRPr="00FC34DC" w:rsidRDefault="009C5695">
      <w:pPr>
        <w:spacing w:after="0"/>
        <w:rPr>
          <w:rFonts w:ascii="Tahoma" w:hAnsi="Tahoma" w:cs="Tahoma"/>
          <w:sz w:val="24"/>
          <w:szCs w:val="24"/>
        </w:rPr>
      </w:pPr>
    </w:p>
    <w:p w14:paraId="76877A9C" w14:textId="77777777" w:rsidR="00921AB1" w:rsidRDefault="00921AB1">
      <w:pPr>
        <w:spacing w:after="0"/>
        <w:rPr>
          <w:rFonts w:ascii="Tahoma" w:hAnsi="Tahoma" w:cs="Tahoma"/>
          <w:sz w:val="24"/>
          <w:szCs w:val="24"/>
        </w:rPr>
      </w:pPr>
      <w:r>
        <w:rPr>
          <w:rFonts w:ascii="Tahoma" w:hAnsi="Tahoma" w:cs="Tahoma"/>
          <w:sz w:val="24"/>
          <w:szCs w:val="24"/>
        </w:rPr>
        <w:t>P: Black people have to be twice as—</w:t>
      </w:r>
    </w:p>
    <w:p w14:paraId="781358C2" w14:textId="77777777" w:rsidR="00921AB1" w:rsidRDefault="00921AB1">
      <w:pPr>
        <w:spacing w:after="0"/>
        <w:rPr>
          <w:rFonts w:ascii="Tahoma" w:hAnsi="Tahoma" w:cs="Tahoma"/>
          <w:sz w:val="24"/>
          <w:szCs w:val="24"/>
        </w:rPr>
      </w:pPr>
    </w:p>
    <w:p w14:paraId="608286C7" w14:textId="1A27C5C9" w:rsidR="00921AB1" w:rsidRDefault="00921AB1">
      <w:pPr>
        <w:spacing w:after="0"/>
        <w:rPr>
          <w:rFonts w:ascii="Tahoma" w:hAnsi="Tahoma" w:cs="Tahoma"/>
          <w:sz w:val="24"/>
          <w:szCs w:val="24"/>
        </w:rPr>
      </w:pPr>
      <w:r>
        <w:rPr>
          <w:rFonts w:ascii="Tahoma" w:hAnsi="Tahoma" w:cs="Tahoma"/>
          <w:sz w:val="24"/>
          <w:szCs w:val="24"/>
        </w:rPr>
        <w:t>J: Right! Exactly. [laughs]</w:t>
      </w:r>
    </w:p>
    <w:p w14:paraId="7054F00D" w14:textId="77777777" w:rsidR="00921AB1" w:rsidRDefault="00921AB1">
      <w:pPr>
        <w:spacing w:after="0"/>
        <w:rPr>
          <w:rFonts w:ascii="Tahoma" w:hAnsi="Tahoma" w:cs="Tahoma"/>
          <w:sz w:val="24"/>
          <w:szCs w:val="24"/>
        </w:rPr>
      </w:pPr>
    </w:p>
    <w:p w14:paraId="4EE20AEC" w14:textId="77777777" w:rsidR="00921AB1" w:rsidRDefault="00921AB1">
      <w:pPr>
        <w:spacing w:after="0"/>
        <w:rPr>
          <w:rFonts w:ascii="Tahoma" w:hAnsi="Tahoma" w:cs="Tahoma"/>
          <w:sz w:val="24"/>
          <w:szCs w:val="24"/>
        </w:rPr>
      </w:pPr>
      <w:r>
        <w:rPr>
          <w:rFonts w:ascii="Tahoma" w:hAnsi="Tahoma" w:cs="Tahoma"/>
          <w:sz w:val="24"/>
          <w:szCs w:val="24"/>
        </w:rPr>
        <w:t>P: Like,</w:t>
      </w:r>
      <w:r w:rsidR="00000000" w:rsidRPr="00FC34DC">
        <w:rPr>
          <w:rFonts w:ascii="Tahoma" w:hAnsi="Tahoma" w:cs="Tahoma"/>
          <w:sz w:val="24"/>
          <w:szCs w:val="24"/>
        </w:rPr>
        <w:t xml:space="preserve"> I always </w:t>
      </w:r>
      <w:r>
        <w:rPr>
          <w:rFonts w:ascii="Tahoma" w:hAnsi="Tahoma" w:cs="Tahoma"/>
          <w:sz w:val="24"/>
          <w:szCs w:val="24"/>
        </w:rPr>
        <w:t>tell people,</w:t>
      </w:r>
      <w:r w:rsidR="00000000" w:rsidRPr="00FC34DC">
        <w:rPr>
          <w:rFonts w:ascii="Tahoma" w:hAnsi="Tahoma" w:cs="Tahoma"/>
          <w:sz w:val="24"/>
          <w:szCs w:val="24"/>
        </w:rPr>
        <w:t xml:space="preserve"> there's nobody out here </w:t>
      </w:r>
      <w:r>
        <w:rPr>
          <w:rFonts w:ascii="Tahoma" w:hAnsi="Tahoma" w:cs="Tahoma"/>
          <w:sz w:val="24"/>
          <w:szCs w:val="24"/>
        </w:rPr>
        <w:t>saying, “Oo</w:t>
      </w:r>
      <w:r w:rsidR="00000000" w:rsidRPr="00FC34DC">
        <w:rPr>
          <w:rFonts w:ascii="Tahoma" w:hAnsi="Tahoma" w:cs="Tahoma"/>
          <w:sz w:val="24"/>
          <w:szCs w:val="24"/>
        </w:rPr>
        <w:t xml:space="preserve">h, I just want to keep this little </w:t>
      </w:r>
      <w:r w:rsidR="001F3657">
        <w:rPr>
          <w:rFonts w:ascii="Tahoma" w:hAnsi="Tahoma" w:cs="Tahoma"/>
          <w:sz w:val="24"/>
          <w:szCs w:val="24"/>
        </w:rPr>
        <w:t>Black</w:t>
      </w:r>
      <w:r w:rsidR="00000000" w:rsidRPr="00FC34DC">
        <w:rPr>
          <w:rFonts w:ascii="Tahoma" w:hAnsi="Tahoma" w:cs="Tahoma"/>
          <w:sz w:val="24"/>
          <w:szCs w:val="24"/>
        </w:rPr>
        <w:t xml:space="preserve"> girl a job b</w:t>
      </w:r>
      <w:r>
        <w:rPr>
          <w:rFonts w:ascii="Tahoma" w:hAnsi="Tahoma" w:cs="Tahoma"/>
          <w:sz w:val="24"/>
          <w:szCs w:val="24"/>
        </w:rPr>
        <w:t>ecause</w:t>
      </w:r>
      <w:r w:rsidR="00000000" w:rsidRPr="00FC34DC">
        <w:rPr>
          <w:rFonts w:ascii="Tahoma" w:hAnsi="Tahoma" w:cs="Tahoma"/>
          <w:sz w:val="24"/>
          <w:szCs w:val="24"/>
        </w:rPr>
        <w:t xml:space="preserve"> she a little </w:t>
      </w:r>
      <w:r w:rsidR="001F3657">
        <w:rPr>
          <w:rFonts w:ascii="Tahoma" w:hAnsi="Tahoma" w:cs="Tahoma"/>
          <w:sz w:val="24"/>
          <w:szCs w:val="24"/>
        </w:rPr>
        <w:t>Black</w:t>
      </w:r>
      <w:r w:rsidR="00000000" w:rsidRPr="00FC34DC">
        <w:rPr>
          <w:rFonts w:ascii="Tahoma" w:hAnsi="Tahoma" w:cs="Tahoma"/>
          <w:sz w:val="24"/>
          <w:szCs w:val="24"/>
        </w:rPr>
        <w:t xml:space="preserve"> girl</w:t>
      </w:r>
      <w:r>
        <w:rPr>
          <w:rFonts w:ascii="Tahoma" w:hAnsi="Tahoma" w:cs="Tahoma"/>
          <w:sz w:val="24"/>
          <w:szCs w:val="24"/>
        </w:rPr>
        <w:t>!”</w:t>
      </w:r>
      <w:r w:rsidR="00000000" w:rsidRPr="00FC34DC">
        <w:rPr>
          <w:rFonts w:ascii="Tahoma" w:hAnsi="Tahoma" w:cs="Tahoma"/>
          <w:sz w:val="24"/>
          <w:szCs w:val="24"/>
        </w:rPr>
        <w:t xml:space="preserve"> </w:t>
      </w:r>
      <w:r>
        <w:rPr>
          <w:rFonts w:ascii="Tahoma" w:hAnsi="Tahoma" w:cs="Tahoma"/>
          <w:sz w:val="24"/>
          <w:szCs w:val="24"/>
        </w:rPr>
        <w:t>[crosstalk]</w:t>
      </w:r>
    </w:p>
    <w:p w14:paraId="6A67B12D" w14:textId="77777777" w:rsidR="00921AB1" w:rsidRDefault="00921AB1">
      <w:pPr>
        <w:spacing w:after="0"/>
        <w:rPr>
          <w:rFonts w:ascii="Tahoma" w:hAnsi="Tahoma" w:cs="Tahoma"/>
          <w:sz w:val="24"/>
          <w:szCs w:val="24"/>
        </w:rPr>
      </w:pPr>
    </w:p>
    <w:p w14:paraId="2023B9C0" w14:textId="77777777" w:rsidR="00921AB1" w:rsidRDefault="00921AB1">
      <w:pPr>
        <w:spacing w:after="0"/>
        <w:rPr>
          <w:rFonts w:ascii="Tahoma" w:hAnsi="Tahoma" w:cs="Tahoma"/>
          <w:sz w:val="24"/>
          <w:szCs w:val="24"/>
        </w:rPr>
      </w:pPr>
      <w:r>
        <w:rPr>
          <w:rFonts w:ascii="Tahoma" w:hAnsi="Tahoma" w:cs="Tahoma"/>
          <w:sz w:val="24"/>
          <w:szCs w:val="24"/>
        </w:rPr>
        <w:t>H: That’s right.</w:t>
      </w:r>
    </w:p>
    <w:p w14:paraId="48DC7DC5" w14:textId="77777777" w:rsidR="00921AB1" w:rsidRDefault="00921AB1">
      <w:pPr>
        <w:spacing w:after="0"/>
        <w:rPr>
          <w:rFonts w:ascii="Tahoma" w:hAnsi="Tahoma" w:cs="Tahoma"/>
          <w:sz w:val="24"/>
          <w:szCs w:val="24"/>
        </w:rPr>
      </w:pPr>
    </w:p>
    <w:p w14:paraId="2E8E8DE3" w14:textId="77777777" w:rsidR="00921AB1" w:rsidRDefault="00921AB1">
      <w:pPr>
        <w:spacing w:after="0"/>
        <w:rPr>
          <w:rFonts w:ascii="Tahoma" w:hAnsi="Tahoma" w:cs="Tahoma"/>
          <w:sz w:val="24"/>
          <w:szCs w:val="24"/>
        </w:rPr>
      </w:pPr>
      <w:r>
        <w:rPr>
          <w:rFonts w:ascii="Tahoma" w:hAnsi="Tahoma" w:cs="Tahoma"/>
          <w:sz w:val="24"/>
          <w:szCs w:val="24"/>
        </w:rPr>
        <w:t xml:space="preserve">P: </w:t>
      </w:r>
      <w:r w:rsidR="00000000" w:rsidRPr="00FC34DC">
        <w:rPr>
          <w:rFonts w:ascii="Tahoma" w:hAnsi="Tahoma" w:cs="Tahoma"/>
          <w:sz w:val="24"/>
          <w:szCs w:val="24"/>
        </w:rPr>
        <w:t>Like</w:t>
      </w:r>
      <w:r>
        <w:rPr>
          <w:rFonts w:ascii="Tahoma" w:hAnsi="Tahoma" w:cs="Tahoma"/>
          <w:sz w:val="24"/>
          <w:szCs w:val="24"/>
        </w:rPr>
        <w:t>,</w:t>
      </w:r>
      <w:r w:rsidR="00000000" w:rsidRPr="00FC34DC">
        <w:rPr>
          <w:rFonts w:ascii="Tahoma" w:hAnsi="Tahoma" w:cs="Tahoma"/>
          <w:sz w:val="24"/>
          <w:szCs w:val="24"/>
        </w:rPr>
        <w:t xml:space="preserve"> you have to be twice as good to do anything to even make it</w:t>
      </w:r>
      <w:r>
        <w:rPr>
          <w:rFonts w:ascii="Tahoma" w:hAnsi="Tahoma" w:cs="Tahoma"/>
          <w:sz w:val="24"/>
          <w:szCs w:val="24"/>
        </w:rPr>
        <w:t xml:space="preserve"> t</w:t>
      </w:r>
      <w:r w:rsidR="00000000" w:rsidRPr="00FC34DC">
        <w:rPr>
          <w:rFonts w:ascii="Tahoma" w:hAnsi="Tahoma" w:cs="Tahoma"/>
          <w:sz w:val="24"/>
          <w:szCs w:val="24"/>
        </w:rPr>
        <w:t xml:space="preserve">o the point where you might </w:t>
      </w:r>
      <w:r>
        <w:rPr>
          <w:rFonts w:ascii="Tahoma" w:hAnsi="Tahoma" w:cs="Tahoma"/>
          <w:sz w:val="24"/>
          <w:szCs w:val="24"/>
        </w:rPr>
        <w:t xml:space="preserve">could </w:t>
      </w:r>
      <w:r w:rsidR="00000000" w:rsidRPr="00FC34DC">
        <w:rPr>
          <w:rFonts w:ascii="Tahoma" w:hAnsi="Tahoma" w:cs="Tahoma"/>
          <w:sz w:val="24"/>
          <w:szCs w:val="24"/>
        </w:rPr>
        <w:t>get a job, you know</w:t>
      </w:r>
      <w:r>
        <w:rPr>
          <w:rFonts w:ascii="Tahoma" w:hAnsi="Tahoma" w:cs="Tahoma"/>
          <w:sz w:val="24"/>
          <w:szCs w:val="24"/>
        </w:rPr>
        <w:t>.</w:t>
      </w:r>
    </w:p>
    <w:p w14:paraId="6EAE81CA" w14:textId="77777777" w:rsidR="00921AB1" w:rsidRDefault="00921AB1">
      <w:pPr>
        <w:spacing w:after="0"/>
        <w:rPr>
          <w:rFonts w:ascii="Tahoma" w:hAnsi="Tahoma" w:cs="Tahoma"/>
          <w:sz w:val="24"/>
          <w:szCs w:val="24"/>
        </w:rPr>
      </w:pPr>
    </w:p>
    <w:p w14:paraId="4889C1FC" w14:textId="77777777" w:rsidR="00921AB1" w:rsidRDefault="00921AB1">
      <w:pPr>
        <w:spacing w:after="0"/>
        <w:rPr>
          <w:rFonts w:ascii="Tahoma" w:hAnsi="Tahoma" w:cs="Tahoma"/>
          <w:sz w:val="24"/>
          <w:szCs w:val="24"/>
        </w:rPr>
      </w:pPr>
      <w:r>
        <w:rPr>
          <w:rFonts w:ascii="Tahoma" w:hAnsi="Tahoma" w:cs="Tahoma"/>
          <w:sz w:val="24"/>
          <w:szCs w:val="24"/>
        </w:rPr>
        <w:lastRenderedPageBreak/>
        <w:t>J: Exactly. And</w:t>
      </w:r>
      <w:r w:rsidR="00000000" w:rsidRPr="00FC34DC">
        <w:rPr>
          <w:rFonts w:ascii="Tahoma" w:hAnsi="Tahoma" w:cs="Tahoma"/>
          <w:sz w:val="24"/>
          <w:szCs w:val="24"/>
        </w:rPr>
        <w:t xml:space="preserve"> some of the horror stories you hear in these search</w:t>
      </w:r>
      <w:r>
        <w:rPr>
          <w:rFonts w:ascii="Tahoma" w:hAnsi="Tahoma" w:cs="Tahoma"/>
          <w:sz w:val="24"/>
          <w:szCs w:val="24"/>
        </w:rPr>
        <w:t xml:space="preserve"> m</w:t>
      </w:r>
      <w:r w:rsidR="00000000" w:rsidRPr="00FC34DC">
        <w:rPr>
          <w:rFonts w:ascii="Tahoma" w:hAnsi="Tahoma" w:cs="Tahoma"/>
          <w:sz w:val="24"/>
          <w:szCs w:val="24"/>
        </w:rPr>
        <w:t>eetings where people</w:t>
      </w:r>
      <w:r>
        <w:rPr>
          <w:rFonts w:ascii="Tahoma" w:hAnsi="Tahoma" w:cs="Tahoma"/>
          <w:sz w:val="24"/>
          <w:szCs w:val="24"/>
        </w:rPr>
        <w:t>—</w:t>
      </w:r>
      <w:r w:rsidR="00000000" w:rsidRPr="00FC34DC">
        <w:rPr>
          <w:rFonts w:ascii="Tahoma" w:hAnsi="Tahoma" w:cs="Tahoma"/>
          <w:sz w:val="24"/>
          <w:szCs w:val="24"/>
        </w:rPr>
        <w:t>I mean, even folk</w:t>
      </w:r>
      <w:r>
        <w:rPr>
          <w:rFonts w:ascii="Tahoma" w:hAnsi="Tahoma" w:cs="Tahoma"/>
          <w:sz w:val="24"/>
          <w:szCs w:val="24"/>
        </w:rPr>
        <w:t>s</w:t>
      </w:r>
      <w:r w:rsidR="00000000" w:rsidRPr="00FC34DC">
        <w:rPr>
          <w:rFonts w:ascii="Tahoma" w:hAnsi="Tahoma" w:cs="Tahoma"/>
          <w:sz w:val="24"/>
          <w:szCs w:val="24"/>
        </w:rPr>
        <w:t xml:space="preserve"> you thought</w:t>
      </w:r>
      <w:r>
        <w:rPr>
          <w:rFonts w:ascii="Tahoma" w:hAnsi="Tahoma" w:cs="Tahoma"/>
          <w:sz w:val="24"/>
          <w:szCs w:val="24"/>
        </w:rPr>
        <w:t xml:space="preserve"> was like,</w:t>
      </w:r>
      <w:r w:rsidR="00000000" w:rsidRPr="00FC34DC">
        <w:rPr>
          <w:rFonts w:ascii="Tahoma" w:hAnsi="Tahoma" w:cs="Tahoma"/>
          <w:sz w:val="24"/>
          <w:szCs w:val="24"/>
        </w:rPr>
        <w:t xml:space="preserve"> </w:t>
      </w:r>
      <w:r>
        <w:rPr>
          <w:rFonts w:ascii="Tahoma" w:hAnsi="Tahoma" w:cs="Tahoma"/>
          <w:sz w:val="24"/>
          <w:szCs w:val="24"/>
        </w:rPr>
        <w:t>“Y</w:t>
      </w:r>
      <w:r w:rsidR="00000000" w:rsidRPr="00FC34DC">
        <w:rPr>
          <w:rFonts w:ascii="Tahoma" w:hAnsi="Tahoma" w:cs="Tahoma"/>
          <w:sz w:val="24"/>
          <w:szCs w:val="24"/>
        </w:rPr>
        <w:t xml:space="preserve">ou </w:t>
      </w:r>
      <w:r>
        <w:rPr>
          <w:rFonts w:ascii="Tahoma" w:hAnsi="Tahoma" w:cs="Tahoma"/>
          <w:sz w:val="24"/>
          <w:szCs w:val="24"/>
        </w:rPr>
        <w:t>all</w:t>
      </w:r>
      <w:r w:rsidR="00000000" w:rsidRPr="00FC34DC">
        <w:rPr>
          <w:rFonts w:ascii="Tahoma" w:hAnsi="Tahoma" w:cs="Tahoma"/>
          <w:sz w:val="24"/>
          <w:szCs w:val="24"/>
        </w:rPr>
        <w:t xml:space="preserve"> right,</w:t>
      </w:r>
      <w:r>
        <w:rPr>
          <w:rFonts w:ascii="Tahoma" w:hAnsi="Tahoma" w:cs="Tahoma"/>
          <w:sz w:val="24"/>
          <w:szCs w:val="24"/>
        </w:rPr>
        <w:t xml:space="preserve"> you might be on—“</w:t>
      </w:r>
      <w:r w:rsidR="00000000" w:rsidRPr="00FC34DC">
        <w:rPr>
          <w:rFonts w:ascii="Tahoma" w:hAnsi="Tahoma" w:cs="Tahoma"/>
          <w:sz w:val="24"/>
          <w:szCs w:val="24"/>
        </w:rPr>
        <w:t xml:space="preserve"> </w:t>
      </w:r>
      <w:r>
        <w:rPr>
          <w:rFonts w:ascii="Tahoma" w:hAnsi="Tahoma" w:cs="Tahoma"/>
          <w:sz w:val="24"/>
          <w:szCs w:val="24"/>
        </w:rPr>
        <w:t>Y</w:t>
      </w:r>
      <w:r w:rsidR="00000000" w:rsidRPr="00FC34DC">
        <w:rPr>
          <w:rFonts w:ascii="Tahoma" w:hAnsi="Tahoma" w:cs="Tahoma"/>
          <w:sz w:val="24"/>
          <w:szCs w:val="24"/>
        </w:rPr>
        <w:t>ou know, they are finding every angle they can not to</w:t>
      </w:r>
      <w:r>
        <w:rPr>
          <w:rFonts w:ascii="Tahoma" w:hAnsi="Tahoma" w:cs="Tahoma"/>
          <w:sz w:val="24"/>
          <w:szCs w:val="24"/>
        </w:rPr>
        <w:t xml:space="preserve"> hire, to the point where, “Well, you know, she might not like</w:t>
      </w:r>
      <w:r w:rsidR="00000000" w:rsidRPr="00FC34DC">
        <w:rPr>
          <w:rFonts w:ascii="Tahoma" w:hAnsi="Tahoma" w:cs="Tahoma"/>
          <w:sz w:val="24"/>
          <w:szCs w:val="24"/>
        </w:rPr>
        <w:t xml:space="preserve"> the city</w:t>
      </w:r>
      <w:r>
        <w:rPr>
          <w:rFonts w:ascii="Tahoma" w:hAnsi="Tahoma" w:cs="Tahoma"/>
          <w:sz w:val="24"/>
          <w:szCs w:val="24"/>
        </w:rPr>
        <w:t>,”</w:t>
      </w:r>
      <w:r w:rsidR="00000000" w:rsidRPr="00FC34DC">
        <w:rPr>
          <w:rFonts w:ascii="Tahoma" w:hAnsi="Tahoma" w:cs="Tahoma"/>
          <w:sz w:val="24"/>
          <w:szCs w:val="24"/>
        </w:rPr>
        <w:t xml:space="preserve"> </w:t>
      </w:r>
      <w:r>
        <w:rPr>
          <w:rFonts w:ascii="Tahoma" w:hAnsi="Tahoma" w:cs="Tahoma"/>
          <w:sz w:val="24"/>
          <w:szCs w:val="24"/>
        </w:rPr>
        <w:t xml:space="preserve">[exasperated laugh] </w:t>
      </w:r>
      <w:r w:rsidR="00000000" w:rsidRPr="00FC34DC">
        <w:rPr>
          <w:rFonts w:ascii="Tahoma" w:hAnsi="Tahoma" w:cs="Tahoma"/>
          <w:sz w:val="24"/>
          <w:szCs w:val="24"/>
        </w:rPr>
        <w:t>or</w:t>
      </w:r>
      <w:r>
        <w:rPr>
          <w:rFonts w:ascii="Tahoma" w:hAnsi="Tahoma" w:cs="Tahoma"/>
          <w:sz w:val="24"/>
          <w:szCs w:val="24"/>
        </w:rPr>
        <w:t xml:space="preserve"> </w:t>
      </w:r>
      <w:r w:rsidR="00000000" w:rsidRPr="00FC34DC">
        <w:rPr>
          <w:rFonts w:ascii="Tahoma" w:hAnsi="Tahoma" w:cs="Tahoma"/>
          <w:sz w:val="24"/>
          <w:szCs w:val="24"/>
        </w:rPr>
        <w:t>any other thing, you know, trying to not hire</w:t>
      </w:r>
      <w:r>
        <w:rPr>
          <w:rFonts w:ascii="Tahoma" w:hAnsi="Tahoma" w:cs="Tahoma"/>
          <w:sz w:val="24"/>
          <w:szCs w:val="24"/>
        </w:rPr>
        <w:t>. B</w:t>
      </w:r>
      <w:r w:rsidR="00000000" w:rsidRPr="00FC34DC">
        <w:rPr>
          <w:rFonts w:ascii="Tahoma" w:hAnsi="Tahoma" w:cs="Tahoma"/>
          <w:sz w:val="24"/>
          <w:szCs w:val="24"/>
        </w:rPr>
        <w:t>ut you want to diversify. And see, that's where intentionality comes in</w:t>
      </w:r>
      <w:r>
        <w:rPr>
          <w:rFonts w:ascii="Tahoma" w:hAnsi="Tahoma" w:cs="Tahoma"/>
          <w:sz w:val="24"/>
          <w:szCs w:val="24"/>
        </w:rPr>
        <w:t>.</w:t>
      </w:r>
    </w:p>
    <w:p w14:paraId="28CAFE9C" w14:textId="77777777" w:rsidR="00921AB1" w:rsidRDefault="00921AB1">
      <w:pPr>
        <w:spacing w:after="0"/>
        <w:rPr>
          <w:rFonts w:ascii="Tahoma" w:hAnsi="Tahoma" w:cs="Tahoma"/>
          <w:sz w:val="24"/>
          <w:szCs w:val="24"/>
        </w:rPr>
      </w:pPr>
    </w:p>
    <w:p w14:paraId="062019C7" w14:textId="77777777" w:rsidR="00921AB1" w:rsidRDefault="00921AB1">
      <w:pPr>
        <w:spacing w:after="0"/>
        <w:rPr>
          <w:rFonts w:ascii="Tahoma" w:hAnsi="Tahoma" w:cs="Tahoma"/>
          <w:sz w:val="24"/>
          <w:szCs w:val="24"/>
        </w:rPr>
      </w:pPr>
      <w:r>
        <w:rPr>
          <w:rFonts w:ascii="Tahoma" w:hAnsi="Tahoma" w:cs="Tahoma"/>
          <w:sz w:val="24"/>
          <w:szCs w:val="24"/>
        </w:rPr>
        <w:t>P: Or</w:t>
      </w:r>
      <w:r w:rsidR="00000000" w:rsidRPr="00FC34DC">
        <w:rPr>
          <w:rFonts w:ascii="Tahoma" w:hAnsi="Tahoma" w:cs="Tahoma"/>
          <w:sz w:val="24"/>
          <w:szCs w:val="24"/>
        </w:rPr>
        <w:t xml:space="preserve"> people, like</w:t>
      </w:r>
      <w:r>
        <w:rPr>
          <w:rFonts w:ascii="Tahoma" w:hAnsi="Tahoma" w:cs="Tahoma"/>
          <w:sz w:val="24"/>
          <w:szCs w:val="24"/>
        </w:rPr>
        <w:t>,</w:t>
      </w:r>
      <w:r w:rsidR="00000000" w:rsidRPr="00FC34DC">
        <w:rPr>
          <w:rFonts w:ascii="Tahoma" w:hAnsi="Tahoma" w:cs="Tahoma"/>
          <w:sz w:val="24"/>
          <w:szCs w:val="24"/>
        </w:rPr>
        <w:t xml:space="preserve"> I've seen people say, </w:t>
      </w:r>
      <w:r>
        <w:rPr>
          <w:rFonts w:ascii="Tahoma" w:hAnsi="Tahoma" w:cs="Tahoma"/>
          <w:sz w:val="24"/>
          <w:szCs w:val="24"/>
        </w:rPr>
        <w:t>“</w:t>
      </w:r>
      <w:r w:rsidR="00000000" w:rsidRPr="00FC34DC">
        <w:rPr>
          <w:rFonts w:ascii="Tahoma" w:hAnsi="Tahoma" w:cs="Tahoma"/>
          <w:sz w:val="24"/>
          <w:szCs w:val="24"/>
        </w:rPr>
        <w:t xml:space="preserve">Well, we know we're not </w:t>
      </w:r>
      <w:proofErr w:type="spellStart"/>
      <w:r w:rsidR="00000000" w:rsidRPr="00FC34DC">
        <w:rPr>
          <w:rFonts w:ascii="Tahoma" w:hAnsi="Tahoma" w:cs="Tahoma"/>
          <w:sz w:val="24"/>
          <w:szCs w:val="24"/>
        </w:rPr>
        <w:t>gonna</w:t>
      </w:r>
      <w:proofErr w:type="spellEnd"/>
      <w:r w:rsidR="00000000" w:rsidRPr="00FC34DC">
        <w:rPr>
          <w:rFonts w:ascii="Tahoma" w:hAnsi="Tahoma" w:cs="Tahoma"/>
          <w:sz w:val="24"/>
          <w:szCs w:val="24"/>
        </w:rPr>
        <w:t xml:space="preserve"> be able to get this</w:t>
      </w:r>
      <w:r>
        <w:rPr>
          <w:rFonts w:ascii="Tahoma" w:hAnsi="Tahoma" w:cs="Tahoma"/>
          <w:sz w:val="24"/>
          <w:szCs w:val="24"/>
        </w:rPr>
        <w:t xml:space="preserve"> person, s</w:t>
      </w:r>
      <w:r w:rsidR="00000000" w:rsidRPr="00FC34DC">
        <w:rPr>
          <w:rFonts w:ascii="Tahoma" w:hAnsi="Tahoma" w:cs="Tahoma"/>
          <w:sz w:val="24"/>
          <w:szCs w:val="24"/>
        </w:rPr>
        <w:t>o we're not even</w:t>
      </w:r>
      <w:r>
        <w:rPr>
          <w:rFonts w:ascii="Tahoma" w:hAnsi="Tahoma" w:cs="Tahoma"/>
          <w:sz w:val="24"/>
          <w:szCs w:val="24"/>
        </w:rPr>
        <w:t xml:space="preserve"> going to </w:t>
      </w:r>
      <w:proofErr w:type="spellStart"/>
      <w:r>
        <w:rPr>
          <w:rFonts w:ascii="Tahoma" w:hAnsi="Tahoma" w:cs="Tahoma"/>
          <w:sz w:val="24"/>
          <w:szCs w:val="24"/>
        </w:rPr>
        <w:t>try.”</w:t>
      </w:r>
      <w:proofErr w:type="spellEnd"/>
    </w:p>
    <w:p w14:paraId="726AC494" w14:textId="77777777" w:rsidR="00921AB1" w:rsidRDefault="00921AB1">
      <w:pPr>
        <w:spacing w:after="0"/>
        <w:rPr>
          <w:rFonts w:ascii="Tahoma" w:hAnsi="Tahoma" w:cs="Tahoma"/>
          <w:sz w:val="24"/>
          <w:szCs w:val="24"/>
        </w:rPr>
      </w:pPr>
    </w:p>
    <w:p w14:paraId="264E7F4F" w14:textId="2708D073" w:rsidR="009C5695" w:rsidRDefault="00921AB1" w:rsidP="00921AB1">
      <w:pPr>
        <w:spacing w:after="0"/>
        <w:rPr>
          <w:rFonts w:ascii="Tahoma" w:hAnsi="Tahoma" w:cs="Tahoma"/>
          <w:sz w:val="24"/>
          <w:szCs w:val="24"/>
        </w:rPr>
      </w:pPr>
      <w:r>
        <w:rPr>
          <w:rFonts w:ascii="Tahoma" w:hAnsi="Tahoma" w:cs="Tahoma"/>
          <w:sz w:val="24"/>
          <w:szCs w:val="24"/>
        </w:rPr>
        <w:t xml:space="preserve">J: Right! So what </w:t>
      </w:r>
      <w:r w:rsidR="00000000" w:rsidRPr="00FC34DC">
        <w:rPr>
          <w:rFonts w:ascii="Tahoma" w:hAnsi="Tahoma" w:cs="Tahoma"/>
          <w:sz w:val="24"/>
          <w:szCs w:val="24"/>
        </w:rPr>
        <w:t xml:space="preserve">kind of rhetoric is that when </w:t>
      </w:r>
      <w:r>
        <w:rPr>
          <w:rFonts w:ascii="Tahoma" w:hAnsi="Tahoma" w:cs="Tahoma"/>
          <w:sz w:val="24"/>
          <w:szCs w:val="24"/>
        </w:rPr>
        <w:t>somebody says—</w:t>
      </w:r>
    </w:p>
    <w:p w14:paraId="1831877F" w14:textId="3F27E40F" w:rsidR="00921AB1" w:rsidRDefault="00921AB1" w:rsidP="00921AB1">
      <w:pPr>
        <w:spacing w:after="0"/>
        <w:rPr>
          <w:rFonts w:ascii="Tahoma" w:hAnsi="Tahoma" w:cs="Tahoma"/>
          <w:sz w:val="24"/>
          <w:szCs w:val="24"/>
        </w:rPr>
      </w:pPr>
    </w:p>
    <w:p w14:paraId="40C533ED" w14:textId="79399AFB" w:rsidR="00921AB1" w:rsidRDefault="00921AB1" w:rsidP="00921AB1">
      <w:pPr>
        <w:spacing w:after="0"/>
        <w:rPr>
          <w:rFonts w:ascii="Tahoma" w:hAnsi="Tahoma" w:cs="Tahoma"/>
          <w:sz w:val="24"/>
          <w:szCs w:val="24"/>
        </w:rPr>
      </w:pPr>
      <w:r>
        <w:rPr>
          <w:rFonts w:ascii="Tahoma" w:hAnsi="Tahoma" w:cs="Tahoma"/>
          <w:sz w:val="24"/>
          <w:szCs w:val="24"/>
        </w:rPr>
        <w:t>P: [laughs]</w:t>
      </w:r>
    </w:p>
    <w:p w14:paraId="31FB850C" w14:textId="192BEC90" w:rsidR="00921AB1" w:rsidRDefault="00921AB1" w:rsidP="00921AB1">
      <w:pPr>
        <w:spacing w:after="0"/>
        <w:rPr>
          <w:rFonts w:ascii="Tahoma" w:hAnsi="Tahoma" w:cs="Tahoma"/>
          <w:sz w:val="24"/>
          <w:szCs w:val="24"/>
        </w:rPr>
      </w:pPr>
    </w:p>
    <w:p w14:paraId="61D85242" w14:textId="55ABAD32" w:rsidR="009C5695" w:rsidRDefault="00921AB1">
      <w:pPr>
        <w:spacing w:after="0"/>
        <w:rPr>
          <w:rFonts w:ascii="Tahoma" w:hAnsi="Tahoma" w:cs="Tahoma"/>
          <w:sz w:val="24"/>
          <w:szCs w:val="24"/>
        </w:rPr>
      </w:pPr>
      <w:r>
        <w:rPr>
          <w:rFonts w:ascii="Tahoma" w:hAnsi="Tahoma" w:cs="Tahoma"/>
          <w:sz w:val="24"/>
          <w:szCs w:val="24"/>
        </w:rPr>
        <w:t>J: Well, that is a strategy.</w:t>
      </w:r>
      <w:r w:rsidR="006B1011">
        <w:rPr>
          <w:rFonts w:ascii="Tahoma" w:hAnsi="Tahoma" w:cs="Tahoma"/>
          <w:sz w:val="24"/>
          <w:szCs w:val="24"/>
        </w:rPr>
        <w:t xml:space="preserve"> Like, m</w:t>
      </w:r>
      <w:r>
        <w:rPr>
          <w:rFonts w:ascii="Tahoma" w:hAnsi="Tahoma" w:cs="Tahoma"/>
          <w:sz w:val="24"/>
          <w:szCs w:val="24"/>
        </w:rPr>
        <w:t>y strategy is</w:t>
      </w:r>
      <w:r w:rsidR="006B1011">
        <w:rPr>
          <w:rFonts w:ascii="Tahoma" w:hAnsi="Tahoma" w:cs="Tahoma"/>
          <w:sz w:val="24"/>
          <w:szCs w:val="24"/>
        </w:rPr>
        <w:t xml:space="preserve"> that I would like to have that, but—</w:t>
      </w:r>
    </w:p>
    <w:p w14:paraId="362029D0" w14:textId="0AF0D174" w:rsidR="006B1011" w:rsidRDefault="006B1011">
      <w:pPr>
        <w:spacing w:after="0"/>
        <w:rPr>
          <w:rFonts w:ascii="Tahoma" w:hAnsi="Tahoma" w:cs="Tahoma"/>
          <w:sz w:val="24"/>
          <w:szCs w:val="24"/>
        </w:rPr>
      </w:pPr>
    </w:p>
    <w:p w14:paraId="53A00E28" w14:textId="12C92521" w:rsidR="006B1011" w:rsidRPr="00FC34DC" w:rsidRDefault="006B1011">
      <w:pPr>
        <w:spacing w:after="0"/>
        <w:rPr>
          <w:rFonts w:ascii="Tahoma" w:hAnsi="Tahoma" w:cs="Tahoma"/>
          <w:sz w:val="24"/>
          <w:szCs w:val="24"/>
        </w:rPr>
      </w:pPr>
      <w:r>
        <w:rPr>
          <w:rFonts w:ascii="Tahoma" w:hAnsi="Tahoma" w:cs="Tahoma"/>
          <w:sz w:val="24"/>
          <w:szCs w:val="24"/>
        </w:rPr>
        <w:t>[laughter and crosstalk]</w:t>
      </w:r>
    </w:p>
    <w:p w14:paraId="3452C0A2" w14:textId="77777777" w:rsidR="006B1011" w:rsidRDefault="006B1011">
      <w:pPr>
        <w:spacing w:after="0"/>
        <w:rPr>
          <w:rFonts w:ascii="Tahoma" w:hAnsi="Tahoma" w:cs="Tahoma"/>
          <w:sz w:val="24"/>
          <w:szCs w:val="24"/>
        </w:rPr>
      </w:pPr>
    </w:p>
    <w:p w14:paraId="65A74DC4" w14:textId="096AEF7E" w:rsidR="006B1011" w:rsidRDefault="006B1011">
      <w:pPr>
        <w:spacing w:after="0"/>
        <w:rPr>
          <w:rFonts w:ascii="Tahoma" w:hAnsi="Tahoma" w:cs="Tahoma"/>
          <w:sz w:val="24"/>
          <w:szCs w:val="24"/>
        </w:rPr>
      </w:pPr>
      <w:r>
        <w:rPr>
          <w:rFonts w:ascii="Tahoma" w:hAnsi="Tahoma" w:cs="Tahoma"/>
          <w:sz w:val="24"/>
          <w:szCs w:val="24"/>
        </w:rPr>
        <w:t>P: Like, “W</w:t>
      </w:r>
      <w:r w:rsidR="00000000" w:rsidRPr="00FC34DC">
        <w:rPr>
          <w:rFonts w:ascii="Tahoma" w:hAnsi="Tahoma" w:cs="Tahoma"/>
          <w:sz w:val="24"/>
          <w:szCs w:val="24"/>
        </w:rPr>
        <w:t xml:space="preserve">e </w:t>
      </w:r>
      <w:r>
        <w:rPr>
          <w:rFonts w:ascii="Tahoma" w:hAnsi="Tahoma" w:cs="Tahoma"/>
          <w:sz w:val="24"/>
          <w:szCs w:val="24"/>
        </w:rPr>
        <w:t xml:space="preserve">could </w:t>
      </w:r>
      <w:r w:rsidR="00000000" w:rsidRPr="00FC34DC">
        <w:rPr>
          <w:rFonts w:ascii="Tahoma" w:hAnsi="Tahoma" w:cs="Tahoma"/>
          <w:sz w:val="24"/>
          <w:szCs w:val="24"/>
        </w:rPr>
        <w:t>try to get this person</w:t>
      </w:r>
      <w:r>
        <w:rPr>
          <w:rFonts w:ascii="Tahoma" w:hAnsi="Tahoma" w:cs="Tahoma"/>
          <w:sz w:val="24"/>
          <w:szCs w:val="24"/>
        </w:rPr>
        <w:t>, but then we’ll mess aroun</w:t>
      </w:r>
      <w:r w:rsidR="00000000" w:rsidRPr="00FC34DC">
        <w:rPr>
          <w:rFonts w:ascii="Tahoma" w:hAnsi="Tahoma" w:cs="Tahoma"/>
          <w:sz w:val="24"/>
          <w:szCs w:val="24"/>
        </w:rPr>
        <w:t>d</w:t>
      </w:r>
      <w:r>
        <w:rPr>
          <w:rFonts w:ascii="Tahoma" w:hAnsi="Tahoma" w:cs="Tahoma"/>
          <w:sz w:val="24"/>
          <w:szCs w:val="24"/>
        </w:rPr>
        <w:t xml:space="preserve"> </w:t>
      </w:r>
      <w:r w:rsidR="00000000" w:rsidRPr="00FC34DC">
        <w:rPr>
          <w:rFonts w:ascii="Tahoma" w:hAnsi="Tahoma" w:cs="Tahoma"/>
          <w:sz w:val="24"/>
          <w:szCs w:val="24"/>
        </w:rPr>
        <w:t>and we won't get them and then we won't get anybody</w:t>
      </w:r>
      <w:r>
        <w:rPr>
          <w:rFonts w:ascii="Tahoma" w:hAnsi="Tahoma" w:cs="Tahoma"/>
          <w:sz w:val="24"/>
          <w:szCs w:val="24"/>
        </w:rPr>
        <w:t xml:space="preserve"> and w</w:t>
      </w:r>
      <w:r w:rsidR="00000000" w:rsidRPr="00FC34DC">
        <w:rPr>
          <w:rFonts w:ascii="Tahoma" w:hAnsi="Tahoma" w:cs="Tahoma"/>
          <w:sz w:val="24"/>
          <w:szCs w:val="24"/>
        </w:rPr>
        <w:t>e'll have a fail</w:t>
      </w:r>
      <w:r>
        <w:rPr>
          <w:rFonts w:ascii="Tahoma" w:hAnsi="Tahoma" w:cs="Tahoma"/>
          <w:sz w:val="24"/>
          <w:szCs w:val="24"/>
        </w:rPr>
        <w:t>ed—”</w:t>
      </w:r>
    </w:p>
    <w:p w14:paraId="4FDC5C7D" w14:textId="77777777" w:rsidR="006B1011" w:rsidRDefault="006B1011">
      <w:pPr>
        <w:spacing w:after="0"/>
        <w:rPr>
          <w:rFonts w:ascii="Tahoma" w:hAnsi="Tahoma" w:cs="Tahoma"/>
          <w:sz w:val="24"/>
          <w:szCs w:val="24"/>
        </w:rPr>
      </w:pPr>
    </w:p>
    <w:p w14:paraId="7433DBC4" w14:textId="77777777" w:rsidR="006B1011" w:rsidRDefault="006B1011">
      <w:pPr>
        <w:spacing w:after="0"/>
        <w:rPr>
          <w:rFonts w:ascii="Tahoma" w:hAnsi="Tahoma" w:cs="Tahoma"/>
          <w:sz w:val="24"/>
          <w:szCs w:val="24"/>
        </w:rPr>
      </w:pPr>
      <w:r>
        <w:rPr>
          <w:rFonts w:ascii="Tahoma" w:hAnsi="Tahoma" w:cs="Tahoma"/>
          <w:sz w:val="24"/>
          <w:szCs w:val="24"/>
        </w:rPr>
        <w:t>O: “We’ll have a failed search.”</w:t>
      </w:r>
    </w:p>
    <w:p w14:paraId="2E291BB8" w14:textId="77777777" w:rsidR="006B1011" w:rsidRDefault="006B1011">
      <w:pPr>
        <w:spacing w:after="0"/>
        <w:rPr>
          <w:rFonts w:ascii="Tahoma" w:hAnsi="Tahoma" w:cs="Tahoma"/>
          <w:sz w:val="24"/>
          <w:szCs w:val="24"/>
        </w:rPr>
      </w:pPr>
    </w:p>
    <w:p w14:paraId="29B91E66" w14:textId="77777777" w:rsidR="006B1011" w:rsidRDefault="006B1011">
      <w:pPr>
        <w:spacing w:after="0"/>
        <w:rPr>
          <w:rFonts w:ascii="Tahoma" w:hAnsi="Tahoma" w:cs="Tahoma"/>
          <w:sz w:val="24"/>
          <w:szCs w:val="24"/>
        </w:rPr>
      </w:pPr>
      <w:r>
        <w:rPr>
          <w:rFonts w:ascii="Tahoma" w:hAnsi="Tahoma" w:cs="Tahoma"/>
          <w:sz w:val="24"/>
          <w:szCs w:val="24"/>
        </w:rPr>
        <w:t xml:space="preserve">P: </w:t>
      </w:r>
      <w:r w:rsidR="00000000" w:rsidRPr="00FC34DC">
        <w:rPr>
          <w:rFonts w:ascii="Tahoma" w:hAnsi="Tahoma" w:cs="Tahoma"/>
          <w:sz w:val="24"/>
          <w:szCs w:val="24"/>
        </w:rPr>
        <w:t>Yeah. So I've seen th</w:t>
      </w:r>
      <w:r>
        <w:rPr>
          <w:rFonts w:ascii="Tahoma" w:hAnsi="Tahoma" w:cs="Tahoma"/>
          <w:sz w:val="24"/>
          <w:szCs w:val="24"/>
        </w:rPr>
        <w:t>is</w:t>
      </w:r>
      <w:r w:rsidR="00000000" w:rsidRPr="00FC34DC">
        <w:rPr>
          <w:rFonts w:ascii="Tahoma" w:hAnsi="Tahoma" w:cs="Tahoma"/>
          <w:sz w:val="24"/>
          <w:szCs w:val="24"/>
        </w:rPr>
        <w:t xml:space="preserve">, you know, </w:t>
      </w:r>
      <w:r>
        <w:rPr>
          <w:rFonts w:ascii="Tahoma" w:hAnsi="Tahoma" w:cs="Tahoma"/>
          <w:sz w:val="24"/>
          <w:szCs w:val="24"/>
        </w:rPr>
        <w:t xml:space="preserve">on so </w:t>
      </w:r>
      <w:r w:rsidR="00000000" w:rsidRPr="00FC34DC">
        <w:rPr>
          <w:rFonts w:ascii="Tahoma" w:hAnsi="Tahoma" w:cs="Tahoma"/>
          <w:sz w:val="24"/>
          <w:szCs w:val="24"/>
        </w:rPr>
        <w:t>many levels</w:t>
      </w:r>
      <w:r>
        <w:rPr>
          <w:rFonts w:ascii="Tahoma" w:hAnsi="Tahoma" w:cs="Tahoma"/>
          <w:sz w:val="24"/>
          <w:szCs w:val="24"/>
        </w:rPr>
        <w:t>.</w:t>
      </w:r>
    </w:p>
    <w:p w14:paraId="6C7CDE34" w14:textId="77777777" w:rsidR="006B1011" w:rsidRDefault="006B1011">
      <w:pPr>
        <w:spacing w:after="0"/>
        <w:rPr>
          <w:rFonts w:ascii="Tahoma" w:hAnsi="Tahoma" w:cs="Tahoma"/>
          <w:sz w:val="24"/>
          <w:szCs w:val="24"/>
        </w:rPr>
      </w:pPr>
    </w:p>
    <w:p w14:paraId="02311683" w14:textId="77777777" w:rsidR="006B1011" w:rsidRDefault="006B1011">
      <w:pPr>
        <w:spacing w:after="0"/>
        <w:rPr>
          <w:rFonts w:ascii="Tahoma" w:hAnsi="Tahoma" w:cs="Tahoma"/>
          <w:sz w:val="24"/>
          <w:szCs w:val="24"/>
        </w:rPr>
      </w:pPr>
      <w:r>
        <w:rPr>
          <w:rFonts w:ascii="Tahoma" w:hAnsi="Tahoma" w:cs="Tahoma"/>
          <w:sz w:val="24"/>
          <w:szCs w:val="24"/>
        </w:rPr>
        <w:t>G: I think I’m the lone</w:t>
      </w:r>
      <w:r w:rsidR="00000000" w:rsidRPr="00FC34DC">
        <w:rPr>
          <w:rFonts w:ascii="Tahoma" w:hAnsi="Tahoma" w:cs="Tahoma"/>
          <w:sz w:val="24"/>
          <w:szCs w:val="24"/>
        </w:rPr>
        <w:t xml:space="preserve"> optimist at this table</w:t>
      </w:r>
      <w:r>
        <w:rPr>
          <w:rFonts w:ascii="Tahoma" w:hAnsi="Tahoma" w:cs="Tahoma"/>
          <w:sz w:val="24"/>
          <w:szCs w:val="24"/>
        </w:rPr>
        <w:t>.</w:t>
      </w:r>
    </w:p>
    <w:p w14:paraId="22400456" w14:textId="77777777" w:rsidR="006B1011" w:rsidRDefault="006B1011">
      <w:pPr>
        <w:spacing w:after="0"/>
        <w:rPr>
          <w:rFonts w:ascii="Tahoma" w:hAnsi="Tahoma" w:cs="Tahoma"/>
          <w:sz w:val="24"/>
          <w:szCs w:val="24"/>
        </w:rPr>
      </w:pPr>
    </w:p>
    <w:p w14:paraId="5DC2CEA0" w14:textId="77777777" w:rsidR="006B1011" w:rsidRDefault="006B1011">
      <w:pPr>
        <w:spacing w:after="0"/>
        <w:rPr>
          <w:rFonts w:ascii="Tahoma" w:hAnsi="Tahoma" w:cs="Tahoma"/>
          <w:sz w:val="24"/>
          <w:szCs w:val="24"/>
        </w:rPr>
      </w:pPr>
      <w:r>
        <w:rPr>
          <w:rFonts w:ascii="Tahoma" w:hAnsi="Tahoma" w:cs="Tahoma"/>
          <w:sz w:val="24"/>
          <w:szCs w:val="24"/>
        </w:rPr>
        <w:t>P: Aww.</w:t>
      </w:r>
    </w:p>
    <w:p w14:paraId="10EE3A68" w14:textId="77777777" w:rsidR="006B1011" w:rsidRDefault="006B1011">
      <w:pPr>
        <w:spacing w:after="0"/>
        <w:rPr>
          <w:rFonts w:ascii="Tahoma" w:hAnsi="Tahoma" w:cs="Tahoma"/>
          <w:sz w:val="24"/>
          <w:szCs w:val="24"/>
        </w:rPr>
      </w:pPr>
    </w:p>
    <w:p w14:paraId="164B5334" w14:textId="2AA46B53" w:rsidR="009C5695" w:rsidRPr="00FC34DC" w:rsidRDefault="006B1011">
      <w:pPr>
        <w:spacing w:after="0"/>
        <w:rPr>
          <w:rFonts w:ascii="Tahoma" w:hAnsi="Tahoma" w:cs="Tahoma"/>
          <w:sz w:val="24"/>
          <w:szCs w:val="24"/>
        </w:rPr>
      </w:pPr>
      <w:r>
        <w:rPr>
          <w:rFonts w:ascii="Tahoma" w:hAnsi="Tahoma" w:cs="Tahoma"/>
          <w:sz w:val="24"/>
          <w:szCs w:val="24"/>
        </w:rPr>
        <w:t>G: Probably f</w:t>
      </w:r>
      <w:r w:rsidR="00000000" w:rsidRPr="00FC34DC">
        <w:rPr>
          <w:rFonts w:ascii="Tahoma" w:hAnsi="Tahoma" w:cs="Tahoma"/>
          <w:sz w:val="24"/>
          <w:szCs w:val="24"/>
        </w:rPr>
        <w:t>or many reasons, but I think just</w:t>
      </w:r>
      <w:r>
        <w:rPr>
          <w:rFonts w:ascii="Tahoma" w:hAnsi="Tahoma" w:cs="Tahoma"/>
          <w:sz w:val="24"/>
          <w:szCs w:val="24"/>
        </w:rPr>
        <w:t>,</w:t>
      </w:r>
      <w:r w:rsidR="00000000" w:rsidRPr="00FC34DC">
        <w:rPr>
          <w:rFonts w:ascii="Tahoma" w:hAnsi="Tahoma" w:cs="Tahoma"/>
          <w:sz w:val="24"/>
          <w:szCs w:val="24"/>
        </w:rPr>
        <w:t xml:space="preserve"> like, as someone who came into the game very green</w:t>
      </w:r>
      <w:r>
        <w:rPr>
          <w:rFonts w:ascii="Tahoma" w:hAnsi="Tahoma" w:cs="Tahoma"/>
          <w:sz w:val="24"/>
          <w:szCs w:val="24"/>
        </w:rPr>
        <w:t>—</w:t>
      </w:r>
    </w:p>
    <w:p w14:paraId="62C39CD3" w14:textId="77777777" w:rsidR="009C5695" w:rsidRPr="00FC34DC" w:rsidRDefault="009C5695">
      <w:pPr>
        <w:spacing w:after="0"/>
        <w:rPr>
          <w:rFonts w:ascii="Tahoma" w:hAnsi="Tahoma" w:cs="Tahoma"/>
          <w:sz w:val="24"/>
          <w:szCs w:val="24"/>
        </w:rPr>
      </w:pPr>
    </w:p>
    <w:p w14:paraId="05642791" w14:textId="15DFC6E0" w:rsidR="009C5695" w:rsidRDefault="006B1011">
      <w:pPr>
        <w:spacing w:after="0"/>
        <w:rPr>
          <w:rFonts w:ascii="Tahoma" w:hAnsi="Tahoma" w:cs="Tahoma"/>
          <w:sz w:val="24"/>
          <w:szCs w:val="24"/>
        </w:rPr>
      </w:pPr>
      <w:r>
        <w:rPr>
          <w:rFonts w:ascii="Tahoma" w:hAnsi="Tahoma" w:cs="Tahoma"/>
          <w:sz w:val="24"/>
          <w:szCs w:val="24"/>
        </w:rPr>
        <w:t>O: No pun intended. [others repeating and laughing]</w:t>
      </w:r>
    </w:p>
    <w:p w14:paraId="44DD4159" w14:textId="7720DDD7" w:rsidR="006B1011" w:rsidRPr="00FC34DC" w:rsidRDefault="006B1011">
      <w:pPr>
        <w:spacing w:after="0"/>
        <w:rPr>
          <w:rFonts w:ascii="Tahoma" w:hAnsi="Tahoma" w:cs="Tahoma"/>
          <w:sz w:val="24"/>
          <w:szCs w:val="24"/>
        </w:rPr>
      </w:pPr>
      <w:r>
        <w:rPr>
          <w:rFonts w:ascii="Tahoma" w:hAnsi="Tahoma" w:cs="Tahoma"/>
          <w:sz w:val="24"/>
          <w:szCs w:val="24"/>
        </w:rPr>
        <w:t xml:space="preserve"> </w:t>
      </w:r>
    </w:p>
    <w:p w14:paraId="0A4B5EB7" w14:textId="77777777" w:rsidR="0063014E" w:rsidRDefault="006B1011">
      <w:pPr>
        <w:spacing w:after="0"/>
        <w:rPr>
          <w:rFonts w:ascii="Tahoma" w:hAnsi="Tahoma" w:cs="Tahoma"/>
          <w:sz w:val="24"/>
          <w:szCs w:val="24"/>
        </w:rPr>
      </w:pPr>
      <w:r>
        <w:rPr>
          <w:rFonts w:ascii="Tahoma" w:hAnsi="Tahoma" w:cs="Tahoma"/>
          <w:sz w:val="24"/>
          <w:szCs w:val="24"/>
        </w:rPr>
        <w:t>G: —a</w:t>
      </w:r>
      <w:r w:rsidR="00000000" w:rsidRPr="00FC34DC">
        <w:rPr>
          <w:rFonts w:ascii="Tahoma" w:hAnsi="Tahoma" w:cs="Tahoma"/>
          <w:sz w:val="24"/>
          <w:szCs w:val="24"/>
        </w:rPr>
        <w:t>nd coming to understand the history even of just African American rhetoric and how it's worked its way so centrally into our departments</w:t>
      </w:r>
      <w:r>
        <w:rPr>
          <w:rFonts w:ascii="Tahoma" w:hAnsi="Tahoma" w:cs="Tahoma"/>
          <w:sz w:val="24"/>
          <w:szCs w:val="24"/>
        </w:rPr>
        <w:t>,</w:t>
      </w:r>
      <w:r w:rsidR="00000000" w:rsidRPr="00FC34DC">
        <w:rPr>
          <w:rFonts w:ascii="Tahoma" w:hAnsi="Tahoma" w:cs="Tahoma"/>
          <w:sz w:val="24"/>
          <w:szCs w:val="24"/>
        </w:rPr>
        <w:t xml:space="preserve"> into our field, into our conversations about this stuff</w:t>
      </w:r>
      <w:r>
        <w:rPr>
          <w:rFonts w:ascii="Tahoma" w:hAnsi="Tahoma" w:cs="Tahoma"/>
          <w:sz w:val="24"/>
          <w:szCs w:val="24"/>
        </w:rPr>
        <w:t>, a</w:t>
      </w:r>
      <w:r w:rsidR="00000000" w:rsidRPr="00FC34DC">
        <w:rPr>
          <w:rFonts w:ascii="Tahoma" w:hAnsi="Tahoma" w:cs="Tahoma"/>
          <w:sz w:val="24"/>
          <w:szCs w:val="24"/>
        </w:rPr>
        <w:t>nd then just looking at the different kinds of projects, the different kinds of work that I see people do. It gives me hope, in large part because of</w:t>
      </w:r>
      <w:r>
        <w:rPr>
          <w:rFonts w:ascii="Tahoma" w:hAnsi="Tahoma" w:cs="Tahoma"/>
          <w:sz w:val="24"/>
          <w:szCs w:val="24"/>
        </w:rPr>
        <w:t>,</w:t>
      </w:r>
      <w:r w:rsidR="00000000" w:rsidRPr="00FC34DC">
        <w:rPr>
          <w:rFonts w:ascii="Tahoma" w:hAnsi="Tahoma" w:cs="Tahoma"/>
          <w:sz w:val="24"/>
          <w:szCs w:val="24"/>
        </w:rPr>
        <w:t xml:space="preserve"> like</w:t>
      </w:r>
      <w:r>
        <w:rPr>
          <w:rFonts w:ascii="Tahoma" w:hAnsi="Tahoma" w:cs="Tahoma"/>
          <w:sz w:val="24"/>
          <w:szCs w:val="24"/>
        </w:rPr>
        <w:t>,</w:t>
      </w:r>
      <w:r w:rsidR="00000000" w:rsidRPr="00FC34DC">
        <w:rPr>
          <w:rFonts w:ascii="Tahoma" w:hAnsi="Tahoma" w:cs="Tahoma"/>
          <w:sz w:val="24"/>
          <w:szCs w:val="24"/>
        </w:rPr>
        <w:t xml:space="preserve"> the variety of projects, because of the different ways that people are being free in this moment to kind of think creatively and deeply about what we do with language and why it matters, why it matters to </w:t>
      </w:r>
      <w:r w:rsidR="00000000" w:rsidRPr="00FC34DC">
        <w:rPr>
          <w:rFonts w:ascii="Tahoma" w:hAnsi="Tahoma" w:cs="Tahoma"/>
          <w:sz w:val="24"/>
          <w:szCs w:val="24"/>
        </w:rPr>
        <w:lastRenderedPageBreak/>
        <w:t>our students</w:t>
      </w:r>
      <w:r w:rsidR="0063014E">
        <w:rPr>
          <w:rFonts w:ascii="Tahoma" w:hAnsi="Tahoma" w:cs="Tahoma"/>
          <w:sz w:val="24"/>
          <w:szCs w:val="24"/>
        </w:rPr>
        <w:t>, w</w:t>
      </w:r>
      <w:r w:rsidR="00000000" w:rsidRPr="00FC34DC">
        <w:rPr>
          <w:rFonts w:ascii="Tahoma" w:hAnsi="Tahoma" w:cs="Tahoma"/>
          <w:sz w:val="24"/>
          <w:szCs w:val="24"/>
        </w:rPr>
        <w:t>hat we do with the visual work that is present for us</w:t>
      </w:r>
      <w:r w:rsidR="0063014E">
        <w:rPr>
          <w:rFonts w:ascii="Tahoma" w:hAnsi="Tahoma" w:cs="Tahoma"/>
          <w:sz w:val="24"/>
          <w:szCs w:val="24"/>
        </w:rPr>
        <w:t>. [</w:t>
      </w:r>
      <w:r w:rsidR="00000000" w:rsidRPr="00FC34DC">
        <w:rPr>
          <w:rFonts w:ascii="Tahoma" w:hAnsi="Tahoma" w:cs="Tahoma"/>
          <w:color w:val="5D7284"/>
          <w:sz w:val="24"/>
          <w:szCs w:val="24"/>
        </w:rPr>
        <w:t>1:17:19</w:t>
      </w:r>
      <w:r w:rsidR="0063014E">
        <w:rPr>
          <w:rFonts w:ascii="Tahoma" w:hAnsi="Tahoma" w:cs="Tahoma"/>
          <w:sz w:val="24"/>
          <w:szCs w:val="24"/>
        </w:rPr>
        <w:t>] I</w:t>
      </w:r>
      <w:r w:rsidR="00000000" w:rsidRPr="00FC34DC">
        <w:rPr>
          <w:rFonts w:ascii="Tahoma" w:hAnsi="Tahoma" w:cs="Tahoma"/>
          <w:sz w:val="24"/>
          <w:szCs w:val="24"/>
        </w:rPr>
        <w:t>t is, in one sense, very moving to me to just to see the progress in that regard. But it's also so freeing to see how the students take it up.</w:t>
      </w:r>
      <w:r w:rsidR="0063014E">
        <w:rPr>
          <w:rFonts w:ascii="Tahoma" w:hAnsi="Tahoma" w:cs="Tahoma"/>
          <w:sz w:val="24"/>
          <w:szCs w:val="24"/>
        </w:rPr>
        <w:t xml:space="preserve"> </w:t>
      </w:r>
      <w:r w:rsidR="00000000" w:rsidRPr="00FC34DC">
        <w:rPr>
          <w:rFonts w:ascii="Tahoma" w:hAnsi="Tahoma" w:cs="Tahoma"/>
          <w:sz w:val="24"/>
          <w:szCs w:val="24"/>
        </w:rPr>
        <w:t xml:space="preserve">When I say that they're free, when I say that they are very clear about who they are in a lot of ways, they are very clear, you know, about what's possible for them. And we've used the word </w:t>
      </w:r>
      <w:r w:rsidR="0063014E">
        <w:rPr>
          <w:rFonts w:ascii="Tahoma" w:hAnsi="Tahoma" w:cs="Tahoma"/>
          <w:sz w:val="24"/>
          <w:szCs w:val="24"/>
        </w:rPr>
        <w:t>“</w:t>
      </w:r>
      <w:r w:rsidR="00000000" w:rsidRPr="00FC34DC">
        <w:rPr>
          <w:rFonts w:ascii="Tahoma" w:hAnsi="Tahoma" w:cs="Tahoma"/>
          <w:sz w:val="24"/>
          <w:szCs w:val="24"/>
        </w:rPr>
        <w:t>entitlement</w:t>
      </w:r>
      <w:r w:rsidR="0063014E">
        <w:rPr>
          <w:rFonts w:ascii="Tahoma" w:hAnsi="Tahoma" w:cs="Tahoma"/>
          <w:sz w:val="24"/>
          <w:szCs w:val="24"/>
        </w:rPr>
        <w:t>”</w:t>
      </w:r>
      <w:r w:rsidR="00000000" w:rsidRPr="00FC34DC">
        <w:rPr>
          <w:rFonts w:ascii="Tahoma" w:hAnsi="Tahoma" w:cs="Tahoma"/>
          <w:sz w:val="24"/>
          <w:szCs w:val="24"/>
        </w:rPr>
        <w:t xml:space="preserve"> and things of that nature, but I've been very appreciative just of the beauty </w:t>
      </w:r>
      <w:r w:rsidR="0063014E">
        <w:rPr>
          <w:rFonts w:ascii="Tahoma" w:hAnsi="Tahoma" w:cs="Tahoma"/>
          <w:sz w:val="24"/>
          <w:szCs w:val="24"/>
        </w:rPr>
        <w:t>in</w:t>
      </w:r>
      <w:r w:rsidR="00000000" w:rsidRPr="00FC34DC">
        <w:rPr>
          <w:rFonts w:ascii="Tahoma" w:hAnsi="Tahoma" w:cs="Tahoma"/>
          <w:sz w:val="24"/>
          <w:szCs w:val="24"/>
        </w:rPr>
        <w:t xml:space="preserve"> how they've responded to what we're doing.</w:t>
      </w:r>
    </w:p>
    <w:p w14:paraId="47BE0783" w14:textId="77777777" w:rsidR="0063014E" w:rsidRDefault="0063014E">
      <w:pPr>
        <w:spacing w:after="0"/>
        <w:rPr>
          <w:rFonts w:ascii="Tahoma" w:hAnsi="Tahoma" w:cs="Tahoma"/>
          <w:sz w:val="24"/>
          <w:szCs w:val="24"/>
        </w:rPr>
      </w:pPr>
    </w:p>
    <w:p w14:paraId="34BE9E8C" w14:textId="7405A142" w:rsidR="009C5695" w:rsidRDefault="0063014E">
      <w:pPr>
        <w:spacing w:after="0"/>
        <w:rPr>
          <w:rFonts w:ascii="Tahoma" w:hAnsi="Tahoma" w:cs="Tahoma"/>
          <w:sz w:val="24"/>
          <w:szCs w:val="24"/>
        </w:rPr>
      </w:pPr>
      <w:r>
        <w:rPr>
          <w:rFonts w:ascii="Tahoma" w:hAnsi="Tahoma" w:cs="Tahoma"/>
          <w:sz w:val="24"/>
          <w:szCs w:val="24"/>
        </w:rPr>
        <w:t xml:space="preserve">P: </w:t>
      </w:r>
      <w:r w:rsidR="00000000" w:rsidRPr="00FC34DC">
        <w:rPr>
          <w:rFonts w:ascii="Tahoma" w:hAnsi="Tahoma" w:cs="Tahoma"/>
          <w:sz w:val="24"/>
          <w:szCs w:val="24"/>
        </w:rPr>
        <w:t>That's the beauty of teaching right now</w:t>
      </w:r>
      <w:r>
        <w:rPr>
          <w:rFonts w:ascii="Tahoma" w:hAnsi="Tahoma" w:cs="Tahoma"/>
          <w:sz w:val="24"/>
          <w:szCs w:val="24"/>
        </w:rPr>
        <w:t>, r</w:t>
      </w:r>
      <w:r w:rsidR="00000000" w:rsidRPr="00FC34DC">
        <w:rPr>
          <w:rFonts w:ascii="Tahoma" w:hAnsi="Tahoma" w:cs="Tahoma"/>
          <w:sz w:val="24"/>
          <w:szCs w:val="24"/>
        </w:rPr>
        <w:t>ight? Like I just realized these students, the students that are in our classes now, within the last three, four years, maybe almost</w:t>
      </w:r>
      <w:r>
        <w:rPr>
          <w:rFonts w:ascii="Tahoma" w:hAnsi="Tahoma" w:cs="Tahoma"/>
          <w:sz w:val="24"/>
          <w:szCs w:val="24"/>
        </w:rPr>
        <w:t>—like, they’re the</w:t>
      </w:r>
      <w:r w:rsidR="00000000" w:rsidRPr="00FC34DC">
        <w:rPr>
          <w:rFonts w:ascii="Tahoma" w:hAnsi="Tahoma" w:cs="Tahoma"/>
          <w:sz w:val="24"/>
          <w:szCs w:val="24"/>
        </w:rPr>
        <w:t xml:space="preserve"> students who were in high school protest</w:t>
      </w:r>
      <w:r>
        <w:rPr>
          <w:rFonts w:ascii="Tahoma" w:hAnsi="Tahoma" w:cs="Tahoma"/>
          <w:sz w:val="24"/>
          <w:szCs w:val="24"/>
        </w:rPr>
        <w:t>ing,</w:t>
      </w:r>
      <w:r w:rsidR="00000000" w:rsidRPr="00FC34DC">
        <w:rPr>
          <w:rFonts w:ascii="Tahoma" w:hAnsi="Tahoma" w:cs="Tahoma"/>
          <w:sz w:val="24"/>
          <w:szCs w:val="24"/>
        </w:rPr>
        <w:t xml:space="preserve"> Black Lives Matter</w:t>
      </w:r>
      <w:r>
        <w:rPr>
          <w:rFonts w:ascii="Tahoma" w:hAnsi="Tahoma" w:cs="Tahoma"/>
          <w:sz w:val="24"/>
          <w:szCs w:val="24"/>
        </w:rPr>
        <w:t>, went</w:t>
      </w:r>
      <w:r w:rsidR="00000000" w:rsidRPr="00FC34DC">
        <w:rPr>
          <w:rFonts w:ascii="Tahoma" w:hAnsi="Tahoma" w:cs="Tahoma"/>
          <w:sz w:val="24"/>
          <w:szCs w:val="24"/>
        </w:rPr>
        <w:t xml:space="preserve"> with their mamas to the </w:t>
      </w:r>
      <w:r>
        <w:rPr>
          <w:rFonts w:ascii="Tahoma" w:hAnsi="Tahoma" w:cs="Tahoma"/>
          <w:sz w:val="24"/>
          <w:szCs w:val="24"/>
        </w:rPr>
        <w:t>W</w:t>
      </w:r>
      <w:r w:rsidR="00000000" w:rsidRPr="00FC34DC">
        <w:rPr>
          <w:rFonts w:ascii="Tahoma" w:hAnsi="Tahoma" w:cs="Tahoma"/>
          <w:sz w:val="24"/>
          <w:szCs w:val="24"/>
        </w:rPr>
        <w:t xml:space="preserve">omen's </w:t>
      </w:r>
      <w:r>
        <w:rPr>
          <w:rFonts w:ascii="Tahoma" w:hAnsi="Tahoma" w:cs="Tahoma"/>
          <w:sz w:val="24"/>
          <w:szCs w:val="24"/>
        </w:rPr>
        <w:t>M</w:t>
      </w:r>
      <w:r w:rsidR="00000000" w:rsidRPr="00FC34DC">
        <w:rPr>
          <w:rFonts w:ascii="Tahoma" w:hAnsi="Tahoma" w:cs="Tahoma"/>
          <w:sz w:val="24"/>
          <w:szCs w:val="24"/>
        </w:rPr>
        <w:t>arch</w:t>
      </w:r>
      <w:r>
        <w:rPr>
          <w:rFonts w:ascii="Tahoma" w:hAnsi="Tahoma" w:cs="Tahoma"/>
          <w:sz w:val="24"/>
          <w:szCs w:val="24"/>
        </w:rPr>
        <w:t>, for better or for worse, wearing their little hats.</w:t>
      </w:r>
    </w:p>
    <w:p w14:paraId="3CB3E664" w14:textId="5C9A5687" w:rsidR="0063014E" w:rsidRDefault="0063014E">
      <w:pPr>
        <w:spacing w:after="0"/>
        <w:rPr>
          <w:rFonts w:ascii="Tahoma" w:hAnsi="Tahoma" w:cs="Tahoma"/>
          <w:sz w:val="24"/>
          <w:szCs w:val="24"/>
        </w:rPr>
      </w:pPr>
    </w:p>
    <w:p w14:paraId="27F66ED5" w14:textId="2D320FD0" w:rsidR="0063014E" w:rsidRDefault="0063014E">
      <w:pPr>
        <w:spacing w:after="0"/>
        <w:rPr>
          <w:rFonts w:ascii="Tahoma" w:hAnsi="Tahoma" w:cs="Tahoma"/>
          <w:sz w:val="24"/>
          <w:szCs w:val="24"/>
        </w:rPr>
      </w:pPr>
      <w:r>
        <w:rPr>
          <w:rFonts w:ascii="Tahoma" w:hAnsi="Tahoma" w:cs="Tahoma"/>
          <w:sz w:val="24"/>
          <w:szCs w:val="24"/>
        </w:rPr>
        <w:t>[crosstalk, sounds of agreement]</w:t>
      </w:r>
    </w:p>
    <w:p w14:paraId="74956F68" w14:textId="23DFE89C" w:rsidR="00E4253F" w:rsidRDefault="00E4253F">
      <w:pPr>
        <w:spacing w:after="0"/>
        <w:rPr>
          <w:rFonts w:ascii="Tahoma" w:hAnsi="Tahoma" w:cs="Tahoma"/>
          <w:sz w:val="24"/>
          <w:szCs w:val="24"/>
        </w:rPr>
      </w:pPr>
    </w:p>
    <w:p w14:paraId="5FEB7E03" w14:textId="3E01C694" w:rsidR="00E4253F" w:rsidRPr="00FC34DC" w:rsidRDefault="00E4253F">
      <w:pPr>
        <w:spacing w:after="0"/>
        <w:rPr>
          <w:rFonts w:ascii="Tahoma" w:hAnsi="Tahoma" w:cs="Tahoma"/>
          <w:sz w:val="24"/>
          <w:szCs w:val="24"/>
        </w:rPr>
      </w:pPr>
      <w:r>
        <w:rPr>
          <w:rFonts w:ascii="Tahoma" w:hAnsi="Tahoma" w:cs="Tahoma"/>
          <w:sz w:val="24"/>
          <w:szCs w:val="24"/>
        </w:rPr>
        <w:t>O: Understand the importance of the vote.</w:t>
      </w:r>
    </w:p>
    <w:p w14:paraId="0FD52C04" w14:textId="77777777" w:rsidR="009C5695" w:rsidRPr="00FC34DC" w:rsidRDefault="009C5695">
      <w:pPr>
        <w:spacing w:after="0"/>
        <w:rPr>
          <w:rFonts w:ascii="Tahoma" w:hAnsi="Tahoma" w:cs="Tahoma"/>
          <w:sz w:val="24"/>
          <w:szCs w:val="24"/>
        </w:rPr>
      </w:pPr>
    </w:p>
    <w:p w14:paraId="5AA46BFA" w14:textId="77777777" w:rsidR="0063014E" w:rsidRDefault="0063014E">
      <w:pPr>
        <w:spacing w:after="0"/>
        <w:rPr>
          <w:rFonts w:ascii="Tahoma" w:hAnsi="Tahoma" w:cs="Tahoma"/>
          <w:sz w:val="24"/>
          <w:szCs w:val="24"/>
        </w:rPr>
      </w:pPr>
      <w:r>
        <w:rPr>
          <w:rFonts w:ascii="Tahoma" w:hAnsi="Tahoma" w:cs="Tahoma"/>
          <w:sz w:val="24"/>
          <w:szCs w:val="24"/>
        </w:rPr>
        <w:t xml:space="preserve">P: </w:t>
      </w:r>
      <w:r w:rsidR="00000000" w:rsidRPr="00FC34DC">
        <w:rPr>
          <w:rFonts w:ascii="Tahoma" w:hAnsi="Tahoma" w:cs="Tahoma"/>
          <w:sz w:val="24"/>
          <w:szCs w:val="24"/>
        </w:rPr>
        <w:t>Walked out of their high schools</w:t>
      </w:r>
      <w:r>
        <w:rPr>
          <w:rFonts w:ascii="Tahoma" w:hAnsi="Tahoma" w:cs="Tahoma"/>
          <w:sz w:val="24"/>
          <w:szCs w:val="24"/>
        </w:rPr>
        <w:t xml:space="preserve"> because of school shootings. Y</w:t>
      </w:r>
      <w:r w:rsidR="00000000" w:rsidRPr="00FC34DC">
        <w:rPr>
          <w:rFonts w:ascii="Tahoma" w:hAnsi="Tahoma" w:cs="Tahoma"/>
          <w:sz w:val="24"/>
          <w:szCs w:val="24"/>
        </w:rPr>
        <w:t xml:space="preserve">ou know, white, </w:t>
      </w:r>
      <w:r w:rsidR="001F3657">
        <w:rPr>
          <w:rFonts w:ascii="Tahoma" w:hAnsi="Tahoma" w:cs="Tahoma"/>
          <w:sz w:val="24"/>
          <w:szCs w:val="24"/>
        </w:rPr>
        <w:t>Black</w:t>
      </w:r>
      <w:r w:rsidR="00000000" w:rsidRPr="00FC34DC">
        <w:rPr>
          <w:rFonts w:ascii="Tahoma" w:hAnsi="Tahoma" w:cs="Tahoma"/>
          <w:sz w:val="24"/>
          <w:szCs w:val="24"/>
        </w:rPr>
        <w:t>,</w:t>
      </w:r>
      <w:r>
        <w:rPr>
          <w:rFonts w:ascii="Tahoma" w:hAnsi="Tahoma" w:cs="Tahoma"/>
          <w:sz w:val="24"/>
          <w:szCs w:val="24"/>
        </w:rPr>
        <w:t xml:space="preserve"> a</w:t>
      </w:r>
      <w:r w:rsidR="00000000" w:rsidRPr="00FC34DC">
        <w:rPr>
          <w:rFonts w:ascii="Tahoma" w:hAnsi="Tahoma" w:cs="Tahoma"/>
          <w:sz w:val="24"/>
          <w:szCs w:val="24"/>
        </w:rPr>
        <w:t>ll of these students.</w:t>
      </w:r>
    </w:p>
    <w:p w14:paraId="5930235F" w14:textId="61FB92AB" w:rsidR="0063014E" w:rsidRDefault="0063014E">
      <w:pPr>
        <w:spacing w:after="0"/>
        <w:rPr>
          <w:rFonts w:ascii="Tahoma" w:hAnsi="Tahoma" w:cs="Tahoma"/>
          <w:sz w:val="24"/>
          <w:szCs w:val="24"/>
        </w:rPr>
      </w:pPr>
    </w:p>
    <w:p w14:paraId="0B369F63" w14:textId="54A7992E" w:rsidR="00E4253F" w:rsidRDefault="00E4253F">
      <w:pPr>
        <w:spacing w:after="0"/>
        <w:rPr>
          <w:rFonts w:ascii="Tahoma" w:hAnsi="Tahoma" w:cs="Tahoma"/>
          <w:sz w:val="24"/>
          <w:szCs w:val="24"/>
        </w:rPr>
      </w:pPr>
      <w:r>
        <w:rPr>
          <w:rFonts w:ascii="Tahoma" w:hAnsi="Tahoma" w:cs="Tahoma"/>
          <w:sz w:val="24"/>
          <w:szCs w:val="24"/>
        </w:rPr>
        <w:t>O: Right, right.</w:t>
      </w:r>
    </w:p>
    <w:p w14:paraId="3CAC4D68" w14:textId="77777777" w:rsidR="00E4253F" w:rsidRDefault="00E4253F">
      <w:pPr>
        <w:spacing w:after="0"/>
        <w:rPr>
          <w:rFonts w:ascii="Tahoma" w:hAnsi="Tahoma" w:cs="Tahoma"/>
          <w:sz w:val="24"/>
          <w:szCs w:val="24"/>
        </w:rPr>
      </w:pPr>
    </w:p>
    <w:p w14:paraId="626CE652" w14:textId="652BF24E" w:rsidR="0063014E" w:rsidRDefault="0063014E">
      <w:pPr>
        <w:spacing w:after="0"/>
        <w:rPr>
          <w:rFonts w:ascii="Tahoma" w:hAnsi="Tahoma" w:cs="Tahoma"/>
          <w:sz w:val="24"/>
          <w:szCs w:val="24"/>
        </w:rPr>
      </w:pPr>
      <w:r>
        <w:rPr>
          <w:rFonts w:ascii="Tahoma" w:hAnsi="Tahoma" w:cs="Tahoma"/>
          <w:sz w:val="24"/>
          <w:szCs w:val="24"/>
        </w:rPr>
        <w:t>C: That’s the best part.</w:t>
      </w:r>
    </w:p>
    <w:p w14:paraId="7A564AA7" w14:textId="77777777" w:rsidR="0063014E" w:rsidRDefault="0063014E">
      <w:pPr>
        <w:spacing w:after="0"/>
        <w:rPr>
          <w:rFonts w:ascii="Tahoma" w:hAnsi="Tahoma" w:cs="Tahoma"/>
          <w:sz w:val="24"/>
          <w:szCs w:val="24"/>
        </w:rPr>
      </w:pPr>
    </w:p>
    <w:p w14:paraId="3E8884C3" w14:textId="77777777" w:rsidR="0063014E" w:rsidRDefault="0063014E">
      <w:pPr>
        <w:spacing w:after="0"/>
        <w:rPr>
          <w:rFonts w:ascii="Tahoma" w:hAnsi="Tahoma" w:cs="Tahoma"/>
          <w:sz w:val="24"/>
          <w:szCs w:val="24"/>
        </w:rPr>
      </w:pPr>
      <w:r>
        <w:rPr>
          <w:rFonts w:ascii="Tahoma" w:hAnsi="Tahoma" w:cs="Tahoma"/>
          <w:sz w:val="24"/>
          <w:szCs w:val="24"/>
        </w:rPr>
        <w:t xml:space="preserve">P: </w:t>
      </w:r>
      <w:r w:rsidR="00000000" w:rsidRPr="00FC34DC">
        <w:rPr>
          <w:rFonts w:ascii="Tahoma" w:hAnsi="Tahoma" w:cs="Tahoma"/>
          <w:sz w:val="24"/>
          <w:szCs w:val="24"/>
        </w:rPr>
        <w:t>So that's really the beauty of teaching right now.</w:t>
      </w:r>
    </w:p>
    <w:p w14:paraId="64CDDD2E" w14:textId="77777777" w:rsidR="0063014E" w:rsidRDefault="0063014E">
      <w:pPr>
        <w:spacing w:after="0"/>
        <w:rPr>
          <w:rFonts w:ascii="Tahoma" w:hAnsi="Tahoma" w:cs="Tahoma"/>
          <w:sz w:val="24"/>
          <w:szCs w:val="24"/>
        </w:rPr>
      </w:pPr>
    </w:p>
    <w:p w14:paraId="119654BB" w14:textId="77777777" w:rsidR="00E4253F" w:rsidRDefault="0063014E">
      <w:pPr>
        <w:spacing w:after="0"/>
        <w:rPr>
          <w:rFonts w:ascii="Tahoma" w:hAnsi="Tahoma" w:cs="Tahoma"/>
          <w:sz w:val="24"/>
          <w:szCs w:val="24"/>
        </w:rPr>
      </w:pPr>
      <w:r>
        <w:rPr>
          <w:rFonts w:ascii="Tahoma" w:hAnsi="Tahoma" w:cs="Tahoma"/>
          <w:sz w:val="24"/>
          <w:szCs w:val="24"/>
        </w:rPr>
        <w:t xml:space="preserve">G: </w:t>
      </w:r>
      <w:r w:rsidR="00000000" w:rsidRPr="00FC34DC">
        <w:rPr>
          <w:rFonts w:ascii="Tahoma" w:hAnsi="Tahoma" w:cs="Tahoma"/>
          <w:sz w:val="24"/>
          <w:szCs w:val="24"/>
        </w:rPr>
        <w:t>And they're so receptive.</w:t>
      </w:r>
    </w:p>
    <w:p w14:paraId="7C5B2BF3" w14:textId="77777777" w:rsidR="00E4253F" w:rsidRDefault="00E4253F">
      <w:pPr>
        <w:spacing w:after="0"/>
        <w:rPr>
          <w:rFonts w:ascii="Tahoma" w:hAnsi="Tahoma" w:cs="Tahoma"/>
          <w:sz w:val="24"/>
          <w:szCs w:val="24"/>
        </w:rPr>
      </w:pPr>
    </w:p>
    <w:p w14:paraId="51EC5760" w14:textId="77777777" w:rsidR="00E4253F" w:rsidRDefault="00E4253F">
      <w:pPr>
        <w:spacing w:after="0"/>
        <w:rPr>
          <w:rFonts w:ascii="Tahoma" w:hAnsi="Tahoma" w:cs="Tahoma"/>
          <w:sz w:val="24"/>
          <w:szCs w:val="24"/>
        </w:rPr>
      </w:pPr>
      <w:r>
        <w:rPr>
          <w:rFonts w:ascii="Tahoma" w:hAnsi="Tahoma" w:cs="Tahoma"/>
          <w:sz w:val="24"/>
          <w:szCs w:val="24"/>
        </w:rPr>
        <w:t>J: And that’s good! And</w:t>
      </w:r>
      <w:r w:rsidR="00000000" w:rsidRPr="00FC34DC">
        <w:rPr>
          <w:rFonts w:ascii="Tahoma" w:hAnsi="Tahoma" w:cs="Tahoma"/>
          <w:sz w:val="24"/>
          <w:szCs w:val="24"/>
        </w:rPr>
        <w:t xml:space="preserve"> yet we do that</w:t>
      </w:r>
      <w:r>
        <w:rPr>
          <w:rFonts w:ascii="Tahoma" w:hAnsi="Tahoma" w:cs="Tahoma"/>
          <w:sz w:val="24"/>
          <w:szCs w:val="24"/>
        </w:rPr>
        <w:t>, a</w:t>
      </w:r>
      <w:r w:rsidR="00000000" w:rsidRPr="00FC34DC">
        <w:rPr>
          <w:rFonts w:ascii="Tahoma" w:hAnsi="Tahoma" w:cs="Tahoma"/>
          <w:sz w:val="24"/>
          <w:szCs w:val="24"/>
        </w:rPr>
        <w:t xml:space="preserve">nd that is just wonderful when we have an opportunity to really make that connection, undergrad and grad students, so </w:t>
      </w:r>
      <w:r>
        <w:rPr>
          <w:rFonts w:ascii="Tahoma" w:hAnsi="Tahoma" w:cs="Tahoma"/>
          <w:sz w:val="24"/>
          <w:szCs w:val="24"/>
        </w:rPr>
        <w:t>we’re with you.</w:t>
      </w:r>
    </w:p>
    <w:p w14:paraId="3561A8EE" w14:textId="77777777" w:rsidR="00E4253F" w:rsidRDefault="00E4253F">
      <w:pPr>
        <w:spacing w:after="0"/>
        <w:rPr>
          <w:rFonts w:ascii="Tahoma" w:hAnsi="Tahoma" w:cs="Tahoma"/>
          <w:sz w:val="24"/>
          <w:szCs w:val="24"/>
        </w:rPr>
      </w:pPr>
    </w:p>
    <w:p w14:paraId="0949679F" w14:textId="4627C268" w:rsidR="009C5695" w:rsidRDefault="00E4253F">
      <w:pPr>
        <w:spacing w:after="0"/>
        <w:rPr>
          <w:rFonts w:ascii="Tahoma" w:hAnsi="Tahoma" w:cs="Tahoma"/>
          <w:sz w:val="24"/>
          <w:szCs w:val="24"/>
        </w:rPr>
      </w:pPr>
      <w:r>
        <w:rPr>
          <w:rFonts w:ascii="Tahoma" w:hAnsi="Tahoma" w:cs="Tahoma"/>
          <w:sz w:val="24"/>
          <w:szCs w:val="24"/>
        </w:rPr>
        <w:t>P: T</w:t>
      </w:r>
      <w:r w:rsidR="00000000" w:rsidRPr="00FC34DC">
        <w:rPr>
          <w:rFonts w:ascii="Tahoma" w:hAnsi="Tahoma" w:cs="Tahoma"/>
          <w:sz w:val="24"/>
          <w:szCs w:val="24"/>
        </w:rPr>
        <w:t>hat's something to be hopeful about</w:t>
      </w:r>
      <w:r>
        <w:rPr>
          <w:rFonts w:ascii="Tahoma" w:hAnsi="Tahoma" w:cs="Tahoma"/>
          <w:sz w:val="24"/>
          <w:szCs w:val="24"/>
        </w:rPr>
        <w:t>. [sounds of agreement] T</w:t>
      </w:r>
      <w:r w:rsidR="00000000" w:rsidRPr="00FC34DC">
        <w:rPr>
          <w:rFonts w:ascii="Tahoma" w:hAnsi="Tahoma" w:cs="Tahoma"/>
          <w:sz w:val="24"/>
          <w:szCs w:val="24"/>
        </w:rPr>
        <w:t>he</w:t>
      </w:r>
      <w:r w:rsidR="0063014E">
        <w:rPr>
          <w:rFonts w:ascii="Tahoma" w:hAnsi="Tahoma" w:cs="Tahoma"/>
          <w:sz w:val="24"/>
          <w:szCs w:val="24"/>
        </w:rPr>
        <w:t xml:space="preserve"> </w:t>
      </w:r>
      <w:r w:rsidR="00000000" w:rsidRPr="00FC34DC">
        <w:rPr>
          <w:rFonts w:ascii="Tahoma" w:hAnsi="Tahoma" w:cs="Tahoma"/>
          <w:sz w:val="24"/>
          <w:szCs w:val="24"/>
        </w:rPr>
        <w:t>rest of it, no, but</w:t>
      </w:r>
      <w:r>
        <w:rPr>
          <w:rFonts w:ascii="Tahoma" w:hAnsi="Tahoma" w:cs="Tahoma"/>
          <w:sz w:val="24"/>
          <w:szCs w:val="24"/>
        </w:rPr>
        <w:t>—</w:t>
      </w:r>
    </w:p>
    <w:p w14:paraId="1419B254" w14:textId="7E59E8B8" w:rsidR="00E4253F" w:rsidRDefault="00E4253F">
      <w:pPr>
        <w:spacing w:after="0"/>
        <w:rPr>
          <w:rFonts w:ascii="Tahoma" w:hAnsi="Tahoma" w:cs="Tahoma"/>
          <w:sz w:val="24"/>
          <w:szCs w:val="24"/>
        </w:rPr>
      </w:pPr>
    </w:p>
    <w:p w14:paraId="5A41CBFC" w14:textId="1020C10D" w:rsidR="00E4253F" w:rsidRDefault="00E4253F">
      <w:pPr>
        <w:spacing w:after="0"/>
        <w:rPr>
          <w:rFonts w:ascii="Tahoma" w:hAnsi="Tahoma" w:cs="Tahoma"/>
          <w:sz w:val="24"/>
          <w:szCs w:val="24"/>
        </w:rPr>
      </w:pPr>
      <w:r>
        <w:rPr>
          <w:rFonts w:ascii="Tahoma" w:hAnsi="Tahoma" w:cs="Tahoma"/>
          <w:sz w:val="24"/>
          <w:szCs w:val="24"/>
        </w:rPr>
        <w:t>[laughter and scattered clapping]</w:t>
      </w:r>
    </w:p>
    <w:p w14:paraId="539AB868" w14:textId="71A15FD2" w:rsidR="00E4253F" w:rsidRDefault="00E4253F">
      <w:pPr>
        <w:spacing w:after="0"/>
        <w:rPr>
          <w:rFonts w:ascii="Tahoma" w:hAnsi="Tahoma" w:cs="Tahoma"/>
          <w:sz w:val="24"/>
          <w:szCs w:val="24"/>
        </w:rPr>
      </w:pPr>
    </w:p>
    <w:p w14:paraId="56E5E6A9" w14:textId="4EC2439F" w:rsidR="00E4253F" w:rsidRPr="00FC34DC" w:rsidRDefault="00E4253F">
      <w:pPr>
        <w:spacing w:after="0"/>
        <w:rPr>
          <w:rFonts w:ascii="Tahoma" w:hAnsi="Tahoma" w:cs="Tahoma"/>
          <w:sz w:val="24"/>
          <w:szCs w:val="24"/>
        </w:rPr>
      </w:pPr>
      <w:r>
        <w:rPr>
          <w:rFonts w:ascii="Tahoma" w:hAnsi="Tahoma" w:cs="Tahoma"/>
          <w:sz w:val="24"/>
          <w:szCs w:val="24"/>
        </w:rPr>
        <w:t xml:space="preserve">J: We’re </w:t>
      </w:r>
      <w:proofErr w:type="spellStart"/>
      <w:r>
        <w:rPr>
          <w:rFonts w:ascii="Tahoma" w:hAnsi="Tahoma" w:cs="Tahoma"/>
          <w:sz w:val="24"/>
          <w:szCs w:val="24"/>
        </w:rPr>
        <w:t>gonna</w:t>
      </w:r>
      <w:proofErr w:type="spellEnd"/>
      <w:r>
        <w:rPr>
          <w:rFonts w:ascii="Tahoma" w:hAnsi="Tahoma" w:cs="Tahoma"/>
          <w:sz w:val="24"/>
          <w:szCs w:val="24"/>
        </w:rPr>
        <w:t xml:space="preserve"> ride with you!</w:t>
      </w:r>
    </w:p>
    <w:p w14:paraId="6018FFCC" w14:textId="77777777" w:rsidR="009C5695" w:rsidRPr="00FC34DC" w:rsidRDefault="009C5695">
      <w:pPr>
        <w:spacing w:after="0"/>
        <w:rPr>
          <w:rFonts w:ascii="Tahoma" w:hAnsi="Tahoma" w:cs="Tahoma"/>
          <w:sz w:val="24"/>
          <w:szCs w:val="24"/>
        </w:rPr>
      </w:pPr>
    </w:p>
    <w:p w14:paraId="3A1A286D" w14:textId="0DA90CFF" w:rsidR="009C5695" w:rsidRDefault="00000000">
      <w:pPr>
        <w:spacing w:after="0"/>
        <w:rPr>
          <w:rFonts w:ascii="Tahoma" w:hAnsi="Tahoma" w:cs="Tahoma"/>
          <w:color w:val="5D7284"/>
          <w:sz w:val="24"/>
          <w:szCs w:val="24"/>
        </w:rPr>
      </w:pPr>
      <w:r w:rsidRPr="00FC34DC">
        <w:rPr>
          <w:rFonts w:ascii="Tahoma" w:hAnsi="Tahoma" w:cs="Tahoma"/>
          <w:color w:val="5D7284"/>
          <w:sz w:val="24"/>
          <w:szCs w:val="24"/>
        </w:rPr>
        <w:t>1:18:51</w:t>
      </w:r>
    </w:p>
    <w:p w14:paraId="29644B22" w14:textId="77777777" w:rsidR="00E4253F" w:rsidRPr="00FC34DC" w:rsidRDefault="00E4253F">
      <w:pPr>
        <w:spacing w:after="0"/>
        <w:rPr>
          <w:rFonts w:ascii="Tahoma" w:hAnsi="Tahoma" w:cs="Tahoma"/>
          <w:sz w:val="24"/>
          <w:szCs w:val="24"/>
        </w:rPr>
      </w:pPr>
    </w:p>
    <w:p w14:paraId="54883C7A" w14:textId="77777777" w:rsidR="00E4253F" w:rsidRDefault="00E4253F">
      <w:pPr>
        <w:spacing w:after="0"/>
        <w:rPr>
          <w:rFonts w:ascii="Tahoma" w:hAnsi="Tahoma" w:cs="Tahoma"/>
          <w:sz w:val="24"/>
          <w:szCs w:val="24"/>
        </w:rPr>
      </w:pPr>
      <w:r>
        <w:rPr>
          <w:rFonts w:ascii="Tahoma" w:hAnsi="Tahoma" w:cs="Tahoma"/>
          <w:sz w:val="24"/>
          <w:szCs w:val="24"/>
        </w:rPr>
        <w:lastRenderedPageBreak/>
        <w:t>H: S</w:t>
      </w:r>
      <w:r w:rsidR="00000000" w:rsidRPr="00FC34DC">
        <w:rPr>
          <w:rFonts w:ascii="Tahoma" w:hAnsi="Tahoma" w:cs="Tahoma"/>
          <w:sz w:val="24"/>
          <w:szCs w:val="24"/>
        </w:rPr>
        <w:t>o in some ways, then</w:t>
      </w:r>
      <w:r>
        <w:rPr>
          <w:rFonts w:ascii="Tahoma" w:hAnsi="Tahoma" w:cs="Tahoma"/>
          <w:sz w:val="24"/>
          <w:szCs w:val="24"/>
        </w:rPr>
        <w:t>,</w:t>
      </w:r>
      <w:r w:rsidR="00000000" w:rsidRPr="00FC34DC">
        <w:rPr>
          <w:rFonts w:ascii="Tahoma" w:hAnsi="Tahoma" w:cs="Tahoma"/>
          <w:sz w:val="24"/>
          <w:szCs w:val="24"/>
        </w:rPr>
        <w:t xml:space="preserve"> what you were saying, David</w:t>
      </w:r>
      <w:r>
        <w:rPr>
          <w:rFonts w:ascii="Tahoma" w:hAnsi="Tahoma" w:cs="Tahoma"/>
          <w:sz w:val="24"/>
          <w:szCs w:val="24"/>
        </w:rPr>
        <w:t>—</w:t>
      </w:r>
      <w:r w:rsidR="00000000" w:rsidRPr="00FC34DC">
        <w:rPr>
          <w:rFonts w:ascii="Tahoma" w:hAnsi="Tahoma" w:cs="Tahoma"/>
          <w:sz w:val="24"/>
          <w:szCs w:val="24"/>
        </w:rPr>
        <w:t>and everyone else</w:t>
      </w:r>
      <w:r>
        <w:rPr>
          <w:rFonts w:ascii="Tahoma" w:hAnsi="Tahoma" w:cs="Tahoma"/>
          <w:sz w:val="24"/>
          <w:szCs w:val="24"/>
        </w:rPr>
        <w:t>—</w:t>
      </w:r>
      <w:r w:rsidR="00000000" w:rsidRPr="00FC34DC">
        <w:rPr>
          <w:rFonts w:ascii="Tahoma" w:hAnsi="Tahoma" w:cs="Tahoma"/>
          <w:sz w:val="24"/>
          <w:szCs w:val="24"/>
        </w:rPr>
        <w:t>might be the answer to this last question. So it's this tradition of this podcast to have the previous guest ask a question for the next guest</w:t>
      </w:r>
      <w:r>
        <w:rPr>
          <w:rFonts w:ascii="Tahoma" w:hAnsi="Tahoma" w:cs="Tahoma"/>
          <w:sz w:val="24"/>
          <w:szCs w:val="24"/>
        </w:rPr>
        <w:t>—</w:t>
      </w:r>
      <w:r w:rsidR="00000000" w:rsidRPr="00FC34DC">
        <w:rPr>
          <w:rFonts w:ascii="Tahoma" w:hAnsi="Tahoma" w:cs="Tahoma"/>
          <w:sz w:val="24"/>
          <w:szCs w:val="24"/>
        </w:rPr>
        <w:t>or in this case, guests</w:t>
      </w:r>
      <w:r>
        <w:rPr>
          <w:rFonts w:ascii="Tahoma" w:hAnsi="Tahoma" w:cs="Tahoma"/>
          <w:sz w:val="24"/>
          <w:szCs w:val="24"/>
        </w:rPr>
        <w:t>—</w:t>
      </w:r>
      <w:r w:rsidR="00000000" w:rsidRPr="00FC34DC">
        <w:rPr>
          <w:rFonts w:ascii="Tahoma" w:hAnsi="Tahoma" w:cs="Tahoma"/>
          <w:sz w:val="24"/>
          <w:szCs w:val="24"/>
        </w:rPr>
        <w:t xml:space="preserve">to answer. </w:t>
      </w:r>
      <w:r>
        <w:rPr>
          <w:rFonts w:ascii="Tahoma" w:hAnsi="Tahoma" w:cs="Tahoma"/>
          <w:sz w:val="24"/>
          <w:szCs w:val="24"/>
        </w:rPr>
        <w:t xml:space="preserve">[quiet crosstalk] </w:t>
      </w:r>
      <w:r w:rsidR="00000000" w:rsidRPr="00FC34DC">
        <w:rPr>
          <w:rFonts w:ascii="Tahoma" w:hAnsi="Tahoma" w:cs="Tahoma"/>
          <w:sz w:val="24"/>
          <w:szCs w:val="24"/>
        </w:rPr>
        <w:t xml:space="preserve">And the last guest was Cedric </w:t>
      </w:r>
      <w:r>
        <w:rPr>
          <w:rFonts w:ascii="Tahoma" w:hAnsi="Tahoma" w:cs="Tahoma"/>
          <w:sz w:val="24"/>
          <w:szCs w:val="24"/>
        </w:rPr>
        <w:t>B</w:t>
      </w:r>
      <w:r w:rsidR="00000000" w:rsidRPr="00FC34DC">
        <w:rPr>
          <w:rFonts w:ascii="Tahoma" w:hAnsi="Tahoma" w:cs="Tahoma"/>
          <w:sz w:val="24"/>
          <w:szCs w:val="24"/>
        </w:rPr>
        <w:t>urrows from Marquette</w:t>
      </w:r>
      <w:r>
        <w:rPr>
          <w:rFonts w:ascii="Tahoma" w:hAnsi="Tahoma" w:cs="Tahoma"/>
          <w:sz w:val="24"/>
          <w:szCs w:val="24"/>
        </w:rPr>
        <w:t>,</w:t>
      </w:r>
      <w:r w:rsidR="00000000" w:rsidRPr="00FC34DC">
        <w:rPr>
          <w:rFonts w:ascii="Tahoma" w:hAnsi="Tahoma" w:cs="Tahoma"/>
          <w:sz w:val="24"/>
          <w:szCs w:val="24"/>
        </w:rPr>
        <w:t xml:space="preserve"> and he asked, </w:t>
      </w:r>
      <w:r>
        <w:rPr>
          <w:rFonts w:ascii="Tahoma" w:hAnsi="Tahoma" w:cs="Tahoma"/>
          <w:sz w:val="24"/>
          <w:szCs w:val="24"/>
        </w:rPr>
        <w:t>“H</w:t>
      </w:r>
      <w:r w:rsidR="00000000" w:rsidRPr="00FC34DC">
        <w:rPr>
          <w:rFonts w:ascii="Tahoma" w:hAnsi="Tahoma" w:cs="Tahoma"/>
          <w:sz w:val="24"/>
          <w:szCs w:val="24"/>
        </w:rPr>
        <w:t>ow are you going to be the change in the institution for social justice?</w:t>
      </w:r>
      <w:r>
        <w:rPr>
          <w:rFonts w:ascii="Tahoma" w:hAnsi="Tahoma" w:cs="Tahoma"/>
          <w:sz w:val="24"/>
          <w:szCs w:val="24"/>
        </w:rPr>
        <w:t>”</w:t>
      </w:r>
      <w:r w:rsidR="00000000" w:rsidRPr="00FC34DC">
        <w:rPr>
          <w:rFonts w:ascii="Tahoma" w:hAnsi="Tahoma" w:cs="Tahoma"/>
          <w:sz w:val="24"/>
          <w:szCs w:val="24"/>
        </w:rPr>
        <w:t xml:space="preserve"> I think we've answered that. But if someone else who was listening was going to answer that question</w:t>
      </w:r>
      <w:r>
        <w:rPr>
          <w:rFonts w:ascii="Tahoma" w:hAnsi="Tahoma" w:cs="Tahoma"/>
          <w:sz w:val="24"/>
          <w:szCs w:val="24"/>
        </w:rPr>
        <w:t>—</w:t>
      </w:r>
      <w:r w:rsidR="00000000" w:rsidRPr="00FC34DC">
        <w:rPr>
          <w:rFonts w:ascii="Tahoma" w:hAnsi="Tahoma" w:cs="Tahoma"/>
          <w:sz w:val="24"/>
          <w:szCs w:val="24"/>
        </w:rPr>
        <w:t>how are they are going to be to change in their institution for social justice</w:t>
      </w:r>
      <w:r>
        <w:rPr>
          <w:rFonts w:ascii="Tahoma" w:hAnsi="Tahoma" w:cs="Tahoma"/>
          <w:sz w:val="24"/>
          <w:szCs w:val="24"/>
        </w:rPr>
        <w:t>—wh</w:t>
      </w:r>
      <w:r w:rsidR="00000000" w:rsidRPr="00FC34DC">
        <w:rPr>
          <w:rFonts w:ascii="Tahoma" w:hAnsi="Tahoma" w:cs="Tahoma"/>
          <w:sz w:val="24"/>
          <w:szCs w:val="24"/>
        </w:rPr>
        <w:t>at I'm hearing coming out is to take care of your students</w:t>
      </w:r>
      <w:r>
        <w:rPr>
          <w:rFonts w:ascii="Tahoma" w:hAnsi="Tahoma" w:cs="Tahoma"/>
          <w:sz w:val="24"/>
          <w:szCs w:val="24"/>
        </w:rPr>
        <w:t>, t</w:t>
      </w:r>
      <w:r w:rsidR="00000000" w:rsidRPr="00FC34DC">
        <w:rPr>
          <w:rFonts w:ascii="Tahoma" w:hAnsi="Tahoma" w:cs="Tahoma"/>
          <w:sz w:val="24"/>
          <w:szCs w:val="24"/>
        </w:rPr>
        <w:t>o support your students</w:t>
      </w:r>
      <w:r>
        <w:rPr>
          <w:rFonts w:ascii="Tahoma" w:hAnsi="Tahoma" w:cs="Tahoma"/>
          <w:sz w:val="24"/>
          <w:szCs w:val="24"/>
        </w:rPr>
        <w:t>, p</w:t>
      </w:r>
      <w:r w:rsidR="00000000" w:rsidRPr="00FC34DC">
        <w:rPr>
          <w:rFonts w:ascii="Tahoma" w:hAnsi="Tahoma" w:cs="Tahoma"/>
          <w:sz w:val="24"/>
          <w:szCs w:val="24"/>
        </w:rPr>
        <w:t>rotect your students</w:t>
      </w:r>
      <w:r>
        <w:rPr>
          <w:rFonts w:ascii="Tahoma" w:hAnsi="Tahoma" w:cs="Tahoma"/>
          <w:sz w:val="24"/>
          <w:szCs w:val="24"/>
        </w:rPr>
        <w:t xml:space="preserve"> a</w:t>
      </w:r>
      <w:r w:rsidR="00000000" w:rsidRPr="00FC34DC">
        <w:rPr>
          <w:rFonts w:ascii="Tahoma" w:hAnsi="Tahoma" w:cs="Tahoma"/>
          <w:sz w:val="24"/>
          <w:szCs w:val="24"/>
        </w:rPr>
        <w:t>s best you can</w:t>
      </w:r>
      <w:r>
        <w:rPr>
          <w:rFonts w:ascii="Tahoma" w:hAnsi="Tahoma" w:cs="Tahoma"/>
          <w:sz w:val="24"/>
          <w:szCs w:val="24"/>
        </w:rPr>
        <w:t>.</w:t>
      </w:r>
    </w:p>
    <w:p w14:paraId="4CFEDD90" w14:textId="77777777" w:rsidR="00E4253F" w:rsidRDefault="00E4253F">
      <w:pPr>
        <w:spacing w:after="0"/>
        <w:rPr>
          <w:rFonts w:ascii="Tahoma" w:hAnsi="Tahoma" w:cs="Tahoma"/>
          <w:sz w:val="24"/>
          <w:szCs w:val="24"/>
        </w:rPr>
      </w:pPr>
    </w:p>
    <w:p w14:paraId="7C8A9DD7" w14:textId="77777777" w:rsidR="00E4253F" w:rsidRDefault="00E4253F">
      <w:pPr>
        <w:spacing w:after="0"/>
        <w:rPr>
          <w:rFonts w:ascii="Tahoma" w:hAnsi="Tahoma" w:cs="Tahoma"/>
          <w:sz w:val="24"/>
          <w:szCs w:val="24"/>
        </w:rPr>
      </w:pPr>
      <w:r>
        <w:rPr>
          <w:rFonts w:ascii="Tahoma" w:hAnsi="Tahoma" w:cs="Tahoma"/>
          <w:sz w:val="24"/>
          <w:szCs w:val="24"/>
        </w:rPr>
        <w:t>P: C</w:t>
      </w:r>
      <w:r w:rsidR="00000000" w:rsidRPr="00FC34DC">
        <w:rPr>
          <w:rFonts w:ascii="Tahoma" w:hAnsi="Tahoma" w:cs="Tahoma"/>
          <w:sz w:val="24"/>
          <w:szCs w:val="24"/>
        </w:rPr>
        <w:t>ause trouble.</w:t>
      </w:r>
    </w:p>
    <w:p w14:paraId="71639327" w14:textId="77777777" w:rsidR="00E4253F" w:rsidRDefault="00E4253F">
      <w:pPr>
        <w:spacing w:after="0"/>
        <w:rPr>
          <w:rFonts w:ascii="Tahoma" w:hAnsi="Tahoma" w:cs="Tahoma"/>
          <w:sz w:val="24"/>
          <w:szCs w:val="24"/>
        </w:rPr>
      </w:pPr>
    </w:p>
    <w:p w14:paraId="45A42E24" w14:textId="77777777" w:rsidR="00E4253F" w:rsidRDefault="00E4253F">
      <w:pPr>
        <w:spacing w:after="0"/>
        <w:rPr>
          <w:rFonts w:ascii="Tahoma" w:hAnsi="Tahoma" w:cs="Tahoma"/>
          <w:sz w:val="24"/>
          <w:szCs w:val="24"/>
        </w:rPr>
      </w:pPr>
      <w:r>
        <w:rPr>
          <w:rFonts w:ascii="Tahoma" w:hAnsi="Tahoma" w:cs="Tahoma"/>
          <w:sz w:val="24"/>
          <w:szCs w:val="24"/>
        </w:rPr>
        <w:t xml:space="preserve">O: </w:t>
      </w:r>
      <w:r w:rsidR="00000000" w:rsidRPr="00FC34DC">
        <w:rPr>
          <w:rFonts w:ascii="Tahoma" w:hAnsi="Tahoma" w:cs="Tahoma"/>
          <w:sz w:val="24"/>
          <w:szCs w:val="24"/>
        </w:rPr>
        <w:t xml:space="preserve">The good </w:t>
      </w:r>
      <w:r>
        <w:rPr>
          <w:rFonts w:ascii="Tahoma" w:hAnsi="Tahoma" w:cs="Tahoma"/>
          <w:sz w:val="24"/>
          <w:szCs w:val="24"/>
        </w:rPr>
        <w:t>kind.</w:t>
      </w:r>
    </w:p>
    <w:p w14:paraId="5E696FF1" w14:textId="77777777" w:rsidR="00E4253F" w:rsidRDefault="00E4253F">
      <w:pPr>
        <w:spacing w:after="0"/>
        <w:rPr>
          <w:rFonts w:ascii="Tahoma" w:hAnsi="Tahoma" w:cs="Tahoma"/>
          <w:sz w:val="24"/>
          <w:szCs w:val="24"/>
        </w:rPr>
      </w:pPr>
    </w:p>
    <w:p w14:paraId="6BD36170" w14:textId="77777777" w:rsidR="00E4253F" w:rsidRDefault="00E4253F">
      <w:pPr>
        <w:spacing w:after="0"/>
        <w:rPr>
          <w:rFonts w:ascii="Tahoma" w:hAnsi="Tahoma" w:cs="Tahoma"/>
          <w:sz w:val="24"/>
          <w:szCs w:val="24"/>
        </w:rPr>
      </w:pPr>
      <w:r>
        <w:rPr>
          <w:rFonts w:ascii="Tahoma" w:hAnsi="Tahoma" w:cs="Tahoma"/>
          <w:sz w:val="24"/>
          <w:szCs w:val="24"/>
        </w:rPr>
        <w:t>P: T</w:t>
      </w:r>
      <w:r w:rsidR="00000000" w:rsidRPr="00FC34DC">
        <w:rPr>
          <w:rFonts w:ascii="Tahoma" w:hAnsi="Tahoma" w:cs="Tahoma"/>
          <w:sz w:val="24"/>
          <w:szCs w:val="24"/>
        </w:rPr>
        <w:t>he good trouble. Yeah</w:t>
      </w:r>
      <w:r>
        <w:rPr>
          <w:rFonts w:ascii="Tahoma" w:hAnsi="Tahoma" w:cs="Tahoma"/>
          <w:sz w:val="24"/>
          <w:szCs w:val="24"/>
        </w:rPr>
        <w:t>.</w:t>
      </w:r>
    </w:p>
    <w:p w14:paraId="73931832" w14:textId="77777777" w:rsidR="00E4253F" w:rsidRDefault="00E4253F">
      <w:pPr>
        <w:spacing w:after="0"/>
        <w:rPr>
          <w:rFonts w:ascii="Tahoma" w:hAnsi="Tahoma" w:cs="Tahoma"/>
          <w:sz w:val="24"/>
          <w:szCs w:val="24"/>
        </w:rPr>
      </w:pPr>
    </w:p>
    <w:p w14:paraId="4D000907" w14:textId="3CD43058" w:rsidR="00E4253F" w:rsidRDefault="00E4253F">
      <w:pPr>
        <w:spacing w:after="0"/>
        <w:rPr>
          <w:rFonts w:ascii="Tahoma" w:hAnsi="Tahoma" w:cs="Tahoma"/>
          <w:sz w:val="24"/>
          <w:szCs w:val="24"/>
        </w:rPr>
      </w:pPr>
      <w:r>
        <w:rPr>
          <w:rFonts w:ascii="Tahoma" w:hAnsi="Tahoma" w:cs="Tahoma"/>
          <w:sz w:val="24"/>
          <w:szCs w:val="24"/>
        </w:rPr>
        <w:t>O: The pedagogy of care</w:t>
      </w:r>
      <w:r w:rsidR="000A7359">
        <w:rPr>
          <w:rFonts w:ascii="Tahoma" w:hAnsi="Tahoma" w:cs="Tahoma"/>
          <w:sz w:val="24"/>
          <w:szCs w:val="24"/>
        </w:rPr>
        <w:t xml:space="preserve"> and the good trouble.</w:t>
      </w:r>
    </w:p>
    <w:p w14:paraId="344565C3" w14:textId="77777777" w:rsidR="00E4253F" w:rsidRDefault="00E4253F">
      <w:pPr>
        <w:spacing w:after="0"/>
        <w:rPr>
          <w:rFonts w:ascii="Tahoma" w:hAnsi="Tahoma" w:cs="Tahoma"/>
          <w:sz w:val="24"/>
          <w:szCs w:val="24"/>
        </w:rPr>
      </w:pPr>
    </w:p>
    <w:p w14:paraId="791C518A" w14:textId="0162F1A0" w:rsidR="009C5695" w:rsidRDefault="00E4253F">
      <w:pPr>
        <w:spacing w:after="0"/>
        <w:rPr>
          <w:rFonts w:ascii="Tahoma" w:hAnsi="Tahoma" w:cs="Tahoma"/>
          <w:sz w:val="24"/>
          <w:szCs w:val="24"/>
        </w:rPr>
      </w:pPr>
      <w:r>
        <w:rPr>
          <w:rFonts w:ascii="Tahoma" w:hAnsi="Tahoma" w:cs="Tahoma"/>
          <w:sz w:val="24"/>
          <w:szCs w:val="24"/>
        </w:rPr>
        <w:t>P: Like,</w:t>
      </w:r>
      <w:r w:rsidR="00000000" w:rsidRPr="00FC34DC">
        <w:rPr>
          <w:rFonts w:ascii="Tahoma" w:hAnsi="Tahoma" w:cs="Tahoma"/>
          <w:sz w:val="24"/>
          <w:szCs w:val="24"/>
        </w:rPr>
        <w:t xml:space="preserve"> shake things up</w:t>
      </w:r>
      <w:r>
        <w:rPr>
          <w:rFonts w:ascii="Tahoma" w:hAnsi="Tahoma" w:cs="Tahoma"/>
          <w:sz w:val="24"/>
          <w:szCs w:val="24"/>
        </w:rPr>
        <w:t>.</w:t>
      </w:r>
      <w:r w:rsidR="00000000" w:rsidRPr="00FC34DC">
        <w:rPr>
          <w:rFonts w:ascii="Tahoma" w:hAnsi="Tahoma" w:cs="Tahoma"/>
          <w:sz w:val="24"/>
          <w:szCs w:val="24"/>
        </w:rPr>
        <w:t xml:space="preserve"> </w:t>
      </w:r>
      <w:r w:rsidR="000A7359">
        <w:rPr>
          <w:rFonts w:ascii="Tahoma" w:hAnsi="Tahoma" w:cs="Tahoma"/>
          <w:sz w:val="24"/>
          <w:szCs w:val="24"/>
        </w:rPr>
        <w:t>L</w:t>
      </w:r>
      <w:r w:rsidR="00000000" w:rsidRPr="00FC34DC">
        <w:rPr>
          <w:rFonts w:ascii="Tahoma" w:hAnsi="Tahoma" w:cs="Tahoma"/>
          <w:sz w:val="24"/>
          <w:szCs w:val="24"/>
        </w:rPr>
        <w:t>ike</w:t>
      </w:r>
      <w:r w:rsidR="000A7359">
        <w:rPr>
          <w:rFonts w:ascii="Tahoma" w:hAnsi="Tahoma" w:cs="Tahoma"/>
          <w:sz w:val="24"/>
          <w:szCs w:val="24"/>
        </w:rPr>
        <w:t>, if</w:t>
      </w:r>
      <w:r w:rsidR="00000000" w:rsidRPr="00FC34DC">
        <w:rPr>
          <w:rFonts w:ascii="Tahoma" w:hAnsi="Tahoma" w:cs="Tahoma"/>
          <w:sz w:val="24"/>
          <w:szCs w:val="24"/>
        </w:rPr>
        <w:t xml:space="preserve"> you're in a space and you have any kind of, you know, privilege to say or do</w:t>
      </w:r>
      <w:r w:rsidR="000A7359">
        <w:rPr>
          <w:rFonts w:ascii="Tahoma" w:hAnsi="Tahoma" w:cs="Tahoma"/>
          <w:sz w:val="24"/>
          <w:szCs w:val="24"/>
        </w:rPr>
        <w:t>—</w:t>
      </w:r>
    </w:p>
    <w:p w14:paraId="4BDC4577" w14:textId="5C61C4DD" w:rsidR="000A7359" w:rsidRDefault="000A7359">
      <w:pPr>
        <w:spacing w:after="0"/>
        <w:rPr>
          <w:rFonts w:ascii="Tahoma" w:hAnsi="Tahoma" w:cs="Tahoma"/>
          <w:sz w:val="24"/>
          <w:szCs w:val="24"/>
        </w:rPr>
      </w:pPr>
    </w:p>
    <w:p w14:paraId="2DCA4766" w14:textId="52A70142" w:rsidR="000A7359" w:rsidRPr="00FC34DC" w:rsidRDefault="000A7359">
      <w:pPr>
        <w:spacing w:after="0"/>
        <w:rPr>
          <w:rFonts w:ascii="Tahoma" w:hAnsi="Tahoma" w:cs="Tahoma"/>
          <w:sz w:val="24"/>
          <w:szCs w:val="24"/>
        </w:rPr>
      </w:pPr>
      <w:r>
        <w:rPr>
          <w:rFonts w:ascii="Tahoma" w:hAnsi="Tahoma" w:cs="Tahoma"/>
          <w:sz w:val="24"/>
          <w:szCs w:val="24"/>
        </w:rPr>
        <w:t>O: Influence, right.</w:t>
      </w:r>
    </w:p>
    <w:p w14:paraId="4E711C3C" w14:textId="77777777" w:rsidR="009C5695" w:rsidRPr="00FC34DC" w:rsidRDefault="009C5695">
      <w:pPr>
        <w:spacing w:after="0"/>
        <w:rPr>
          <w:rFonts w:ascii="Tahoma" w:hAnsi="Tahoma" w:cs="Tahoma"/>
          <w:sz w:val="24"/>
          <w:szCs w:val="24"/>
        </w:rPr>
      </w:pPr>
    </w:p>
    <w:p w14:paraId="678D3A59" w14:textId="77777777" w:rsidR="000A7359" w:rsidRDefault="000A7359">
      <w:pPr>
        <w:spacing w:after="0"/>
        <w:rPr>
          <w:rFonts w:ascii="Tahoma" w:hAnsi="Tahoma" w:cs="Tahoma"/>
          <w:sz w:val="24"/>
          <w:szCs w:val="24"/>
        </w:rPr>
      </w:pPr>
      <w:r>
        <w:rPr>
          <w:rFonts w:ascii="Tahoma" w:hAnsi="Tahoma" w:cs="Tahoma"/>
          <w:sz w:val="24"/>
          <w:szCs w:val="24"/>
        </w:rPr>
        <w:t>P: Like, if you’ve</w:t>
      </w:r>
      <w:r w:rsidR="00000000" w:rsidRPr="00FC34DC">
        <w:rPr>
          <w:rFonts w:ascii="Tahoma" w:hAnsi="Tahoma" w:cs="Tahoma"/>
          <w:sz w:val="24"/>
          <w:szCs w:val="24"/>
        </w:rPr>
        <w:t xml:space="preserve"> got that tenure already</w:t>
      </w:r>
      <w:r>
        <w:rPr>
          <w:rFonts w:ascii="Tahoma" w:hAnsi="Tahoma" w:cs="Tahoma"/>
          <w:sz w:val="24"/>
          <w:szCs w:val="24"/>
        </w:rPr>
        <w:t>, e</w:t>
      </w:r>
      <w:r w:rsidR="00000000" w:rsidRPr="00FC34DC">
        <w:rPr>
          <w:rFonts w:ascii="Tahoma" w:hAnsi="Tahoma" w:cs="Tahoma"/>
          <w:sz w:val="24"/>
          <w:szCs w:val="24"/>
        </w:rPr>
        <w:t>ven if you don't</w:t>
      </w:r>
      <w:r>
        <w:rPr>
          <w:rFonts w:ascii="Tahoma" w:hAnsi="Tahoma" w:cs="Tahoma"/>
          <w:sz w:val="24"/>
          <w:szCs w:val="24"/>
        </w:rPr>
        <w:t>—</w:t>
      </w:r>
      <w:r w:rsidR="00000000" w:rsidRPr="00FC34DC">
        <w:rPr>
          <w:rFonts w:ascii="Tahoma" w:hAnsi="Tahoma" w:cs="Tahoma"/>
          <w:sz w:val="24"/>
          <w:szCs w:val="24"/>
        </w:rPr>
        <w:t xml:space="preserve">because my motto is I'm </w:t>
      </w:r>
      <w:proofErr w:type="spellStart"/>
      <w:r w:rsidR="00000000" w:rsidRPr="00FC34DC">
        <w:rPr>
          <w:rFonts w:ascii="Tahoma" w:hAnsi="Tahoma" w:cs="Tahoma"/>
          <w:sz w:val="24"/>
          <w:szCs w:val="24"/>
        </w:rPr>
        <w:t>gonna</w:t>
      </w:r>
      <w:proofErr w:type="spellEnd"/>
      <w:r w:rsidR="00000000" w:rsidRPr="00FC34DC">
        <w:rPr>
          <w:rFonts w:ascii="Tahoma" w:hAnsi="Tahoma" w:cs="Tahoma"/>
          <w:sz w:val="24"/>
          <w:szCs w:val="24"/>
        </w:rPr>
        <w:t xml:space="preserve"> be me regardless from here because I </w:t>
      </w:r>
      <w:r>
        <w:rPr>
          <w:rFonts w:ascii="Tahoma" w:hAnsi="Tahoma" w:cs="Tahoma"/>
          <w:sz w:val="24"/>
          <w:szCs w:val="24"/>
        </w:rPr>
        <w:t xml:space="preserve">don’t have time to fake it for </w:t>
      </w:r>
      <w:r w:rsidR="00000000" w:rsidRPr="00FC34DC">
        <w:rPr>
          <w:rFonts w:ascii="Tahoma" w:hAnsi="Tahoma" w:cs="Tahoma"/>
          <w:sz w:val="24"/>
          <w:szCs w:val="24"/>
        </w:rPr>
        <w:t xml:space="preserve">six years and try to remember who I was before so I can start being myself. </w:t>
      </w:r>
      <w:r>
        <w:rPr>
          <w:rFonts w:ascii="Tahoma" w:hAnsi="Tahoma" w:cs="Tahoma"/>
          <w:sz w:val="24"/>
          <w:szCs w:val="24"/>
        </w:rPr>
        <w:t xml:space="preserve">[laughter and crosstalk] </w:t>
      </w:r>
      <w:r w:rsidR="00000000" w:rsidRPr="00FC34DC">
        <w:rPr>
          <w:rFonts w:ascii="Tahoma" w:hAnsi="Tahoma" w:cs="Tahoma"/>
          <w:sz w:val="24"/>
          <w:szCs w:val="24"/>
        </w:rPr>
        <w:t>Yeah.</w:t>
      </w:r>
      <w:r>
        <w:rPr>
          <w:rFonts w:ascii="Tahoma" w:hAnsi="Tahoma" w:cs="Tahoma"/>
          <w:sz w:val="24"/>
          <w:szCs w:val="24"/>
        </w:rPr>
        <w:t xml:space="preserve"> B</w:t>
      </w:r>
      <w:r w:rsidR="00000000" w:rsidRPr="00FC34DC">
        <w:rPr>
          <w:rFonts w:ascii="Tahoma" w:hAnsi="Tahoma" w:cs="Tahoma"/>
          <w:sz w:val="24"/>
          <w:szCs w:val="24"/>
        </w:rPr>
        <w:t>ut yeah, like</w:t>
      </w:r>
      <w:r>
        <w:rPr>
          <w:rFonts w:ascii="Tahoma" w:hAnsi="Tahoma" w:cs="Tahoma"/>
          <w:sz w:val="24"/>
          <w:szCs w:val="24"/>
        </w:rPr>
        <w:t>, use your space,</w:t>
      </w:r>
      <w:r w:rsidR="00000000" w:rsidRPr="00FC34DC">
        <w:rPr>
          <w:rFonts w:ascii="Tahoma" w:hAnsi="Tahoma" w:cs="Tahoma"/>
          <w:sz w:val="24"/>
          <w:szCs w:val="24"/>
        </w:rPr>
        <w:t xml:space="preserve"> if you are at the table, ask the question </w:t>
      </w:r>
      <w:r>
        <w:rPr>
          <w:rFonts w:ascii="Tahoma" w:hAnsi="Tahoma" w:cs="Tahoma"/>
          <w:sz w:val="24"/>
          <w:szCs w:val="24"/>
        </w:rPr>
        <w:t>that’</w:t>
      </w:r>
      <w:r w:rsidR="00000000" w:rsidRPr="00FC34DC">
        <w:rPr>
          <w:rFonts w:ascii="Tahoma" w:hAnsi="Tahoma" w:cs="Tahoma"/>
          <w:sz w:val="24"/>
          <w:szCs w:val="24"/>
        </w:rPr>
        <w:t xml:space="preserve">s </w:t>
      </w:r>
      <w:proofErr w:type="spellStart"/>
      <w:r w:rsidR="00000000" w:rsidRPr="00FC34DC">
        <w:rPr>
          <w:rFonts w:ascii="Tahoma" w:hAnsi="Tahoma" w:cs="Tahoma"/>
          <w:sz w:val="24"/>
          <w:szCs w:val="24"/>
        </w:rPr>
        <w:t>gonna</w:t>
      </w:r>
      <w:proofErr w:type="spellEnd"/>
      <w:r w:rsidR="00000000" w:rsidRPr="00FC34DC">
        <w:rPr>
          <w:rFonts w:ascii="Tahoma" w:hAnsi="Tahoma" w:cs="Tahoma"/>
          <w:sz w:val="24"/>
          <w:szCs w:val="24"/>
        </w:rPr>
        <w:t xml:space="preserve"> make people</w:t>
      </w:r>
      <w:r>
        <w:rPr>
          <w:rFonts w:ascii="Tahoma" w:hAnsi="Tahoma" w:cs="Tahoma"/>
          <w:sz w:val="24"/>
          <w:szCs w:val="24"/>
        </w:rPr>
        <w:t>—</w:t>
      </w:r>
    </w:p>
    <w:p w14:paraId="33FD2383" w14:textId="77777777" w:rsidR="000A7359" w:rsidRDefault="000A7359">
      <w:pPr>
        <w:spacing w:after="0"/>
        <w:rPr>
          <w:rFonts w:ascii="Tahoma" w:hAnsi="Tahoma" w:cs="Tahoma"/>
          <w:sz w:val="24"/>
          <w:szCs w:val="24"/>
        </w:rPr>
      </w:pPr>
    </w:p>
    <w:p w14:paraId="5BFD2B3A" w14:textId="77777777" w:rsidR="000A7359" w:rsidRDefault="000A7359">
      <w:pPr>
        <w:spacing w:after="0"/>
        <w:rPr>
          <w:rFonts w:ascii="Tahoma" w:hAnsi="Tahoma" w:cs="Tahoma"/>
          <w:sz w:val="24"/>
          <w:szCs w:val="24"/>
        </w:rPr>
      </w:pPr>
      <w:r>
        <w:rPr>
          <w:rFonts w:ascii="Tahoma" w:hAnsi="Tahoma" w:cs="Tahoma"/>
          <w:sz w:val="24"/>
          <w:szCs w:val="24"/>
        </w:rPr>
        <w:t>O: Uncomfortable.</w:t>
      </w:r>
    </w:p>
    <w:p w14:paraId="5F7FB939" w14:textId="77777777" w:rsidR="000A7359" w:rsidRDefault="000A7359">
      <w:pPr>
        <w:spacing w:after="0"/>
        <w:rPr>
          <w:rFonts w:ascii="Tahoma" w:hAnsi="Tahoma" w:cs="Tahoma"/>
          <w:sz w:val="24"/>
          <w:szCs w:val="24"/>
        </w:rPr>
      </w:pPr>
    </w:p>
    <w:p w14:paraId="1C035A45" w14:textId="77777777" w:rsidR="000A7359" w:rsidRDefault="000A7359">
      <w:pPr>
        <w:spacing w:after="0"/>
        <w:rPr>
          <w:rFonts w:ascii="Tahoma" w:hAnsi="Tahoma" w:cs="Tahoma"/>
          <w:sz w:val="24"/>
          <w:szCs w:val="24"/>
        </w:rPr>
      </w:pPr>
      <w:r>
        <w:rPr>
          <w:rFonts w:ascii="Tahoma" w:hAnsi="Tahoma" w:cs="Tahoma"/>
          <w:sz w:val="24"/>
          <w:szCs w:val="24"/>
        </w:rPr>
        <w:t>P:</w:t>
      </w:r>
      <w:r w:rsidR="00000000" w:rsidRPr="00FC34DC">
        <w:rPr>
          <w:rFonts w:ascii="Tahoma" w:hAnsi="Tahoma" w:cs="Tahoma"/>
          <w:sz w:val="24"/>
          <w:szCs w:val="24"/>
        </w:rPr>
        <w:t xml:space="preserve"> </w:t>
      </w:r>
      <w:r>
        <w:rPr>
          <w:rFonts w:ascii="Tahoma" w:hAnsi="Tahoma" w:cs="Tahoma"/>
          <w:sz w:val="24"/>
          <w:szCs w:val="24"/>
        </w:rPr>
        <w:t>—</w:t>
      </w:r>
      <w:r w:rsidR="00000000" w:rsidRPr="00FC34DC">
        <w:rPr>
          <w:rFonts w:ascii="Tahoma" w:hAnsi="Tahoma" w:cs="Tahoma"/>
          <w:sz w:val="24"/>
          <w:szCs w:val="24"/>
        </w:rPr>
        <w:t>uncomfortable</w:t>
      </w:r>
      <w:r>
        <w:rPr>
          <w:rFonts w:ascii="Tahoma" w:hAnsi="Tahoma" w:cs="Tahoma"/>
          <w:sz w:val="24"/>
          <w:szCs w:val="24"/>
        </w:rPr>
        <w:t>.</w:t>
      </w:r>
    </w:p>
    <w:p w14:paraId="7E155AE3" w14:textId="77777777" w:rsidR="000A7359" w:rsidRDefault="000A7359">
      <w:pPr>
        <w:spacing w:after="0"/>
        <w:rPr>
          <w:rFonts w:ascii="Tahoma" w:hAnsi="Tahoma" w:cs="Tahoma"/>
          <w:sz w:val="24"/>
          <w:szCs w:val="24"/>
        </w:rPr>
      </w:pPr>
    </w:p>
    <w:p w14:paraId="7D54D2E0" w14:textId="77777777" w:rsidR="000A7359" w:rsidRDefault="000A7359">
      <w:pPr>
        <w:spacing w:after="0"/>
        <w:rPr>
          <w:rFonts w:ascii="Tahoma" w:hAnsi="Tahoma" w:cs="Tahoma"/>
          <w:sz w:val="24"/>
          <w:szCs w:val="24"/>
        </w:rPr>
      </w:pPr>
      <w:r>
        <w:rPr>
          <w:rFonts w:ascii="Tahoma" w:hAnsi="Tahoma" w:cs="Tahoma"/>
          <w:sz w:val="24"/>
          <w:szCs w:val="24"/>
        </w:rPr>
        <w:t xml:space="preserve">C: </w:t>
      </w:r>
      <w:r w:rsidR="00000000" w:rsidRPr="00FC34DC">
        <w:rPr>
          <w:rFonts w:ascii="Tahoma" w:hAnsi="Tahoma" w:cs="Tahoma"/>
          <w:sz w:val="24"/>
          <w:szCs w:val="24"/>
        </w:rPr>
        <w:t>But also take care of yourself.</w:t>
      </w:r>
    </w:p>
    <w:p w14:paraId="162E716F" w14:textId="77777777" w:rsidR="000A7359" w:rsidRDefault="000A7359">
      <w:pPr>
        <w:spacing w:after="0"/>
        <w:rPr>
          <w:rFonts w:ascii="Tahoma" w:hAnsi="Tahoma" w:cs="Tahoma"/>
          <w:sz w:val="24"/>
          <w:szCs w:val="24"/>
        </w:rPr>
      </w:pPr>
    </w:p>
    <w:p w14:paraId="1FB9D8F2" w14:textId="77777777" w:rsidR="000A7359" w:rsidRDefault="000A7359">
      <w:pPr>
        <w:spacing w:after="0"/>
        <w:rPr>
          <w:rFonts w:ascii="Tahoma" w:hAnsi="Tahoma" w:cs="Tahoma"/>
          <w:sz w:val="24"/>
          <w:szCs w:val="24"/>
        </w:rPr>
      </w:pPr>
      <w:r>
        <w:rPr>
          <w:rFonts w:ascii="Tahoma" w:hAnsi="Tahoma" w:cs="Tahoma"/>
          <w:sz w:val="24"/>
          <w:szCs w:val="24"/>
        </w:rPr>
        <w:t xml:space="preserve">J: Take care of </w:t>
      </w:r>
      <w:proofErr w:type="spellStart"/>
      <w:r>
        <w:rPr>
          <w:rFonts w:ascii="Tahoma" w:hAnsi="Tahoma" w:cs="Tahoma"/>
          <w:sz w:val="24"/>
          <w:szCs w:val="24"/>
        </w:rPr>
        <w:t>yourself.</w:t>
      </w:r>
      <w:proofErr w:type="spellEnd"/>
    </w:p>
    <w:p w14:paraId="0AF9E711" w14:textId="77777777" w:rsidR="000A7359" w:rsidRDefault="000A7359">
      <w:pPr>
        <w:spacing w:after="0"/>
        <w:rPr>
          <w:rFonts w:ascii="Tahoma" w:hAnsi="Tahoma" w:cs="Tahoma"/>
          <w:sz w:val="24"/>
          <w:szCs w:val="24"/>
        </w:rPr>
      </w:pPr>
    </w:p>
    <w:p w14:paraId="31600DC3" w14:textId="77777777" w:rsidR="000A7359" w:rsidRDefault="000A7359">
      <w:pPr>
        <w:spacing w:after="0"/>
        <w:rPr>
          <w:rFonts w:ascii="Tahoma" w:hAnsi="Tahoma" w:cs="Tahoma"/>
          <w:sz w:val="24"/>
          <w:szCs w:val="24"/>
        </w:rPr>
      </w:pPr>
      <w:r>
        <w:rPr>
          <w:rFonts w:ascii="Tahoma" w:hAnsi="Tahoma" w:cs="Tahoma"/>
          <w:sz w:val="24"/>
          <w:szCs w:val="24"/>
        </w:rPr>
        <w:t>C: B</w:t>
      </w:r>
      <w:r w:rsidR="00000000" w:rsidRPr="00FC34DC">
        <w:rPr>
          <w:rFonts w:ascii="Tahoma" w:hAnsi="Tahoma" w:cs="Tahoma"/>
          <w:sz w:val="24"/>
          <w:szCs w:val="24"/>
        </w:rPr>
        <w:t>ecause one of the most radical things is to keep showing up.</w:t>
      </w:r>
      <w:r>
        <w:rPr>
          <w:rFonts w:ascii="Tahoma" w:hAnsi="Tahoma" w:cs="Tahoma"/>
          <w:sz w:val="24"/>
          <w:szCs w:val="24"/>
        </w:rPr>
        <w:t xml:space="preserve"> [strong murmurs of agreement] Y</w:t>
      </w:r>
      <w:r w:rsidR="00000000" w:rsidRPr="00FC34DC">
        <w:rPr>
          <w:rFonts w:ascii="Tahoma" w:hAnsi="Tahoma" w:cs="Tahoma"/>
          <w:sz w:val="24"/>
          <w:szCs w:val="24"/>
        </w:rPr>
        <w:t>ou know, you can teach yourself into burnout. And I go hard for my students, but you can wear yourself out.</w:t>
      </w:r>
    </w:p>
    <w:p w14:paraId="1A101906" w14:textId="77777777" w:rsidR="000A7359" w:rsidRDefault="000A7359">
      <w:pPr>
        <w:spacing w:after="0"/>
        <w:rPr>
          <w:rFonts w:ascii="Tahoma" w:hAnsi="Tahoma" w:cs="Tahoma"/>
          <w:sz w:val="24"/>
          <w:szCs w:val="24"/>
        </w:rPr>
      </w:pPr>
    </w:p>
    <w:p w14:paraId="785647A0" w14:textId="77777777" w:rsidR="000A7359" w:rsidRDefault="000A7359">
      <w:pPr>
        <w:spacing w:after="0"/>
        <w:rPr>
          <w:rFonts w:ascii="Tahoma" w:hAnsi="Tahoma" w:cs="Tahoma"/>
          <w:sz w:val="24"/>
          <w:szCs w:val="24"/>
        </w:rPr>
      </w:pPr>
      <w:r>
        <w:rPr>
          <w:rFonts w:ascii="Tahoma" w:hAnsi="Tahoma" w:cs="Tahoma"/>
          <w:sz w:val="24"/>
          <w:szCs w:val="24"/>
        </w:rPr>
        <w:t>P: Well,</w:t>
      </w:r>
      <w:r w:rsidR="00000000" w:rsidRPr="00FC34DC">
        <w:rPr>
          <w:rFonts w:ascii="Tahoma" w:hAnsi="Tahoma" w:cs="Tahoma"/>
          <w:sz w:val="24"/>
          <w:szCs w:val="24"/>
        </w:rPr>
        <w:t xml:space="preserve"> one of the things when I was in grad school, it was like, this moment where so many </w:t>
      </w:r>
      <w:r w:rsidR="001F3657">
        <w:rPr>
          <w:rFonts w:ascii="Tahoma" w:hAnsi="Tahoma" w:cs="Tahoma"/>
          <w:sz w:val="24"/>
          <w:szCs w:val="24"/>
        </w:rPr>
        <w:t>Black</w:t>
      </w:r>
      <w:r w:rsidR="00000000" w:rsidRPr="00FC34DC">
        <w:rPr>
          <w:rFonts w:ascii="Tahoma" w:hAnsi="Tahoma" w:cs="Tahoma"/>
          <w:sz w:val="24"/>
          <w:szCs w:val="24"/>
        </w:rPr>
        <w:t xml:space="preserve"> women academics seem to be dying</w:t>
      </w:r>
      <w:r>
        <w:rPr>
          <w:rFonts w:ascii="Tahoma" w:hAnsi="Tahoma" w:cs="Tahoma"/>
          <w:sz w:val="24"/>
          <w:szCs w:val="24"/>
        </w:rPr>
        <w:t>.</w:t>
      </w:r>
    </w:p>
    <w:p w14:paraId="1CE98C89" w14:textId="77777777" w:rsidR="000A7359" w:rsidRDefault="000A7359">
      <w:pPr>
        <w:spacing w:after="0"/>
        <w:rPr>
          <w:rFonts w:ascii="Tahoma" w:hAnsi="Tahoma" w:cs="Tahoma"/>
          <w:sz w:val="24"/>
          <w:szCs w:val="24"/>
        </w:rPr>
      </w:pPr>
    </w:p>
    <w:p w14:paraId="4A23EB48" w14:textId="77777777" w:rsidR="000A7359" w:rsidRDefault="000A7359">
      <w:pPr>
        <w:spacing w:after="0"/>
        <w:rPr>
          <w:rFonts w:ascii="Tahoma" w:hAnsi="Tahoma" w:cs="Tahoma"/>
          <w:sz w:val="24"/>
          <w:szCs w:val="24"/>
        </w:rPr>
      </w:pPr>
      <w:r>
        <w:rPr>
          <w:rFonts w:ascii="Tahoma" w:hAnsi="Tahoma" w:cs="Tahoma"/>
          <w:sz w:val="24"/>
          <w:szCs w:val="24"/>
        </w:rPr>
        <w:t xml:space="preserve">O: Early. </w:t>
      </w:r>
      <w:proofErr w:type="spellStart"/>
      <w:r>
        <w:rPr>
          <w:rFonts w:ascii="Tahoma" w:hAnsi="Tahoma" w:cs="Tahoma"/>
          <w:sz w:val="24"/>
          <w:szCs w:val="24"/>
        </w:rPr>
        <w:t>Yes!</w:t>
      </w:r>
    </w:p>
    <w:p w14:paraId="0371908A" w14:textId="77777777" w:rsidR="000A7359" w:rsidRDefault="000A7359">
      <w:pPr>
        <w:spacing w:after="0"/>
        <w:rPr>
          <w:rFonts w:ascii="Tahoma" w:hAnsi="Tahoma" w:cs="Tahoma"/>
          <w:sz w:val="24"/>
          <w:szCs w:val="24"/>
        </w:rPr>
      </w:pPr>
    </w:p>
    <w:p w14:paraId="6FD970D1" w14:textId="77777777" w:rsidR="000A7359" w:rsidRDefault="000A7359">
      <w:pPr>
        <w:spacing w:after="0"/>
        <w:rPr>
          <w:rFonts w:ascii="Tahoma" w:hAnsi="Tahoma" w:cs="Tahoma"/>
          <w:sz w:val="24"/>
          <w:szCs w:val="24"/>
        </w:rPr>
      </w:pPr>
      <w:proofErr w:type="spellEnd"/>
      <w:r>
        <w:rPr>
          <w:rFonts w:ascii="Tahoma" w:hAnsi="Tahoma" w:cs="Tahoma"/>
          <w:sz w:val="24"/>
          <w:szCs w:val="24"/>
        </w:rPr>
        <w:t>P: D</w:t>
      </w:r>
      <w:r w:rsidR="00000000" w:rsidRPr="00FC34DC">
        <w:rPr>
          <w:rFonts w:ascii="Tahoma" w:hAnsi="Tahoma" w:cs="Tahoma"/>
          <w:sz w:val="24"/>
          <w:szCs w:val="24"/>
        </w:rPr>
        <w:t>ying early, like 40</w:t>
      </w:r>
      <w:r>
        <w:rPr>
          <w:rFonts w:ascii="Tahoma" w:hAnsi="Tahoma" w:cs="Tahoma"/>
          <w:sz w:val="24"/>
          <w:szCs w:val="24"/>
        </w:rPr>
        <w:t>s, 50s. And I was like, “</w:t>
      </w:r>
      <w:r w:rsidR="00000000" w:rsidRPr="00FC34DC">
        <w:rPr>
          <w:rFonts w:ascii="Tahoma" w:hAnsi="Tahoma" w:cs="Tahoma"/>
          <w:sz w:val="24"/>
          <w:szCs w:val="24"/>
        </w:rPr>
        <w:t>Whoa,</w:t>
      </w:r>
      <w:r>
        <w:rPr>
          <w:rFonts w:ascii="Tahoma" w:hAnsi="Tahoma" w:cs="Tahoma"/>
          <w:sz w:val="24"/>
          <w:szCs w:val="24"/>
        </w:rPr>
        <w:t>”</w:t>
      </w:r>
      <w:r w:rsidR="00000000" w:rsidRPr="00FC34DC">
        <w:rPr>
          <w:rFonts w:ascii="Tahoma" w:hAnsi="Tahoma" w:cs="Tahoma"/>
          <w:sz w:val="24"/>
          <w:szCs w:val="24"/>
        </w:rPr>
        <w:t xml:space="preserve"> this seems, like</w:t>
      </w:r>
      <w:r>
        <w:rPr>
          <w:rFonts w:ascii="Tahoma" w:hAnsi="Tahoma" w:cs="Tahoma"/>
          <w:sz w:val="24"/>
          <w:szCs w:val="24"/>
        </w:rPr>
        <w:t>,</w:t>
      </w:r>
      <w:r w:rsidR="00000000" w:rsidRPr="00FC34DC">
        <w:rPr>
          <w:rFonts w:ascii="Tahoma" w:hAnsi="Tahoma" w:cs="Tahoma"/>
          <w:sz w:val="24"/>
          <w:szCs w:val="24"/>
        </w:rPr>
        <w:t xml:space="preserve"> I'm always saying, </w:t>
      </w:r>
      <w:r>
        <w:rPr>
          <w:rFonts w:ascii="Tahoma" w:hAnsi="Tahoma" w:cs="Tahoma"/>
          <w:sz w:val="24"/>
          <w:szCs w:val="24"/>
        </w:rPr>
        <w:t>“Y</w:t>
      </w:r>
      <w:r w:rsidR="00000000" w:rsidRPr="00FC34DC">
        <w:rPr>
          <w:rFonts w:ascii="Tahoma" w:hAnsi="Tahoma" w:cs="Tahoma"/>
          <w:sz w:val="24"/>
          <w:szCs w:val="24"/>
        </w:rPr>
        <w:t xml:space="preserve">ou're not </w:t>
      </w:r>
      <w:proofErr w:type="spellStart"/>
      <w:r w:rsidR="00000000" w:rsidRPr="00FC34DC">
        <w:rPr>
          <w:rFonts w:ascii="Tahoma" w:hAnsi="Tahoma" w:cs="Tahoma"/>
          <w:sz w:val="24"/>
          <w:szCs w:val="24"/>
        </w:rPr>
        <w:t>gonna</w:t>
      </w:r>
      <w:proofErr w:type="spellEnd"/>
      <w:r w:rsidR="00000000" w:rsidRPr="00FC34DC">
        <w:rPr>
          <w:rFonts w:ascii="Tahoma" w:hAnsi="Tahoma" w:cs="Tahoma"/>
          <w:sz w:val="24"/>
          <w:szCs w:val="24"/>
        </w:rPr>
        <w:t xml:space="preserve"> kill me.</w:t>
      </w:r>
      <w:r>
        <w:rPr>
          <w:rFonts w:ascii="Tahoma" w:hAnsi="Tahoma" w:cs="Tahoma"/>
          <w:sz w:val="24"/>
          <w:szCs w:val="24"/>
        </w:rPr>
        <w:t>”</w:t>
      </w:r>
    </w:p>
    <w:p w14:paraId="76DA8814" w14:textId="77777777" w:rsidR="000A7359" w:rsidRDefault="000A7359">
      <w:pPr>
        <w:spacing w:after="0"/>
        <w:rPr>
          <w:rFonts w:ascii="Tahoma" w:hAnsi="Tahoma" w:cs="Tahoma"/>
          <w:sz w:val="24"/>
          <w:szCs w:val="24"/>
        </w:rPr>
      </w:pPr>
    </w:p>
    <w:p w14:paraId="67CC2C92" w14:textId="77777777" w:rsidR="000A7359" w:rsidRDefault="000A7359">
      <w:pPr>
        <w:spacing w:after="0"/>
        <w:rPr>
          <w:rFonts w:ascii="Tahoma" w:hAnsi="Tahoma" w:cs="Tahoma"/>
          <w:sz w:val="24"/>
          <w:szCs w:val="24"/>
        </w:rPr>
      </w:pPr>
      <w:r>
        <w:rPr>
          <w:rFonts w:ascii="Tahoma" w:hAnsi="Tahoma" w:cs="Tahoma"/>
          <w:sz w:val="24"/>
          <w:szCs w:val="24"/>
        </w:rPr>
        <w:t>H: So self-care?</w:t>
      </w:r>
    </w:p>
    <w:p w14:paraId="2F521A7B" w14:textId="77777777" w:rsidR="000A7359" w:rsidRDefault="000A7359">
      <w:pPr>
        <w:spacing w:after="0"/>
        <w:rPr>
          <w:rFonts w:ascii="Tahoma" w:hAnsi="Tahoma" w:cs="Tahoma"/>
          <w:sz w:val="24"/>
          <w:szCs w:val="24"/>
        </w:rPr>
      </w:pPr>
    </w:p>
    <w:p w14:paraId="1357D24C" w14:textId="77777777" w:rsidR="000A7359" w:rsidRDefault="000A7359">
      <w:pPr>
        <w:spacing w:after="0"/>
        <w:rPr>
          <w:rFonts w:ascii="Tahoma" w:hAnsi="Tahoma" w:cs="Tahoma"/>
          <w:sz w:val="24"/>
          <w:szCs w:val="24"/>
        </w:rPr>
      </w:pPr>
      <w:r>
        <w:rPr>
          <w:rFonts w:ascii="Tahoma" w:hAnsi="Tahoma" w:cs="Tahoma"/>
          <w:sz w:val="24"/>
          <w:szCs w:val="24"/>
        </w:rPr>
        <w:t>P: Yeah, self-care is important.</w:t>
      </w:r>
      <w:r w:rsidR="00000000" w:rsidRPr="00FC34DC">
        <w:rPr>
          <w:rFonts w:ascii="Tahoma" w:hAnsi="Tahoma" w:cs="Tahoma"/>
          <w:sz w:val="24"/>
          <w:szCs w:val="24"/>
        </w:rPr>
        <w:t xml:space="preserve"> </w:t>
      </w:r>
      <w:r>
        <w:rPr>
          <w:rFonts w:ascii="Tahoma" w:hAnsi="Tahoma" w:cs="Tahoma"/>
          <w:sz w:val="24"/>
          <w:szCs w:val="24"/>
        </w:rPr>
        <w:t>D</w:t>
      </w:r>
      <w:r w:rsidR="00000000" w:rsidRPr="00FC34DC">
        <w:rPr>
          <w:rFonts w:ascii="Tahoma" w:hAnsi="Tahoma" w:cs="Tahoma"/>
          <w:sz w:val="24"/>
          <w:szCs w:val="24"/>
        </w:rPr>
        <w:t>on't stress</w:t>
      </w:r>
      <w:r>
        <w:rPr>
          <w:rFonts w:ascii="Tahoma" w:hAnsi="Tahoma" w:cs="Tahoma"/>
          <w:sz w:val="24"/>
          <w:szCs w:val="24"/>
        </w:rPr>
        <w:t>. L</w:t>
      </w:r>
      <w:r w:rsidR="00000000" w:rsidRPr="00FC34DC">
        <w:rPr>
          <w:rFonts w:ascii="Tahoma" w:hAnsi="Tahoma" w:cs="Tahoma"/>
          <w:sz w:val="24"/>
          <w:szCs w:val="24"/>
        </w:rPr>
        <w:t xml:space="preserve">ike, </w:t>
      </w:r>
      <w:r>
        <w:rPr>
          <w:rFonts w:ascii="Tahoma" w:hAnsi="Tahoma" w:cs="Tahoma"/>
          <w:sz w:val="24"/>
          <w:szCs w:val="24"/>
        </w:rPr>
        <w:t>o</w:t>
      </w:r>
      <w:r w:rsidR="00000000" w:rsidRPr="00FC34DC">
        <w:rPr>
          <w:rFonts w:ascii="Tahoma" w:hAnsi="Tahoma" w:cs="Tahoma"/>
          <w:sz w:val="24"/>
          <w:szCs w:val="24"/>
        </w:rPr>
        <w:t>h my God, try</w:t>
      </w:r>
      <w:r>
        <w:rPr>
          <w:rFonts w:ascii="Tahoma" w:hAnsi="Tahoma" w:cs="Tahoma"/>
          <w:sz w:val="24"/>
          <w:szCs w:val="24"/>
        </w:rPr>
        <w:t>ing</w:t>
      </w:r>
      <w:r w:rsidR="00000000" w:rsidRPr="00FC34DC">
        <w:rPr>
          <w:rFonts w:ascii="Tahoma" w:hAnsi="Tahoma" w:cs="Tahoma"/>
          <w:sz w:val="24"/>
          <w:szCs w:val="24"/>
        </w:rPr>
        <w:t xml:space="preserve"> to have a sister have a stroke. No, I'm not getting mad over this. </w:t>
      </w:r>
      <w:r>
        <w:rPr>
          <w:rFonts w:ascii="Tahoma" w:hAnsi="Tahoma" w:cs="Tahoma"/>
          <w:sz w:val="24"/>
          <w:szCs w:val="24"/>
        </w:rPr>
        <w:t>No. Y</w:t>
      </w:r>
      <w:r w:rsidR="00000000" w:rsidRPr="00FC34DC">
        <w:rPr>
          <w:rFonts w:ascii="Tahoma" w:hAnsi="Tahoma" w:cs="Tahoma"/>
          <w:sz w:val="24"/>
          <w:szCs w:val="24"/>
        </w:rPr>
        <w:t>ou can't let them</w:t>
      </w:r>
      <w:r>
        <w:rPr>
          <w:rFonts w:ascii="Tahoma" w:hAnsi="Tahoma" w:cs="Tahoma"/>
          <w:sz w:val="24"/>
          <w:szCs w:val="24"/>
        </w:rPr>
        <w:t xml:space="preserve"> take you there.</w:t>
      </w:r>
    </w:p>
    <w:p w14:paraId="39FEDD40" w14:textId="77777777" w:rsidR="000A7359" w:rsidRDefault="000A7359">
      <w:pPr>
        <w:spacing w:after="0"/>
        <w:rPr>
          <w:rFonts w:ascii="Tahoma" w:hAnsi="Tahoma" w:cs="Tahoma"/>
          <w:sz w:val="24"/>
          <w:szCs w:val="24"/>
        </w:rPr>
      </w:pPr>
    </w:p>
    <w:p w14:paraId="2BBC0327" w14:textId="77777777" w:rsidR="004E70E4" w:rsidRDefault="000A7359">
      <w:pPr>
        <w:spacing w:after="0"/>
        <w:rPr>
          <w:rFonts w:ascii="Tahoma" w:hAnsi="Tahoma" w:cs="Tahoma"/>
          <w:sz w:val="24"/>
          <w:szCs w:val="24"/>
        </w:rPr>
      </w:pPr>
      <w:r>
        <w:rPr>
          <w:rFonts w:ascii="Tahoma" w:hAnsi="Tahoma" w:cs="Tahoma"/>
          <w:sz w:val="24"/>
          <w:szCs w:val="24"/>
        </w:rPr>
        <w:t>O: A</w:t>
      </w:r>
      <w:r w:rsidR="00000000" w:rsidRPr="00FC34DC">
        <w:rPr>
          <w:rFonts w:ascii="Tahoma" w:hAnsi="Tahoma" w:cs="Tahoma"/>
          <w:sz w:val="24"/>
          <w:szCs w:val="24"/>
        </w:rPr>
        <w:t>nd this goes back to something that I really appreciate</w:t>
      </w:r>
      <w:r w:rsidR="004E70E4">
        <w:rPr>
          <w:rFonts w:ascii="Tahoma" w:hAnsi="Tahoma" w:cs="Tahoma"/>
          <w:sz w:val="24"/>
          <w:szCs w:val="24"/>
        </w:rPr>
        <w:t>—</w:t>
      </w:r>
      <w:r w:rsidR="00000000" w:rsidRPr="00FC34DC">
        <w:rPr>
          <w:rFonts w:ascii="Tahoma" w:hAnsi="Tahoma" w:cs="Tahoma"/>
          <w:sz w:val="24"/>
          <w:szCs w:val="24"/>
        </w:rPr>
        <w:t>because, you know, they taught me that shit</w:t>
      </w:r>
      <w:r w:rsidR="004E70E4">
        <w:rPr>
          <w:rFonts w:ascii="Tahoma" w:hAnsi="Tahoma" w:cs="Tahoma"/>
          <w:sz w:val="24"/>
          <w:szCs w:val="24"/>
        </w:rPr>
        <w:t>—</w:t>
      </w:r>
      <w:r w:rsidR="00000000" w:rsidRPr="00FC34DC">
        <w:rPr>
          <w:rFonts w:ascii="Tahoma" w:hAnsi="Tahoma" w:cs="Tahoma"/>
          <w:sz w:val="24"/>
          <w:szCs w:val="24"/>
        </w:rPr>
        <w:t xml:space="preserve">is the importance of those boundaries. Right? Rather than feeling </w:t>
      </w:r>
      <w:r w:rsidR="004E70E4">
        <w:rPr>
          <w:rFonts w:ascii="Tahoma" w:hAnsi="Tahoma" w:cs="Tahoma"/>
          <w:sz w:val="24"/>
          <w:szCs w:val="24"/>
        </w:rPr>
        <w:t>as though I’m</w:t>
      </w:r>
      <w:r w:rsidR="00000000" w:rsidRPr="00FC34DC">
        <w:rPr>
          <w:rFonts w:ascii="Tahoma" w:hAnsi="Tahoma" w:cs="Tahoma"/>
          <w:sz w:val="24"/>
          <w:szCs w:val="24"/>
        </w:rPr>
        <w:t xml:space="preserve"> beholden</w:t>
      </w:r>
      <w:r w:rsidR="004E70E4">
        <w:rPr>
          <w:rFonts w:ascii="Tahoma" w:hAnsi="Tahoma" w:cs="Tahoma"/>
          <w:sz w:val="24"/>
          <w:szCs w:val="24"/>
        </w:rPr>
        <w:t>,</w:t>
      </w:r>
      <w:r w:rsidR="00000000" w:rsidRPr="00FC34DC">
        <w:rPr>
          <w:rFonts w:ascii="Tahoma" w:hAnsi="Tahoma" w:cs="Tahoma"/>
          <w:sz w:val="24"/>
          <w:szCs w:val="24"/>
        </w:rPr>
        <w:t xml:space="preserve"> rather </w:t>
      </w:r>
      <w:r w:rsidR="004E70E4">
        <w:rPr>
          <w:rFonts w:ascii="Tahoma" w:hAnsi="Tahoma" w:cs="Tahoma"/>
          <w:sz w:val="24"/>
          <w:szCs w:val="24"/>
        </w:rPr>
        <w:t>than feeling as though I</w:t>
      </w:r>
      <w:r w:rsidR="00000000" w:rsidRPr="00FC34DC">
        <w:rPr>
          <w:rFonts w:ascii="Tahoma" w:hAnsi="Tahoma" w:cs="Tahoma"/>
          <w:sz w:val="24"/>
          <w:szCs w:val="24"/>
        </w:rPr>
        <w:t xml:space="preserve"> don't have a choice</w:t>
      </w:r>
      <w:r w:rsidR="004E70E4">
        <w:rPr>
          <w:rFonts w:ascii="Tahoma" w:hAnsi="Tahoma" w:cs="Tahoma"/>
          <w:sz w:val="24"/>
          <w:szCs w:val="24"/>
        </w:rPr>
        <w:t xml:space="preserve">, </w:t>
      </w:r>
      <w:r w:rsidR="00000000" w:rsidRPr="00FC34DC">
        <w:rPr>
          <w:rFonts w:ascii="Tahoma" w:hAnsi="Tahoma" w:cs="Tahoma"/>
          <w:sz w:val="24"/>
          <w:szCs w:val="24"/>
        </w:rPr>
        <w:t>rather than feel</w:t>
      </w:r>
      <w:r w:rsidR="004E70E4">
        <w:rPr>
          <w:rFonts w:ascii="Tahoma" w:hAnsi="Tahoma" w:cs="Tahoma"/>
          <w:sz w:val="24"/>
          <w:szCs w:val="24"/>
        </w:rPr>
        <w:t>ing</w:t>
      </w:r>
      <w:r w:rsidR="00000000" w:rsidRPr="00FC34DC">
        <w:rPr>
          <w:rFonts w:ascii="Tahoma" w:hAnsi="Tahoma" w:cs="Tahoma"/>
          <w:sz w:val="24"/>
          <w:szCs w:val="24"/>
        </w:rPr>
        <w:t xml:space="preserve"> as</w:t>
      </w:r>
      <w:r w:rsidR="004E70E4">
        <w:rPr>
          <w:rFonts w:ascii="Tahoma" w:hAnsi="Tahoma" w:cs="Tahoma"/>
          <w:sz w:val="24"/>
          <w:szCs w:val="24"/>
        </w:rPr>
        <w:t xml:space="preserve"> though</w:t>
      </w:r>
      <w:r w:rsidR="00000000" w:rsidRPr="00FC34DC">
        <w:rPr>
          <w:rFonts w:ascii="Tahoma" w:hAnsi="Tahoma" w:cs="Tahoma"/>
          <w:sz w:val="24"/>
          <w:szCs w:val="24"/>
        </w:rPr>
        <w:t xml:space="preserve"> I'm obligated</w:t>
      </w:r>
      <w:r w:rsidR="004E70E4">
        <w:rPr>
          <w:rFonts w:ascii="Tahoma" w:hAnsi="Tahoma" w:cs="Tahoma"/>
          <w:sz w:val="24"/>
          <w:szCs w:val="24"/>
        </w:rPr>
        <w:t>, y</w:t>
      </w:r>
      <w:r w:rsidR="00000000" w:rsidRPr="00FC34DC">
        <w:rPr>
          <w:rFonts w:ascii="Tahoma" w:hAnsi="Tahoma" w:cs="Tahoma"/>
          <w:sz w:val="24"/>
          <w:szCs w:val="24"/>
        </w:rPr>
        <w:t xml:space="preserve">ou know, despite my status </w:t>
      </w:r>
      <w:r w:rsidR="004E70E4">
        <w:rPr>
          <w:rFonts w:ascii="Tahoma" w:hAnsi="Tahoma" w:cs="Tahoma"/>
          <w:sz w:val="24"/>
          <w:szCs w:val="24"/>
        </w:rPr>
        <w:t xml:space="preserve">of </w:t>
      </w:r>
      <w:r w:rsidR="00000000" w:rsidRPr="00FC34DC">
        <w:rPr>
          <w:rFonts w:ascii="Tahoma" w:hAnsi="Tahoma" w:cs="Tahoma"/>
          <w:sz w:val="24"/>
          <w:szCs w:val="24"/>
        </w:rPr>
        <w:t>precarity</w:t>
      </w:r>
      <w:r w:rsidR="004E70E4">
        <w:rPr>
          <w:rFonts w:ascii="Tahoma" w:hAnsi="Tahoma" w:cs="Tahoma"/>
          <w:sz w:val="24"/>
          <w:szCs w:val="24"/>
        </w:rPr>
        <w:t>,</w:t>
      </w:r>
      <w:r w:rsidR="00000000" w:rsidRPr="00FC34DC">
        <w:rPr>
          <w:rFonts w:ascii="Tahoma" w:hAnsi="Tahoma" w:cs="Tahoma"/>
          <w:sz w:val="24"/>
          <w:szCs w:val="24"/>
        </w:rPr>
        <w:t xml:space="preserve"> I do have choices</w:t>
      </w:r>
      <w:r w:rsidR="004E70E4">
        <w:rPr>
          <w:rFonts w:ascii="Tahoma" w:hAnsi="Tahoma" w:cs="Tahoma"/>
          <w:sz w:val="24"/>
          <w:szCs w:val="24"/>
        </w:rPr>
        <w:t>. You know, one thing my</w:t>
      </w:r>
      <w:r w:rsidR="00000000" w:rsidRPr="00FC34DC">
        <w:rPr>
          <w:rFonts w:ascii="Tahoma" w:hAnsi="Tahoma" w:cs="Tahoma"/>
          <w:sz w:val="24"/>
          <w:szCs w:val="24"/>
        </w:rPr>
        <w:t xml:space="preserve"> pop</w:t>
      </w:r>
      <w:r w:rsidR="004E70E4">
        <w:rPr>
          <w:rFonts w:ascii="Tahoma" w:hAnsi="Tahoma" w:cs="Tahoma"/>
          <w:sz w:val="24"/>
          <w:szCs w:val="24"/>
        </w:rPr>
        <w:t xml:space="preserve">s used </w:t>
      </w:r>
      <w:r w:rsidR="00000000" w:rsidRPr="00FC34DC">
        <w:rPr>
          <w:rFonts w:ascii="Tahoma" w:hAnsi="Tahoma" w:cs="Tahoma"/>
          <w:sz w:val="24"/>
          <w:szCs w:val="24"/>
        </w:rPr>
        <w:t>to always say</w:t>
      </w:r>
      <w:r w:rsidR="004E70E4">
        <w:rPr>
          <w:rFonts w:ascii="Tahoma" w:hAnsi="Tahoma" w:cs="Tahoma"/>
          <w:sz w:val="24"/>
          <w:szCs w:val="24"/>
        </w:rPr>
        <w:t>: “Y</w:t>
      </w:r>
      <w:r w:rsidR="00000000" w:rsidRPr="00FC34DC">
        <w:rPr>
          <w:rFonts w:ascii="Tahoma" w:hAnsi="Tahoma" w:cs="Tahoma"/>
          <w:sz w:val="24"/>
          <w:szCs w:val="24"/>
        </w:rPr>
        <w:t>ou got choices. You might not like the choices you got, but you always got choices.</w:t>
      </w:r>
      <w:r w:rsidR="004E70E4">
        <w:rPr>
          <w:rFonts w:ascii="Tahoma" w:hAnsi="Tahoma" w:cs="Tahoma"/>
          <w:sz w:val="24"/>
          <w:szCs w:val="24"/>
        </w:rPr>
        <w:t xml:space="preserve">” </w:t>
      </w:r>
      <w:r w:rsidR="00000000" w:rsidRPr="00FC34DC">
        <w:rPr>
          <w:rFonts w:ascii="Tahoma" w:hAnsi="Tahoma" w:cs="Tahoma"/>
          <w:sz w:val="24"/>
          <w:szCs w:val="24"/>
        </w:rPr>
        <w:t>And have a contingency for the contingency. You know what I'm saying?</w:t>
      </w:r>
    </w:p>
    <w:p w14:paraId="17E2B15E" w14:textId="77777777" w:rsidR="004E70E4" w:rsidRDefault="004E70E4">
      <w:pPr>
        <w:spacing w:after="0"/>
        <w:rPr>
          <w:rFonts w:ascii="Tahoma" w:hAnsi="Tahoma" w:cs="Tahoma"/>
          <w:sz w:val="24"/>
          <w:szCs w:val="24"/>
        </w:rPr>
      </w:pPr>
    </w:p>
    <w:p w14:paraId="5615AE0B" w14:textId="77777777" w:rsidR="004E70E4" w:rsidRDefault="004E70E4">
      <w:pPr>
        <w:spacing w:after="0"/>
        <w:rPr>
          <w:rFonts w:ascii="Tahoma" w:hAnsi="Tahoma" w:cs="Tahoma"/>
          <w:sz w:val="24"/>
          <w:szCs w:val="24"/>
        </w:rPr>
      </w:pPr>
      <w:r>
        <w:rPr>
          <w:rFonts w:ascii="Tahoma" w:hAnsi="Tahoma" w:cs="Tahoma"/>
          <w:sz w:val="24"/>
          <w:szCs w:val="24"/>
        </w:rPr>
        <w:t xml:space="preserve">P: </w:t>
      </w:r>
      <w:r w:rsidR="00000000" w:rsidRPr="00FC34DC">
        <w:rPr>
          <w:rFonts w:ascii="Tahoma" w:hAnsi="Tahoma" w:cs="Tahoma"/>
          <w:sz w:val="24"/>
          <w:szCs w:val="24"/>
        </w:rPr>
        <w:t xml:space="preserve">I always say I </w:t>
      </w:r>
      <w:r>
        <w:rPr>
          <w:rFonts w:ascii="Tahoma" w:hAnsi="Tahoma" w:cs="Tahoma"/>
          <w:sz w:val="24"/>
          <w:szCs w:val="24"/>
        </w:rPr>
        <w:t>keep</w:t>
      </w:r>
      <w:r w:rsidR="00000000" w:rsidRPr="00FC34DC">
        <w:rPr>
          <w:rFonts w:ascii="Tahoma" w:hAnsi="Tahoma" w:cs="Tahoma"/>
          <w:sz w:val="24"/>
          <w:szCs w:val="24"/>
        </w:rPr>
        <w:t xml:space="preserve"> my CV updated and ready.</w:t>
      </w:r>
    </w:p>
    <w:p w14:paraId="7F9BB1DC" w14:textId="77777777" w:rsidR="004E70E4" w:rsidRDefault="004E70E4">
      <w:pPr>
        <w:spacing w:after="0"/>
        <w:rPr>
          <w:rFonts w:ascii="Tahoma" w:hAnsi="Tahoma" w:cs="Tahoma"/>
          <w:sz w:val="24"/>
          <w:szCs w:val="24"/>
        </w:rPr>
      </w:pPr>
    </w:p>
    <w:p w14:paraId="0A238607" w14:textId="77777777" w:rsidR="004E70E4" w:rsidRDefault="004E70E4">
      <w:pPr>
        <w:spacing w:after="0"/>
        <w:rPr>
          <w:rFonts w:ascii="Tahoma" w:hAnsi="Tahoma" w:cs="Tahoma"/>
          <w:sz w:val="24"/>
          <w:szCs w:val="24"/>
        </w:rPr>
      </w:pPr>
      <w:r>
        <w:rPr>
          <w:rFonts w:ascii="Tahoma" w:hAnsi="Tahoma" w:cs="Tahoma"/>
          <w:sz w:val="24"/>
          <w:szCs w:val="24"/>
        </w:rPr>
        <w:t>[laughter]</w:t>
      </w:r>
    </w:p>
    <w:p w14:paraId="21FA1787" w14:textId="77777777" w:rsidR="004E70E4" w:rsidRDefault="004E70E4">
      <w:pPr>
        <w:spacing w:after="0"/>
        <w:rPr>
          <w:rFonts w:ascii="Tahoma" w:hAnsi="Tahoma" w:cs="Tahoma"/>
          <w:sz w:val="24"/>
          <w:szCs w:val="24"/>
        </w:rPr>
      </w:pPr>
    </w:p>
    <w:p w14:paraId="623E42DA" w14:textId="77777777" w:rsidR="004E70E4" w:rsidRDefault="004E70E4">
      <w:pPr>
        <w:spacing w:after="0"/>
        <w:rPr>
          <w:rFonts w:ascii="Tahoma" w:hAnsi="Tahoma" w:cs="Tahoma"/>
          <w:sz w:val="24"/>
          <w:szCs w:val="24"/>
        </w:rPr>
      </w:pPr>
      <w:r>
        <w:rPr>
          <w:rFonts w:ascii="Tahoma" w:hAnsi="Tahoma" w:cs="Tahoma"/>
          <w:sz w:val="24"/>
          <w:szCs w:val="24"/>
        </w:rPr>
        <w:t xml:space="preserve">O: </w:t>
      </w:r>
      <w:r w:rsidR="00000000" w:rsidRPr="00FC34DC">
        <w:rPr>
          <w:rFonts w:ascii="Tahoma" w:hAnsi="Tahoma" w:cs="Tahoma"/>
          <w:sz w:val="24"/>
          <w:szCs w:val="24"/>
        </w:rPr>
        <w:t xml:space="preserve">All I heard was </w:t>
      </w:r>
      <w:r>
        <w:rPr>
          <w:rFonts w:ascii="Tahoma" w:hAnsi="Tahoma" w:cs="Tahoma"/>
          <w:sz w:val="24"/>
          <w:szCs w:val="24"/>
        </w:rPr>
        <w:t>“</w:t>
      </w:r>
      <w:r w:rsidR="00000000" w:rsidRPr="00FC34DC">
        <w:rPr>
          <w:rFonts w:ascii="Tahoma" w:hAnsi="Tahoma" w:cs="Tahoma"/>
          <w:sz w:val="24"/>
          <w:szCs w:val="24"/>
        </w:rPr>
        <w:t>locked and loaded.</w:t>
      </w:r>
      <w:r>
        <w:rPr>
          <w:rFonts w:ascii="Tahoma" w:hAnsi="Tahoma" w:cs="Tahoma"/>
          <w:sz w:val="24"/>
          <w:szCs w:val="24"/>
        </w:rPr>
        <w:t>” [renewed laughter] Locked a</w:t>
      </w:r>
      <w:r w:rsidR="00000000" w:rsidRPr="00FC34DC">
        <w:rPr>
          <w:rFonts w:ascii="Tahoma" w:hAnsi="Tahoma" w:cs="Tahoma"/>
          <w:sz w:val="24"/>
          <w:szCs w:val="24"/>
        </w:rPr>
        <w:t>nd loaded.</w:t>
      </w:r>
    </w:p>
    <w:p w14:paraId="1669B17E" w14:textId="77777777" w:rsidR="004E70E4" w:rsidRDefault="004E70E4">
      <w:pPr>
        <w:spacing w:after="0"/>
        <w:rPr>
          <w:rFonts w:ascii="Tahoma" w:hAnsi="Tahoma" w:cs="Tahoma"/>
          <w:sz w:val="24"/>
          <w:szCs w:val="24"/>
        </w:rPr>
      </w:pPr>
    </w:p>
    <w:p w14:paraId="33433779" w14:textId="58F8B939" w:rsidR="009C5695" w:rsidRPr="00FC34DC" w:rsidRDefault="004E70E4">
      <w:pPr>
        <w:spacing w:after="0"/>
        <w:rPr>
          <w:rFonts w:ascii="Tahoma" w:hAnsi="Tahoma" w:cs="Tahoma"/>
          <w:sz w:val="24"/>
          <w:szCs w:val="24"/>
        </w:rPr>
      </w:pPr>
      <w:r>
        <w:rPr>
          <w:rFonts w:ascii="Tahoma" w:hAnsi="Tahoma" w:cs="Tahoma"/>
          <w:sz w:val="24"/>
          <w:szCs w:val="24"/>
        </w:rPr>
        <w:t xml:space="preserve">P: </w:t>
      </w:r>
      <w:r w:rsidR="00000000" w:rsidRPr="00FC34DC">
        <w:rPr>
          <w:rFonts w:ascii="Tahoma" w:hAnsi="Tahoma" w:cs="Tahoma"/>
          <w:sz w:val="24"/>
          <w:szCs w:val="24"/>
        </w:rPr>
        <w:t>I don't have to stay at this job.</w:t>
      </w:r>
    </w:p>
    <w:p w14:paraId="34B3FCF1" w14:textId="77777777" w:rsidR="009C5695" w:rsidRPr="00FC34DC" w:rsidRDefault="009C5695">
      <w:pPr>
        <w:spacing w:after="0"/>
        <w:rPr>
          <w:rFonts w:ascii="Tahoma" w:hAnsi="Tahoma" w:cs="Tahoma"/>
          <w:sz w:val="24"/>
          <w:szCs w:val="24"/>
        </w:rPr>
      </w:pPr>
    </w:p>
    <w:p w14:paraId="25D46E08" w14:textId="77777777" w:rsidR="004E70E4" w:rsidRDefault="004E70E4">
      <w:pPr>
        <w:spacing w:after="0"/>
        <w:rPr>
          <w:rFonts w:ascii="Tahoma" w:hAnsi="Tahoma" w:cs="Tahoma"/>
          <w:sz w:val="24"/>
          <w:szCs w:val="24"/>
        </w:rPr>
      </w:pPr>
      <w:r>
        <w:rPr>
          <w:rFonts w:ascii="Tahoma" w:hAnsi="Tahoma" w:cs="Tahoma"/>
          <w:sz w:val="24"/>
          <w:szCs w:val="24"/>
        </w:rPr>
        <w:t xml:space="preserve">H: </w:t>
      </w:r>
      <w:r w:rsidR="00000000" w:rsidRPr="00FC34DC">
        <w:rPr>
          <w:rFonts w:ascii="Tahoma" w:hAnsi="Tahoma" w:cs="Tahoma"/>
          <w:sz w:val="24"/>
          <w:szCs w:val="24"/>
        </w:rPr>
        <w:t>So what's the question that we want the next guest to answer?</w:t>
      </w:r>
    </w:p>
    <w:p w14:paraId="1CAAF1FD" w14:textId="77777777" w:rsidR="004E70E4" w:rsidRDefault="004E70E4">
      <w:pPr>
        <w:spacing w:after="0"/>
        <w:rPr>
          <w:rFonts w:ascii="Tahoma" w:hAnsi="Tahoma" w:cs="Tahoma"/>
          <w:sz w:val="24"/>
          <w:szCs w:val="24"/>
        </w:rPr>
      </w:pPr>
    </w:p>
    <w:p w14:paraId="3E7B1590" w14:textId="77777777" w:rsidR="004E70E4" w:rsidRDefault="004E70E4">
      <w:pPr>
        <w:spacing w:after="0"/>
        <w:rPr>
          <w:rFonts w:ascii="Tahoma" w:hAnsi="Tahoma" w:cs="Tahoma"/>
          <w:sz w:val="24"/>
          <w:szCs w:val="24"/>
        </w:rPr>
      </w:pPr>
      <w:r>
        <w:rPr>
          <w:rFonts w:ascii="Tahoma" w:hAnsi="Tahoma" w:cs="Tahoma"/>
          <w:sz w:val="24"/>
          <w:szCs w:val="24"/>
        </w:rPr>
        <w:t>P: Come up with</w:t>
      </w:r>
      <w:r w:rsidR="00000000" w:rsidRPr="00FC34DC">
        <w:rPr>
          <w:rFonts w:ascii="Tahoma" w:hAnsi="Tahoma" w:cs="Tahoma"/>
          <w:sz w:val="24"/>
          <w:szCs w:val="24"/>
        </w:rPr>
        <w:t xml:space="preserve"> a good question</w:t>
      </w:r>
      <w:r>
        <w:rPr>
          <w:rFonts w:ascii="Tahoma" w:hAnsi="Tahoma" w:cs="Tahoma"/>
          <w:sz w:val="24"/>
          <w:szCs w:val="24"/>
        </w:rPr>
        <w:t>, y’all</w:t>
      </w:r>
      <w:r w:rsidR="00000000" w:rsidRPr="00FC34DC">
        <w:rPr>
          <w:rFonts w:ascii="Tahoma" w:hAnsi="Tahoma" w:cs="Tahoma"/>
          <w:sz w:val="24"/>
          <w:szCs w:val="24"/>
        </w:rPr>
        <w:t>.</w:t>
      </w:r>
    </w:p>
    <w:p w14:paraId="2D014657" w14:textId="77777777" w:rsidR="004E70E4" w:rsidRDefault="004E70E4">
      <w:pPr>
        <w:spacing w:after="0"/>
        <w:rPr>
          <w:rFonts w:ascii="Tahoma" w:hAnsi="Tahoma" w:cs="Tahoma"/>
          <w:sz w:val="24"/>
          <w:szCs w:val="24"/>
        </w:rPr>
      </w:pPr>
    </w:p>
    <w:p w14:paraId="26140717" w14:textId="77777777" w:rsidR="004E70E4" w:rsidRDefault="004E70E4">
      <w:pPr>
        <w:spacing w:after="0"/>
        <w:rPr>
          <w:rFonts w:ascii="Tahoma" w:hAnsi="Tahoma" w:cs="Tahoma"/>
          <w:sz w:val="24"/>
          <w:szCs w:val="24"/>
        </w:rPr>
      </w:pPr>
      <w:r>
        <w:rPr>
          <w:rFonts w:ascii="Tahoma" w:hAnsi="Tahoma" w:cs="Tahoma"/>
          <w:sz w:val="24"/>
          <w:szCs w:val="24"/>
        </w:rPr>
        <w:t>O: I’m about to say, “What’s the question, David?”</w:t>
      </w:r>
    </w:p>
    <w:p w14:paraId="3DAECA14" w14:textId="77777777" w:rsidR="004E70E4" w:rsidRDefault="004E70E4">
      <w:pPr>
        <w:spacing w:after="0"/>
        <w:rPr>
          <w:rFonts w:ascii="Tahoma" w:hAnsi="Tahoma" w:cs="Tahoma"/>
          <w:sz w:val="24"/>
          <w:szCs w:val="24"/>
        </w:rPr>
      </w:pPr>
    </w:p>
    <w:p w14:paraId="0517DA16" w14:textId="23191C0B" w:rsidR="009C5695" w:rsidRPr="00FC34DC" w:rsidRDefault="004E70E4">
      <w:pPr>
        <w:spacing w:after="0"/>
        <w:rPr>
          <w:rFonts w:ascii="Tahoma" w:hAnsi="Tahoma" w:cs="Tahoma"/>
          <w:sz w:val="24"/>
          <w:szCs w:val="24"/>
        </w:rPr>
      </w:pPr>
      <w:r>
        <w:rPr>
          <w:rFonts w:ascii="Tahoma" w:hAnsi="Tahoma" w:cs="Tahoma"/>
          <w:sz w:val="24"/>
          <w:szCs w:val="24"/>
        </w:rPr>
        <w:t>H: So wh</w:t>
      </w:r>
      <w:r w:rsidR="00000000" w:rsidRPr="00FC34DC">
        <w:rPr>
          <w:rFonts w:ascii="Tahoma" w:hAnsi="Tahoma" w:cs="Tahoma"/>
          <w:sz w:val="24"/>
          <w:szCs w:val="24"/>
        </w:rPr>
        <w:t>at's the question? What do we want to ask the next gues</w:t>
      </w:r>
      <w:r>
        <w:rPr>
          <w:rFonts w:ascii="Tahoma" w:hAnsi="Tahoma" w:cs="Tahoma"/>
          <w:sz w:val="24"/>
          <w:szCs w:val="24"/>
        </w:rPr>
        <w:t>t</w:t>
      </w:r>
      <w:r w:rsidR="00000000" w:rsidRPr="00FC34DC">
        <w:rPr>
          <w:rFonts w:ascii="Tahoma" w:hAnsi="Tahoma" w:cs="Tahoma"/>
          <w:sz w:val="24"/>
          <w:szCs w:val="24"/>
        </w:rPr>
        <w:t>?</w:t>
      </w:r>
    </w:p>
    <w:p w14:paraId="7F161E48" w14:textId="77777777" w:rsidR="009C5695" w:rsidRPr="00FC34DC" w:rsidRDefault="009C5695">
      <w:pPr>
        <w:spacing w:after="0"/>
        <w:rPr>
          <w:rFonts w:ascii="Tahoma" w:hAnsi="Tahoma" w:cs="Tahoma"/>
          <w:sz w:val="24"/>
          <w:szCs w:val="24"/>
        </w:rPr>
      </w:pPr>
    </w:p>
    <w:p w14:paraId="7F0B9931" w14:textId="77777777" w:rsidR="004E70E4" w:rsidRDefault="004E70E4">
      <w:pPr>
        <w:spacing w:after="0"/>
        <w:rPr>
          <w:rFonts w:ascii="Tahoma" w:hAnsi="Tahoma" w:cs="Tahoma"/>
          <w:sz w:val="24"/>
          <w:szCs w:val="24"/>
        </w:rPr>
      </w:pPr>
      <w:r>
        <w:rPr>
          <w:rFonts w:ascii="Tahoma" w:hAnsi="Tahoma" w:cs="Tahoma"/>
          <w:sz w:val="24"/>
          <w:szCs w:val="24"/>
        </w:rPr>
        <w:lastRenderedPageBreak/>
        <w:t xml:space="preserve">O: </w:t>
      </w:r>
      <w:r w:rsidR="00000000" w:rsidRPr="00FC34DC">
        <w:rPr>
          <w:rFonts w:ascii="Tahoma" w:hAnsi="Tahoma" w:cs="Tahoma"/>
          <w:sz w:val="24"/>
          <w:szCs w:val="24"/>
        </w:rPr>
        <w:t xml:space="preserve">All I got at this point is something about, you know, how do you determine the ways you show up </w:t>
      </w:r>
      <w:r>
        <w:rPr>
          <w:rFonts w:ascii="Tahoma" w:hAnsi="Tahoma" w:cs="Tahoma"/>
          <w:sz w:val="24"/>
          <w:szCs w:val="24"/>
        </w:rPr>
        <w:t>a</w:t>
      </w:r>
      <w:r w:rsidR="00000000" w:rsidRPr="00FC34DC">
        <w:rPr>
          <w:rFonts w:ascii="Tahoma" w:hAnsi="Tahoma" w:cs="Tahoma"/>
          <w:sz w:val="24"/>
          <w:szCs w:val="24"/>
        </w:rPr>
        <w:t>nd why</w:t>
      </w:r>
      <w:r>
        <w:rPr>
          <w:rFonts w:ascii="Tahoma" w:hAnsi="Tahoma" w:cs="Tahoma"/>
          <w:sz w:val="24"/>
          <w:szCs w:val="24"/>
        </w:rPr>
        <w:t>?</w:t>
      </w:r>
    </w:p>
    <w:p w14:paraId="6D3DB4EF" w14:textId="77777777" w:rsidR="004E70E4" w:rsidRDefault="004E70E4">
      <w:pPr>
        <w:spacing w:after="0"/>
        <w:rPr>
          <w:rFonts w:ascii="Tahoma" w:hAnsi="Tahoma" w:cs="Tahoma"/>
          <w:sz w:val="24"/>
          <w:szCs w:val="24"/>
        </w:rPr>
      </w:pPr>
    </w:p>
    <w:p w14:paraId="74A65023" w14:textId="77777777" w:rsidR="004E70E4" w:rsidRDefault="004E70E4">
      <w:pPr>
        <w:spacing w:after="0"/>
        <w:rPr>
          <w:rFonts w:ascii="Tahoma" w:hAnsi="Tahoma" w:cs="Tahoma"/>
          <w:sz w:val="24"/>
          <w:szCs w:val="24"/>
        </w:rPr>
      </w:pPr>
      <w:r>
        <w:rPr>
          <w:rFonts w:ascii="Tahoma" w:hAnsi="Tahoma" w:cs="Tahoma"/>
          <w:sz w:val="24"/>
          <w:szCs w:val="24"/>
        </w:rPr>
        <w:t>G:</w:t>
      </w:r>
      <w:r w:rsidR="00000000" w:rsidRPr="00FC34DC">
        <w:rPr>
          <w:rFonts w:ascii="Tahoma" w:hAnsi="Tahoma" w:cs="Tahoma"/>
          <w:sz w:val="24"/>
          <w:szCs w:val="24"/>
        </w:rPr>
        <w:t xml:space="preserve"> I like that.</w:t>
      </w:r>
    </w:p>
    <w:p w14:paraId="33A6D631" w14:textId="77777777" w:rsidR="004E70E4" w:rsidRDefault="004E70E4">
      <w:pPr>
        <w:spacing w:after="0"/>
        <w:rPr>
          <w:rFonts w:ascii="Tahoma" w:hAnsi="Tahoma" w:cs="Tahoma"/>
          <w:sz w:val="24"/>
          <w:szCs w:val="24"/>
        </w:rPr>
      </w:pPr>
    </w:p>
    <w:p w14:paraId="7AE5183B" w14:textId="5A8BA740" w:rsidR="009C5695" w:rsidRPr="00FC34DC" w:rsidRDefault="004E70E4">
      <w:pPr>
        <w:spacing w:after="0"/>
        <w:rPr>
          <w:rFonts w:ascii="Tahoma" w:hAnsi="Tahoma" w:cs="Tahoma"/>
          <w:sz w:val="24"/>
          <w:szCs w:val="24"/>
        </w:rPr>
      </w:pPr>
      <w:r>
        <w:rPr>
          <w:rFonts w:ascii="Tahoma" w:hAnsi="Tahoma" w:cs="Tahoma"/>
          <w:sz w:val="24"/>
          <w:szCs w:val="24"/>
        </w:rPr>
        <w:t xml:space="preserve">J: </w:t>
      </w:r>
      <w:r w:rsidR="00000000" w:rsidRPr="00FC34DC">
        <w:rPr>
          <w:rFonts w:ascii="Tahoma" w:hAnsi="Tahoma" w:cs="Tahoma"/>
          <w:sz w:val="24"/>
          <w:szCs w:val="24"/>
        </w:rPr>
        <w:t>I like that</w:t>
      </w:r>
      <w:r>
        <w:rPr>
          <w:rFonts w:ascii="Tahoma" w:hAnsi="Tahoma" w:cs="Tahoma"/>
          <w:sz w:val="24"/>
          <w:szCs w:val="24"/>
        </w:rPr>
        <w:t xml:space="preserve"> one.</w:t>
      </w:r>
    </w:p>
    <w:p w14:paraId="41DF7EC7" w14:textId="77777777" w:rsidR="009C5695" w:rsidRPr="00FC34DC" w:rsidRDefault="009C5695">
      <w:pPr>
        <w:spacing w:after="0"/>
        <w:rPr>
          <w:rFonts w:ascii="Tahoma" w:hAnsi="Tahoma" w:cs="Tahoma"/>
          <w:sz w:val="24"/>
          <w:szCs w:val="24"/>
        </w:rPr>
      </w:pPr>
    </w:p>
    <w:p w14:paraId="35B9978D" w14:textId="77777777" w:rsidR="004E70E4" w:rsidRDefault="004E70E4">
      <w:pPr>
        <w:spacing w:after="0"/>
        <w:rPr>
          <w:rFonts w:ascii="Tahoma" w:hAnsi="Tahoma" w:cs="Tahoma"/>
          <w:sz w:val="24"/>
          <w:szCs w:val="24"/>
        </w:rPr>
      </w:pPr>
      <w:r>
        <w:rPr>
          <w:rFonts w:ascii="Tahoma" w:hAnsi="Tahoma" w:cs="Tahoma"/>
          <w:sz w:val="24"/>
          <w:szCs w:val="24"/>
        </w:rPr>
        <w:t xml:space="preserve">H: </w:t>
      </w:r>
      <w:r w:rsidR="00000000" w:rsidRPr="00FC34DC">
        <w:rPr>
          <w:rFonts w:ascii="Tahoma" w:hAnsi="Tahoma" w:cs="Tahoma"/>
          <w:sz w:val="24"/>
          <w:szCs w:val="24"/>
        </w:rPr>
        <w:t>How you determine the ways you show up</w:t>
      </w:r>
      <w:r>
        <w:rPr>
          <w:rFonts w:ascii="Tahoma" w:hAnsi="Tahoma" w:cs="Tahoma"/>
          <w:sz w:val="24"/>
          <w:szCs w:val="24"/>
        </w:rPr>
        <w:t xml:space="preserve"> [others chiming in] a</w:t>
      </w:r>
      <w:r w:rsidR="00000000" w:rsidRPr="00FC34DC">
        <w:rPr>
          <w:rFonts w:ascii="Tahoma" w:hAnsi="Tahoma" w:cs="Tahoma"/>
          <w:sz w:val="24"/>
          <w:szCs w:val="24"/>
        </w:rPr>
        <w:t>nd why?</w:t>
      </w:r>
    </w:p>
    <w:p w14:paraId="5F0F87A5" w14:textId="77777777" w:rsidR="004E70E4" w:rsidRDefault="004E70E4">
      <w:pPr>
        <w:spacing w:after="0"/>
        <w:rPr>
          <w:rFonts w:ascii="Tahoma" w:hAnsi="Tahoma" w:cs="Tahoma"/>
          <w:sz w:val="24"/>
          <w:szCs w:val="24"/>
        </w:rPr>
      </w:pPr>
    </w:p>
    <w:p w14:paraId="6B2D43B1" w14:textId="77777777" w:rsidR="004E70E4" w:rsidRDefault="004E70E4">
      <w:pPr>
        <w:spacing w:after="0"/>
        <w:rPr>
          <w:rFonts w:ascii="Tahoma" w:hAnsi="Tahoma" w:cs="Tahoma"/>
          <w:sz w:val="24"/>
          <w:szCs w:val="24"/>
        </w:rPr>
      </w:pPr>
      <w:r>
        <w:rPr>
          <w:rFonts w:ascii="Tahoma" w:hAnsi="Tahoma" w:cs="Tahoma"/>
          <w:sz w:val="24"/>
          <w:szCs w:val="24"/>
        </w:rPr>
        <w:t xml:space="preserve">G: </w:t>
      </w:r>
      <w:r w:rsidR="00000000" w:rsidRPr="00FC34DC">
        <w:rPr>
          <w:rFonts w:ascii="Tahoma" w:hAnsi="Tahoma" w:cs="Tahoma"/>
          <w:sz w:val="24"/>
          <w:szCs w:val="24"/>
        </w:rPr>
        <w:t>And for whom?</w:t>
      </w:r>
    </w:p>
    <w:p w14:paraId="61301456" w14:textId="77777777" w:rsidR="004E70E4" w:rsidRDefault="004E70E4">
      <w:pPr>
        <w:spacing w:after="0"/>
        <w:rPr>
          <w:rFonts w:ascii="Tahoma" w:hAnsi="Tahoma" w:cs="Tahoma"/>
          <w:sz w:val="24"/>
          <w:szCs w:val="24"/>
        </w:rPr>
      </w:pPr>
    </w:p>
    <w:p w14:paraId="09275933" w14:textId="7E7483F6" w:rsidR="009C5695" w:rsidRPr="00FC34DC" w:rsidRDefault="004E70E4">
      <w:pPr>
        <w:spacing w:after="0"/>
        <w:rPr>
          <w:rFonts w:ascii="Tahoma" w:hAnsi="Tahoma" w:cs="Tahoma"/>
          <w:sz w:val="24"/>
          <w:szCs w:val="24"/>
        </w:rPr>
      </w:pPr>
      <w:proofErr w:type="spellStart"/>
      <w:r>
        <w:rPr>
          <w:rFonts w:ascii="Tahoma" w:hAnsi="Tahoma" w:cs="Tahoma"/>
          <w:sz w:val="24"/>
          <w:szCs w:val="24"/>
        </w:rPr>
        <w:t xml:space="preserve">O: </w:t>
      </w:r>
      <w:r w:rsidR="00000000" w:rsidRPr="00FC34DC">
        <w:rPr>
          <w:rFonts w:ascii="Tahoma" w:hAnsi="Tahoma" w:cs="Tahoma"/>
          <w:sz w:val="24"/>
          <w:szCs w:val="24"/>
        </w:rPr>
        <w:t>T</w:t>
      </w:r>
      <w:proofErr w:type="spellEnd"/>
      <w:r w:rsidR="00000000" w:rsidRPr="00FC34DC">
        <w:rPr>
          <w:rFonts w:ascii="Tahoma" w:hAnsi="Tahoma" w:cs="Tahoma"/>
          <w:sz w:val="24"/>
          <w:szCs w:val="24"/>
        </w:rPr>
        <w:t>o what extent for what purposes?</w:t>
      </w:r>
    </w:p>
    <w:p w14:paraId="4595B7F1" w14:textId="77777777" w:rsidR="009C5695" w:rsidRPr="00FC34DC" w:rsidRDefault="009C5695">
      <w:pPr>
        <w:spacing w:after="0"/>
        <w:rPr>
          <w:rFonts w:ascii="Tahoma" w:hAnsi="Tahoma" w:cs="Tahoma"/>
          <w:sz w:val="24"/>
          <w:szCs w:val="24"/>
        </w:rPr>
      </w:pPr>
    </w:p>
    <w:p w14:paraId="0803AF7D" w14:textId="77777777" w:rsidR="004E70E4" w:rsidRDefault="004E70E4">
      <w:pPr>
        <w:spacing w:after="0"/>
        <w:rPr>
          <w:rFonts w:ascii="Tahoma" w:hAnsi="Tahoma" w:cs="Tahoma"/>
          <w:sz w:val="24"/>
          <w:szCs w:val="24"/>
        </w:rPr>
      </w:pPr>
      <w:r>
        <w:rPr>
          <w:rFonts w:ascii="Tahoma" w:hAnsi="Tahoma" w:cs="Tahoma"/>
          <w:sz w:val="24"/>
          <w:szCs w:val="24"/>
        </w:rPr>
        <w:t xml:space="preserve">H: </w:t>
      </w:r>
      <w:r w:rsidR="00000000" w:rsidRPr="00FC34DC">
        <w:rPr>
          <w:rFonts w:ascii="Tahoma" w:hAnsi="Tahoma" w:cs="Tahoma"/>
          <w:sz w:val="24"/>
          <w:szCs w:val="24"/>
        </w:rPr>
        <w:t>I think we're in agreement with that. Well, thank you all for sitting down</w:t>
      </w:r>
      <w:r>
        <w:rPr>
          <w:rFonts w:ascii="Tahoma" w:hAnsi="Tahoma" w:cs="Tahoma"/>
          <w:sz w:val="24"/>
          <w:szCs w:val="24"/>
        </w:rPr>
        <w:t xml:space="preserve"> and h</w:t>
      </w:r>
      <w:r w:rsidR="00000000" w:rsidRPr="00FC34DC">
        <w:rPr>
          <w:rFonts w:ascii="Tahoma" w:hAnsi="Tahoma" w:cs="Tahoma"/>
          <w:sz w:val="24"/>
          <w:szCs w:val="24"/>
        </w:rPr>
        <w:t>aving this roundtable.</w:t>
      </w:r>
    </w:p>
    <w:p w14:paraId="322528BC" w14:textId="77777777" w:rsidR="004E70E4" w:rsidRDefault="004E70E4">
      <w:pPr>
        <w:spacing w:after="0"/>
        <w:rPr>
          <w:rFonts w:ascii="Tahoma" w:hAnsi="Tahoma" w:cs="Tahoma"/>
          <w:sz w:val="24"/>
          <w:szCs w:val="24"/>
        </w:rPr>
      </w:pPr>
    </w:p>
    <w:p w14:paraId="6B715C32" w14:textId="01A0E1BC" w:rsidR="004E70E4" w:rsidRDefault="004E70E4">
      <w:pPr>
        <w:spacing w:after="0"/>
        <w:rPr>
          <w:rFonts w:ascii="Tahoma" w:hAnsi="Tahoma" w:cs="Tahoma"/>
          <w:sz w:val="24"/>
          <w:szCs w:val="24"/>
        </w:rPr>
      </w:pPr>
      <w:r>
        <w:rPr>
          <w:rFonts w:ascii="Tahoma" w:hAnsi="Tahoma" w:cs="Tahoma"/>
          <w:sz w:val="24"/>
          <w:szCs w:val="24"/>
        </w:rPr>
        <w:t>O: Thank you, Derek.</w:t>
      </w:r>
    </w:p>
    <w:p w14:paraId="1400A6F7" w14:textId="78121803" w:rsidR="004E70E4" w:rsidRDefault="004E70E4">
      <w:pPr>
        <w:spacing w:after="0"/>
        <w:rPr>
          <w:rFonts w:ascii="Tahoma" w:hAnsi="Tahoma" w:cs="Tahoma"/>
          <w:sz w:val="24"/>
          <w:szCs w:val="24"/>
        </w:rPr>
      </w:pPr>
    </w:p>
    <w:p w14:paraId="69301EF7" w14:textId="4290AD7E" w:rsidR="004E70E4" w:rsidRDefault="004E70E4">
      <w:pPr>
        <w:spacing w:after="0"/>
        <w:rPr>
          <w:rFonts w:ascii="Tahoma" w:hAnsi="Tahoma" w:cs="Tahoma"/>
          <w:sz w:val="24"/>
          <w:szCs w:val="24"/>
        </w:rPr>
      </w:pPr>
      <w:r>
        <w:rPr>
          <w:rFonts w:ascii="Tahoma" w:hAnsi="Tahoma" w:cs="Tahoma"/>
          <w:sz w:val="24"/>
          <w:szCs w:val="24"/>
        </w:rPr>
        <w:t>J: Thank you for the invitation.</w:t>
      </w:r>
    </w:p>
    <w:p w14:paraId="286840EF" w14:textId="77777777" w:rsidR="004E70E4" w:rsidRDefault="004E70E4">
      <w:pPr>
        <w:spacing w:after="0"/>
        <w:rPr>
          <w:rFonts w:ascii="Tahoma" w:hAnsi="Tahoma" w:cs="Tahoma"/>
          <w:sz w:val="24"/>
          <w:szCs w:val="24"/>
        </w:rPr>
      </w:pPr>
    </w:p>
    <w:p w14:paraId="46A58988" w14:textId="77777777" w:rsidR="004E70E4" w:rsidRDefault="004E70E4">
      <w:pPr>
        <w:spacing w:after="0"/>
        <w:rPr>
          <w:rFonts w:ascii="Tahoma" w:hAnsi="Tahoma" w:cs="Tahoma"/>
          <w:sz w:val="24"/>
          <w:szCs w:val="24"/>
        </w:rPr>
      </w:pPr>
      <w:r>
        <w:rPr>
          <w:rFonts w:ascii="Tahoma" w:hAnsi="Tahoma" w:cs="Tahoma"/>
          <w:sz w:val="24"/>
          <w:szCs w:val="24"/>
        </w:rPr>
        <w:t xml:space="preserve">H: </w:t>
      </w:r>
      <w:r w:rsidR="00000000" w:rsidRPr="00FC34DC">
        <w:rPr>
          <w:rFonts w:ascii="Tahoma" w:hAnsi="Tahoma" w:cs="Tahoma"/>
          <w:sz w:val="24"/>
          <w:szCs w:val="24"/>
        </w:rPr>
        <w:t>I mean, this is a dr</w:t>
      </w:r>
      <w:r>
        <w:rPr>
          <w:rFonts w:ascii="Tahoma" w:hAnsi="Tahoma" w:cs="Tahoma"/>
          <w:sz w:val="24"/>
          <w:szCs w:val="24"/>
        </w:rPr>
        <w:t>eam come true, a</w:t>
      </w:r>
      <w:r w:rsidR="00000000" w:rsidRPr="00FC34DC">
        <w:rPr>
          <w:rFonts w:ascii="Tahoma" w:hAnsi="Tahoma" w:cs="Tahoma"/>
          <w:sz w:val="24"/>
          <w:szCs w:val="24"/>
        </w:rPr>
        <w:t xml:space="preserve">nd I want to give a special thanks to </w:t>
      </w:r>
      <w:r>
        <w:rPr>
          <w:rFonts w:ascii="Tahoma" w:hAnsi="Tahoma" w:cs="Tahoma"/>
          <w:sz w:val="24"/>
          <w:szCs w:val="24"/>
        </w:rPr>
        <w:t>E</w:t>
      </w:r>
      <w:r w:rsidR="00000000" w:rsidRPr="00FC34DC">
        <w:rPr>
          <w:rFonts w:ascii="Tahoma" w:hAnsi="Tahoma" w:cs="Tahoma"/>
          <w:sz w:val="24"/>
          <w:szCs w:val="24"/>
        </w:rPr>
        <w:t>rsula who</w:t>
      </w:r>
      <w:r>
        <w:rPr>
          <w:rFonts w:ascii="Tahoma" w:hAnsi="Tahoma" w:cs="Tahoma"/>
          <w:sz w:val="24"/>
          <w:szCs w:val="24"/>
        </w:rPr>
        <w:t xml:space="preserve"> </w:t>
      </w:r>
      <w:r w:rsidR="00000000" w:rsidRPr="00FC34DC">
        <w:rPr>
          <w:rFonts w:ascii="Tahoma" w:hAnsi="Tahoma" w:cs="Tahoma"/>
          <w:sz w:val="24"/>
          <w:szCs w:val="24"/>
        </w:rPr>
        <w:t>helped make it happen.</w:t>
      </w:r>
    </w:p>
    <w:p w14:paraId="484D9679" w14:textId="77777777" w:rsidR="004E70E4" w:rsidRDefault="004E70E4">
      <w:pPr>
        <w:spacing w:after="0"/>
        <w:rPr>
          <w:rFonts w:ascii="Tahoma" w:hAnsi="Tahoma" w:cs="Tahoma"/>
          <w:sz w:val="24"/>
          <w:szCs w:val="24"/>
        </w:rPr>
      </w:pPr>
    </w:p>
    <w:p w14:paraId="55FFC303" w14:textId="351B48CE" w:rsidR="009C5695" w:rsidRPr="00FC34DC" w:rsidRDefault="004E70E4">
      <w:pPr>
        <w:spacing w:after="0"/>
        <w:rPr>
          <w:rFonts w:ascii="Tahoma" w:hAnsi="Tahoma" w:cs="Tahoma"/>
          <w:sz w:val="24"/>
          <w:szCs w:val="24"/>
        </w:rPr>
      </w:pPr>
      <w:r>
        <w:rPr>
          <w:rFonts w:ascii="Tahoma" w:hAnsi="Tahoma" w:cs="Tahoma"/>
          <w:sz w:val="24"/>
          <w:szCs w:val="24"/>
        </w:rPr>
        <w:t xml:space="preserve">O: Oh, man. </w:t>
      </w:r>
      <w:r w:rsidR="00000000" w:rsidRPr="00FC34DC">
        <w:rPr>
          <w:rFonts w:ascii="Tahoma" w:hAnsi="Tahoma" w:cs="Tahoma"/>
          <w:sz w:val="24"/>
          <w:szCs w:val="24"/>
        </w:rPr>
        <w:t xml:space="preserve">Thanks for giving </w:t>
      </w:r>
      <w:r>
        <w:rPr>
          <w:rFonts w:ascii="Tahoma" w:hAnsi="Tahoma" w:cs="Tahoma"/>
          <w:sz w:val="24"/>
          <w:szCs w:val="24"/>
        </w:rPr>
        <w:t>me the</w:t>
      </w:r>
      <w:r w:rsidR="00000000" w:rsidRPr="00FC34DC">
        <w:rPr>
          <w:rFonts w:ascii="Tahoma" w:hAnsi="Tahoma" w:cs="Tahoma"/>
          <w:sz w:val="24"/>
          <w:szCs w:val="24"/>
        </w:rPr>
        <w:t xml:space="preserve"> opportunity. I appreciate it. I mean, we started at RSA</w:t>
      </w:r>
      <w:r>
        <w:rPr>
          <w:rFonts w:ascii="Tahoma" w:hAnsi="Tahoma" w:cs="Tahoma"/>
          <w:sz w:val="24"/>
          <w:szCs w:val="24"/>
        </w:rPr>
        <w:t xml:space="preserve">. </w:t>
      </w:r>
    </w:p>
    <w:p w14:paraId="4FE927AD" w14:textId="77777777" w:rsidR="009C5695" w:rsidRPr="00FC34DC" w:rsidRDefault="009C5695">
      <w:pPr>
        <w:spacing w:after="0"/>
        <w:rPr>
          <w:rFonts w:ascii="Tahoma" w:hAnsi="Tahoma" w:cs="Tahoma"/>
          <w:sz w:val="24"/>
          <w:szCs w:val="24"/>
        </w:rPr>
      </w:pPr>
    </w:p>
    <w:p w14:paraId="2411EC0A" w14:textId="77777777" w:rsidR="00393491" w:rsidRDefault="004E70E4">
      <w:pPr>
        <w:spacing w:after="0"/>
        <w:rPr>
          <w:rFonts w:ascii="Tahoma" w:hAnsi="Tahoma" w:cs="Tahoma"/>
          <w:sz w:val="24"/>
          <w:szCs w:val="24"/>
        </w:rPr>
      </w:pPr>
      <w:r>
        <w:rPr>
          <w:rFonts w:ascii="Tahoma" w:hAnsi="Tahoma" w:cs="Tahoma"/>
          <w:sz w:val="24"/>
          <w:szCs w:val="24"/>
        </w:rPr>
        <w:t>H: We did.</w:t>
      </w:r>
    </w:p>
    <w:p w14:paraId="2CB50FDD" w14:textId="77777777" w:rsidR="00393491" w:rsidRDefault="00393491">
      <w:pPr>
        <w:spacing w:after="0"/>
        <w:rPr>
          <w:rFonts w:ascii="Tahoma" w:hAnsi="Tahoma" w:cs="Tahoma"/>
          <w:sz w:val="24"/>
          <w:szCs w:val="24"/>
        </w:rPr>
      </w:pPr>
    </w:p>
    <w:p w14:paraId="51B28D1F" w14:textId="77777777" w:rsidR="00393491" w:rsidRDefault="00393491">
      <w:pPr>
        <w:spacing w:after="0"/>
        <w:rPr>
          <w:rFonts w:ascii="Tahoma" w:hAnsi="Tahoma" w:cs="Tahoma"/>
          <w:sz w:val="24"/>
          <w:szCs w:val="24"/>
        </w:rPr>
      </w:pPr>
      <w:r>
        <w:rPr>
          <w:rFonts w:ascii="Tahoma" w:hAnsi="Tahoma" w:cs="Tahoma"/>
          <w:sz w:val="24"/>
          <w:szCs w:val="24"/>
        </w:rPr>
        <w:t>O: We started at RSA—</w:t>
      </w:r>
    </w:p>
    <w:p w14:paraId="35C5D5A4" w14:textId="77777777" w:rsidR="00393491" w:rsidRDefault="00393491">
      <w:pPr>
        <w:spacing w:after="0"/>
        <w:rPr>
          <w:rFonts w:ascii="Tahoma" w:hAnsi="Tahoma" w:cs="Tahoma"/>
          <w:sz w:val="24"/>
          <w:szCs w:val="24"/>
        </w:rPr>
      </w:pPr>
    </w:p>
    <w:p w14:paraId="31BB2746" w14:textId="742A1414" w:rsidR="009C5695" w:rsidRDefault="00393491">
      <w:pPr>
        <w:spacing w:after="0"/>
        <w:rPr>
          <w:rFonts w:ascii="Tahoma" w:hAnsi="Tahoma" w:cs="Tahoma"/>
          <w:sz w:val="24"/>
          <w:szCs w:val="24"/>
        </w:rPr>
      </w:pPr>
      <w:r>
        <w:rPr>
          <w:rFonts w:ascii="Tahoma" w:hAnsi="Tahoma" w:cs="Tahoma"/>
          <w:sz w:val="24"/>
          <w:szCs w:val="24"/>
        </w:rPr>
        <w:t xml:space="preserve">H: 2013. </w:t>
      </w:r>
      <w:r w:rsidR="00000000" w:rsidRPr="00FC34DC">
        <w:rPr>
          <w:rFonts w:ascii="Tahoma" w:hAnsi="Tahoma" w:cs="Tahoma"/>
          <w:sz w:val="24"/>
          <w:szCs w:val="24"/>
        </w:rPr>
        <w:t xml:space="preserve">Summer </w:t>
      </w:r>
      <w:r>
        <w:rPr>
          <w:rFonts w:ascii="Tahoma" w:hAnsi="Tahoma" w:cs="Tahoma"/>
          <w:sz w:val="24"/>
          <w:szCs w:val="24"/>
        </w:rPr>
        <w:t>i</w:t>
      </w:r>
      <w:r w:rsidR="00000000" w:rsidRPr="00FC34DC">
        <w:rPr>
          <w:rFonts w:ascii="Tahoma" w:hAnsi="Tahoma" w:cs="Tahoma"/>
          <w:sz w:val="24"/>
          <w:szCs w:val="24"/>
        </w:rPr>
        <w:t>nstitute</w:t>
      </w:r>
      <w:r>
        <w:rPr>
          <w:rFonts w:ascii="Tahoma" w:hAnsi="Tahoma" w:cs="Tahoma"/>
          <w:sz w:val="24"/>
          <w:szCs w:val="24"/>
        </w:rPr>
        <w:t xml:space="preserve"> in</w:t>
      </w:r>
      <w:r w:rsidR="00000000" w:rsidRPr="00FC34DC">
        <w:rPr>
          <w:rFonts w:ascii="Tahoma" w:hAnsi="Tahoma" w:cs="Tahoma"/>
          <w:sz w:val="24"/>
          <w:szCs w:val="24"/>
        </w:rPr>
        <w:t xml:space="preserve"> Kansas.</w:t>
      </w:r>
    </w:p>
    <w:p w14:paraId="0D5128DF" w14:textId="7D99B22C" w:rsidR="00393491" w:rsidRDefault="00393491">
      <w:pPr>
        <w:spacing w:after="0"/>
        <w:rPr>
          <w:rFonts w:ascii="Tahoma" w:hAnsi="Tahoma" w:cs="Tahoma"/>
          <w:sz w:val="24"/>
          <w:szCs w:val="24"/>
        </w:rPr>
      </w:pPr>
    </w:p>
    <w:p w14:paraId="0C5546E9" w14:textId="2C668950" w:rsidR="00393491" w:rsidRDefault="00393491">
      <w:pPr>
        <w:spacing w:after="0"/>
        <w:rPr>
          <w:rFonts w:ascii="Tahoma" w:hAnsi="Tahoma" w:cs="Tahoma"/>
          <w:sz w:val="24"/>
          <w:szCs w:val="24"/>
        </w:rPr>
      </w:pPr>
      <w:r>
        <w:rPr>
          <w:rFonts w:ascii="Tahoma" w:hAnsi="Tahoma" w:cs="Tahoma"/>
          <w:sz w:val="24"/>
          <w:szCs w:val="24"/>
        </w:rPr>
        <w:t>O: In Kansas.</w:t>
      </w:r>
    </w:p>
    <w:p w14:paraId="74AE9C59" w14:textId="40E63ED7" w:rsidR="00393491" w:rsidRDefault="00393491">
      <w:pPr>
        <w:spacing w:after="0"/>
        <w:rPr>
          <w:rFonts w:ascii="Tahoma" w:hAnsi="Tahoma" w:cs="Tahoma"/>
          <w:sz w:val="24"/>
          <w:szCs w:val="24"/>
        </w:rPr>
      </w:pPr>
      <w:r>
        <w:rPr>
          <w:rFonts w:ascii="Tahoma" w:hAnsi="Tahoma" w:cs="Tahoma"/>
          <w:sz w:val="24"/>
          <w:szCs w:val="24"/>
        </w:rPr>
        <w:br/>
        <w:t>H: Yes.</w:t>
      </w:r>
    </w:p>
    <w:p w14:paraId="5C059A44" w14:textId="5DFC0C93" w:rsidR="00393491" w:rsidRDefault="00393491">
      <w:pPr>
        <w:spacing w:after="0"/>
        <w:rPr>
          <w:rFonts w:ascii="Tahoma" w:hAnsi="Tahoma" w:cs="Tahoma"/>
          <w:sz w:val="24"/>
          <w:szCs w:val="24"/>
        </w:rPr>
      </w:pPr>
    </w:p>
    <w:p w14:paraId="297B567E" w14:textId="0FB95BBE" w:rsidR="00393491" w:rsidRDefault="00393491">
      <w:pPr>
        <w:spacing w:after="0"/>
        <w:rPr>
          <w:rFonts w:ascii="Tahoma" w:hAnsi="Tahoma" w:cs="Tahoma"/>
          <w:sz w:val="24"/>
          <w:szCs w:val="24"/>
        </w:rPr>
      </w:pPr>
      <w:r>
        <w:rPr>
          <w:rFonts w:ascii="Tahoma" w:hAnsi="Tahoma" w:cs="Tahoma"/>
          <w:sz w:val="24"/>
          <w:szCs w:val="24"/>
        </w:rPr>
        <w:t>O: Mount Oread.</w:t>
      </w:r>
    </w:p>
    <w:p w14:paraId="55014DC8" w14:textId="2E11CF9E" w:rsidR="00393491" w:rsidRDefault="00393491">
      <w:pPr>
        <w:spacing w:after="0"/>
        <w:rPr>
          <w:rFonts w:ascii="Tahoma" w:hAnsi="Tahoma" w:cs="Tahoma"/>
          <w:sz w:val="24"/>
          <w:szCs w:val="24"/>
        </w:rPr>
      </w:pPr>
    </w:p>
    <w:p w14:paraId="009026C4" w14:textId="77777777" w:rsidR="00393491" w:rsidRDefault="00393491">
      <w:pPr>
        <w:spacing w:after="0"/>
        <w:rPr>
          <w:rFonts w:ascii="Tahoma" w:hAnsi="Tahoma" w:cs="Tahoma"/>
          <w:sz w:val="24"/>
          <w:szCs w:val="24"/>
        </w:rPr>
      </w:pPr>
      <w:r>
        <w:rPr>
          <w:rFonts w:ascii="Tahoma" w:hAnsi="Tahoma" w:cs="Tahoma"/>
          <w:sz w:val="24"/>
          <w:szCs w:val="24"/>
        </w:rPr>
        <w:t xml:space="preserve">H: Right. </w:t>
      </w:r>
      <w:r w:rsidR="00000000" w:rsidRPr="00FC34DC">
        <w:rPr>
          <w:rFonts w:ascii="Tahoma" w:hAnsi="Tahoma" w:cs="Tahoma"/>
          <w:sz w:val="24"/>
          <w:szCs w:val="24"/>
        </w:rPr>
        <w:t xml:space="preserve">I remember you talking to me about your book, and I was like, </w:t>
      </w:r>
      <w:r>
        <w:rPr>
          <w:rFonts w:ascii="Tahoma" w:hAnsi="Tahoma" w:cs="Tahoma"/>
          <w:sz w:val="24"/>
          <w:szCs w:val="24"/>
        </w:rPr>
        <w:t>“</w:t>
      </w:r>
      <w:r w:rsidR="00000000" w:rsidRPr="00FC34DC">
        <w:rPr>
          <w:rFonts w:ascii="Tahoma" w:hAnsi="Tahoma" w:cs="Tahoma"/>
          <w:sz w:val="24"/>
          <w:szCs w:val="24"/>
        </w:rPr>
        <w:t>Oh, this is dope.</w:t>
      </w:r>
      <w:r>
        <w:rPr>
          <w:rFonts w:ascii="Tahoma" w:hAnsi="Tahoma" w:cs="Tahoma"/>
          <w:sz w:val="24"/>
          <w:szCs w:val="24"/>
        </w:rPr>
        <w:t>” And i</w:t>
      </w:r>
      <w:r w:rsidR="00000000" w:rsidRPr="00FC34DC">
        <w:rPr>
          <w:rFonts w:ascii="Tahoma" w:hAnsi="Tahoma" w:cs="Tahoma"/>
          <w:sz w:val="24"/>
          <w:szCs w:val="24"/>
        </w:rPr>
        <w:t>t is</w:t>
      </w:r>
      <w:r>
        <w:rPr>
          <w:rFonts w:ascii="Tahoma" w:hAnsi="Tahoma" w:cs="Tahoma"/>
          <w:sz w:val="24"/>
          <w:szCs w:val="24"/>
        </w:rPr>
        <w:t>,</w:t>
      </w:r>
      <w:r w:rsidR="00000000" w:rsidRPr="00FC34DC">
        <w:rPr>
          <w:rFonts w:ascii="Tahoma" w:hAnsi="Tahoma" w:cs="Tahoma"/>
          <w:sz w:val="24"/>
          <w:szCs w:val="24"/>
        </w:rPr>
        <w:t xml:space="preserve"> </w:t>
      </w:r>
      <w:r>
        <w:rPr>
          <w:rFonts w:ascii="Tahoma" w:hAnsi="Tahoma" w:cs="Tahoma"/>
          <w:sz w:val="24"/>
          <w:szCs w:val="24"/>
        </w:rPr>
        <w:t>a</w:t>
      </w:r>
      <w:r w:rsidR="00000000" w:rsidRPr="00FC34DC">
        <w:rPr>
          <w:rFonts w:ascii="Tahoma" w:hAnsi="Tahoma" w:cs="Tahoma"/>
          <w:sz w:val="24"/>
          <w:szCs w:val="24"/>
        </w:rPr>
        <w:t>nd you're dope.</w:t>
      </w:r>
    </w:p>
    <w:p w14:paraId="6FD2EDB1" w14:textId="77777777" w:rsidR="00393491" w:rsidRDefault="00393491">
      <w:pPr>
        <w:spacing w:after="0"/>
        <w:rPr>
          <w:rFonts w:ascii="Tahoma" w:hAnsi="Tahoma" w:cs="Tahoma"/>
          <w:sz w:val="24"/>
          <w:szCs w:val="24"/>
        </w:rPr>
      </w:pPr>
    </w:p>
    <w:p w14:paraId="7B2A5F32" w14:textId="013ACD34" w:rsidR="009C5695" w:rsidRPr="00FC34DC" w:rsidRDefault="00393491">
      <w:pPr>
        <w:spacing w:after="0"/>
        <w:rPr>
          <w:rFonts w:ascii="Tahoma" w:hAnsi="Tahoma" w:cs="Tahoma"/>
          <w:sz w:val="24"/>
          <w:szCs w:val="24"/>
        </w:rPr>
      </w:pPr>
      <w:r>
        <w:rPr>
          <w:rFonts w:ascii="Tahoma" w:hAnsi="Tahoma" w:cs="Tahoma"/>
          <w:sz w:val="24"/>
          <w:szCs w:val="24"/>
        </w:rPr>
        <w:t>O: Aw, t</w:t>
      </w:r>
      <w:r w:rsidR="00000000" w:rsidRPr="00FC34DC">
        <w:rPr>
          <w:rFonts w:ascii="Tahoma" w:hAnsi="Tahoma" w:cs="Tahoma"/>
          <w:sz w:val="24"/>
          <w:szCs w:val="24"/>
        </w:rPr>
        <w:t>hank you, sir.</w:t>
      </w:r>
      <w:r>
        <w:rPr>
          <w:rFonts w:ascii="Tahoma" w:hAnsi="Tahoma" w:cs="Tahoma"/>
          <w:sz w:val="24"/>
          <w:szCs w:val="24"/>
        </w:rPr>
        <w:t xml:space="preserve"> I appreciate that.</w:t>
      </w:r>
    </w:p>
    <w:p w14:paraId="2392F707" w14:textId="77777777" w:rsidR="009C5695" w:rsidRPr="00FC34DC" w:rsidRDefault="009C5695">
      <w:pPr>
        <w:spacing w:after="0"/>
        <w:rPr>
          <w:rFonts w:ascii="Tahoma" w:hAnsi="Tahoma" w:cs="Tahoma"/>
          <w:sz w:val="24"/>
          <w:szCs w:val="24"/>
        </w:rPr>
      </w:pPr>
    </w:p>
    <w:p w14:paraId="2EFD246E" w14:textId="77777777" w:rsidR="00393491" w:rsidRDefault="00393491">
      <w:pPr>
        <w:spacing w:after="0"/>
        <w:rPr>
          <w:rFonts w:ascii="Tahoma" w:hAnsi="Tahoma" w:cs="Tahoma"/>
          <w:sz w:val="24"/>
          <w:szCs w:val="24"/>
        </w:rPr>
      </w:pPr>
      <w:r>
        <w:rPr>
          <w:rFonts w:ascii="Tahoma" w:hAnsi="Tahoma" w:cs="Tahoma"/>
          <w:sz w:val="24"/>
          <w:szCs w:val="24"/>
        </w:rPr>
        <w:t xml:space="preserve">H: And </w:t>
      </w:r>
      <w:r w:rsidR="00000000" w:rsidRPr="00FC34DC">
        <w:rPr>
          <w:rFonts w:ascii="Tahoma" w:hAnsi="Tahoma" w:cs="Tahoma"/>
          <w:sz w:val="24"/>
          <w:szCs w:val="24"/>
        </w:rPr>
        <w:t>I'm just happy to be able to talk to the Avengers here</w:t>
      </w:r>
      <w:r>
        <w:rPr>
          <w:rFonts w:ascii="Tahoma" w:hAnsi="Tahoma" w:cs="Tahoma"/>
          <w:sz w:val="24"/>
          <w:szCs w:val="24"/>
        </w:rPr>
        <w:t xml:space="preserve"> as you all g</w:t>
      </w:r>
      <w:r w:rsidR="00000000" w:rsidRPr="00FC34DC">
        <w:rPr>
          <w:rFonts w:ascii="Tahoma" w:hAnsi="Tahoma" w:cs="Tahoma"/>
          <w:sz w:val="24"/>
          <w:szCs w:val="24"/>
        </w:rPr>
        <w:t xml:space="preserve">o back and continue your fight </w:t>
      </w:r>
      <w:r>
        <w:rPr>
          <w:rFonts w:ascii="Tahoma" w:hAnsi="Tahoma" w:cs="Tahoma"/>
          <w:sz w:val="24"/>
          <w:szCs w:val="24"/>
        </w:rPr>
        <w:t>at</w:t>
      </w:r>
      <w:r w:rsidR="00000000" w:rsidRPr="00FC34DC">
        <w:rPr>
          <w:rFonts w:ascii="Tahoma" w:hAnsi="Tahoma" w:cs="Tahoma"/>
          <w:sz w:val="24"/>
          <w:szCs w:val="24"/>
        </w:rPr>
        <w:t xml:space="preserve"> your institut</w:t>
      </w:r>
      <w:r>
        <w:rPr>
          <w:rFonts w:ascii="Tahoma" w:hAnsi="Tahoma" w:cs="Tahoma"/>
          <w:sz w:val="24"/>
          <w:szCs w:val="24"/>
        </w:rPr>
        <w:t>ions.</w:t>
      </w:r>
    </w:p>
    <w:p w14:paraId="73175708" w14:textId="77777777" w:rsidR="00393491" w:rsidRDefault="00393491">
      <w:pPr>
        <w:spacing w:after="0"/>
        <w:rPr>
          <w:rFonts w:ascii="Tahoma" w:hAnsi="Tahoma" w:cs="Tahoma"/>
          <w:sz w:val="24"/>
          <w:szCs w:val="24"/>
        </w:rPr>
      </w:pPr>
    </w:p>
    <w:p w14:paraId="2EFEB43C" w14:textId="04892FC7" w:rsidR="00393491" w:rsidRDefault="00393491">
      <w:pPr>
        <w:spacing w:after="0"/>
        <w:rPr>
          <w:rFonts w:ascii="Tahoma" w:hAnsi="Tahoma" w:cs="Tahoma"/>
          <w:sz w:val="24"/>
          <w:szCs w:val="24"/>
        </w:rPr>
      </w:pPr>
      <w:r>
        <w:rPr>
          <w:rFonts w:ascii="Tahoma" w:hAnsi="Tahoma" w:cs="Tahoma"/>
          <w:sz w:val="24"/>
          <w:szCs w:val="24"/>
        </w:rPr>
        <w:t>O: W</w:t>
      </w:r>
      <w:r w:rsidR="00000000" w:rsidRPr="00FC34DC">
        <w:rPr>
          <w:rFonts w:ascii="Tahoma" w:hAnsi="Tahoma" w:cs="Tahoma"/>
          <w:sz w:val="24"/>
          <w:szCs w:val="24"/>
        </w:rPr>
        <w:t>ith the president</w:t>
      </w:r>
      <w:r>
        <w:rPr>
          <w:rFonts w:ascii="Tahoma" w:hAnsi="Tahoma" w:cs="Tahoma"/>
          <w:sz w:val="24"/>
          <w:szCs w:val="24"/>
        </w:rPr>
        <w:t>-</w:t>
      </w:r>
      <w:r w:rsidR="00000000" w:rsidRPr="00FC34DC">
        <w:rPr>
          <w:rFonts w:ascii="Tahoma" w:hAnsi="Tahoma" w:cs="Tahoma"/>
          <w:sz w:val="24"/>
          <w:szCs w:val="24"/>
        </w:rPr>
        <w:t>elect</w:t>
      </w:r>
      <w:r>
        <w:rPr>
          <w:rFonts w:ascii="Tahoma" w:hAnsi="Tahoma" w:cs="Tahoma"/>
          <w:sz w:val="24"/>
          <w:szCs w:val="24"/>
        </w:rPr>
        <w:t>!</w:t>
      </w:r>
      <w:r w:rsidR="00000000" w:rsidRPr="00FC34DC">
        <w:rPr>
          <w:rFonts w:ascii="Tahoma" w:hAnsi="Tahoma" w:cs="Tahoma"/>
          <w:sz w:val="24"/>
          <w:szCs w:val="24"/>
        </w:rPr>
        <w:t xml:space="preserve"> Before we close out</w:t>
      </w:r>
      <w:r>
        <w:rPr>
          <w:rFonts w:ascii="Tahoma" w:hAnsi="Tahoma" w:cs="Tahoma"/>
          <w:sz w:val="24"/>
          <w:szCs w:val="24"/>
        </w:rPr>
        <w:t>,</w:t>
      </w:r>
      <w:r w:rsidR="00000000" w:rsidRPr="00FC34DC">
        <w:rPr>
          <w:rFonts w:ascii="Tahoma" w:hAnsi="Tahoma" w:cs="Tahoma"/>
          <w:sz w:val="24"/>
          <w:szCs w:val="24"/>
        </w:rPr>
        <w:t xml:space="preserve"> I just want to say</w:t>
      </w:r>
      <w:r>
        <w:rPr>
          <w:rFonts w:ascii="Tahoma" w:hAnsi="Tahoma" w:cs="Tahoma"/>
          <w:sz w:val="24"/>
          <w:szCs w:val="24"/>
        </w:rPr>
        <w:t>, Gwen,</w:t>
      </w:r>
      <w:r w:rsidR="00000000" w:rsidRPr="00FC34DC">
        <w:rPr>
          <w:rFonts w:ascii="Tahoma" w:hAnsi="Tahoma" w:cs="Tahoma"/>
          <w:sz w:val="24"/>
          <w:szCs w:val="24"/>
        </w:rPr>
        <w:t xml:space="preserve"> I'm very excited about your forthcoming presidency</w:t>
      </w:r>
      <w:r>
        <w:rPr>
          <w:rFonts w:ascii="Tahoma" w:hAnsi="Tahoma" w:cs="Tahoma"/>
          <w:sz w:val="24"/>
          <w:szCs w:val="24"/>
        </w:rPr>
        <w:t>, about the ways—</w:t>
      </w:r>
    </w:p>
    <w:p w14:paraId="6862C17C" w14:textId="77777777" w:rsidR="00393491" w:rsidRDefault="00393491">
      <w:pPr>
        <w:spacing w:after="0"/>
        <w:rPr>
          <w:rFonts w:ascii="Tahoma" w:hAnsi="Tahoma" w:cs="Tahoma"/>
          <w:sz w:val="24"/>
          <w:szCs w:val="24"/>
        </w:rPr>
      </w:pPr>
    </w:p>
    <w:p w14:paraId="213338D3" w14:textId="77777777" w:rsidR="00393491" w:rsidRDefault="00393491">
      <w:pPr>
        <w:spacing w:after="0"/>
        <w:rPr>
          <w:rFonts w:ascii="Tahoma" w:hAnsi="Tahoma" w:cs="Tahoma"/>
          <w:sz w:val="24"/>
          <w:szCs w:val="24"/>
        </w:rPr>
      </w:pPr>
      <w:r>
        <w:rPr>
          <w:rFonts w:ascii="Tahoma" w:hAnsi="Tahoma" w:cs="Tahoma"/>
          <w:sz w:val="24"/>
          <w:szCs w:val="24"/>
        </w:rPr>
        <w:t>G: Same here.</w:t>
      </w:r>
    </w:p>
    <w:p w14:paraId="3AA9A5D9" w14:textId="77777777" w:rsidR="00393491" w:rsidRDefault="00393491">
      <w:pPr>
        <w:spacing w:after="0"/>
        <w:rPr>
          <w:rFonts w:ascii="Tahoma" w:hAnsi="Tahoma" w:cs="Tahoma"/>
          <w:sz w:val="24"/>
          <w:szCs w:val="24"/>
        </w:rPr>
      </w:pPr>
    </w:p>
    <w:p w14:paraId="052881F8" w14:textId="77777777" w:rsidR="00393491" w:rsidRDefault="00393491">
      <w:pPr>
        <w:spacing w:after="0"/>
        <w:rPr>
          <w:rFonts w:ascii="Tahoma" w:hAnsi="Tahoma" w:cs="Tahoma"/>
          <w:sz w:val="24"/>
          <w:szCs w:val="24"/>
        </w:rPr>
      </w:pPr>
      <w:r>
        <w:rPr>
          <w:rFonts w:ascii="Tahoma" w:hAnsi="Tahoma" w:cs="Tahoma"/>
          <w:sz w:val="24"/>
          <w:szCs w:val="24"/>
        </w:rPr>
        <w:t>[scattered applause and affirmation]</w:t>
      </w:r>
    </w:p>
    <w:p w14:paraId="14ED522A" w14:textId="77777777" w:rsidR="00393491" w:rsidRDefault="00393491">
      <w:pPr>
        <w:spacing w:after="0"/>
        <w:rPr>
          <w:rFonts w:ascii="Tahoma" w:hAnsi="Tahoma" w:cs="Tahoma"/>
          <w:sz w:val="24"/>
          <w:szCs w:val="24"/>
        </w:rPr>
      </w:pPr>
    </w:p>
    <w:p w14:paraId="49962741" w14:textId="37E640EB" w:rsidR="009C5695" w:rsidRDefault="00393491">
      <w:pPr>
        <w:spacing w:after="0"/>
        <w:rPr>
          <w:rFonts w:ascii="Tahoma" w:hAnsi="Tahoma" w:cs="Tahoma"/>
          <w:sz w:val="24"/>
          <w:szCs w:val="24"/>
        </w:rPr>
      </w:pPr>
      <w:r>
        <w:rPr>
          <w:rFonts w:ascii="Tahoma" w:hAnsi="Tahoma" w:cs="Tahoma"/>
          <w:sz w:val="24"/>
          <w:szCs w:val="24"/>
        </w:rPr>
        <w:t xml:space="preserve">O: </w:t>
      </w:r>
      <w:r w:rsidR="00000000" w:rsidRPr="00FC34DC">
        <w:rPr>
          <w:rFonts w:ascii="Tahoma" w:hAnsi="Tahoma" w:cs="Tahoma"/>
          <w:sz w:val="24"/>
          <w:szCs w:val="24"/>
        </w:rPr>
        <w:t>I mean, in the in the societ</w:t>
      </w:r>
      <w:r>
        <w:rPr>
          <w:rFonts w:ascii="Tahoma" w:hAnsi="Tahoma" w:cs="Tahoma"/>
          <w:sz w:val="24"/>
          <w:szCs w:val="24"/>
        </w:rPr>
        <w:t>y’s</w:t>
      </w:r>
      <w:r w:rsidR="00000000" w:rsidRPr="00FC34DC">
        <w:rPr>
          <w:rFonts w:ascii="Tahoma" w:hAnsi="Tahoma" w:cs="Tahoma"/>
          <w:sz w:val="24"/>
          <w:szCs w:val="24"/>
        </w:rPr>
        <w:t xml:space="preserve"> 56</w:t>
      </w:r>
      <w:r>
        <w:rPr>
          <w:rFonts w:ascii="Tahoma" w:hAnsi="Tahoma" w:cs="Tahoma"/>
          <w:sz w:val="24"/>
          <w:szCs w:val="24"/>
        </w:rPr>
        <w:t>-</w:t>
      </w:r>
      <w:r w:rsidR="00000000" w:rsidRPr="00FC34DC">
        <w:rPr>
          <w:rFonts w:ascii="Tahoma" w:hAnsi="Tahoma" w:cs="Tahoma"/>
          <w:sz w:val="24"/>
          <w:szCs w:val="24"/>
        </w:rPr>
        <w:t xml:space="preserve">year history, you will be the first </w:t>
      </w:r>
      <w:r w:rsidR="001F3657">
        <w:rPr>
          <w:rFonts w:ascii="Tahoma" w:hAnsi="Tahoma" w:cs="Tahoma"/>
          <w:sz w:val="24"/>
          <w:szCs w:val="24"/>
        </w:rPr>
        <w:t>Black</w:t>
      </w:r>
      <w:r w:rsidR="00000000" w:rsidRPr="00FC34DC">
        <w:rPr>
          <w:rFonts w:ascii="Tahoma" w:hAnsi="Tahoma" w:cs="Tahoma"/>
          <w:sz w:val="24"/>
          <w:szCs w:val="24"/>
        </w:rPr>
        <w:t xml:space="preserve"> woman to ever preside as president</w:t>
      </w:r>
      <w:r>
        <w:rPr>
          <w:rFonts w:ascii="Tahoma" w:hAnsi="Tahoma" w:cs="Tahoma"/>
          <w:sz w:val="24"/>
          <w:szCs w:val="24"/>
        </w:rPr>
        <w:t>,</w:t>
      </w:r>
      <w:r w:rsidR="00000000" w:rsidRPr="00FC34DC">
        <w:rPr>
          <w:rFonts w:ascii="Tahoma" w:hAnsi="Tahoma" w:cs="Tahoma"/>
          <w:sz w:val="24"/>
          <w:szCs w:val="24"/>
        </w:rPr>
        <w:t xml:space="preserve"> and that's no small feat, but more importantly, the fact that it's you</w:t>
      </w:r>
      <w:r>
        <w:rPr>
          <w:rFonts w:ascii="Tahoma" w:hAnsi="Tahoma" w:cs="Tahoma"/>
          <w:sz w:val="24"/>
          <w:szCs w:val="24"/>
        </w:rPr>
        <w:t xml:space="preserve"> is </w:t>
      </w:r>
      <w:r w:rsidR="00000000" w:rsidRPr="00FC34DC">
        <w:rPr>
          <w:rFonts w:ascii="Tahoma" w:hAnsi="Tahoma" w:cs="Tahoma"/>
          <w:sz w:val="24"/>
          <w:szCs w:val="24"/>
        </w:rPr>
        <w:t>kind of everything for me.</w:t>
      </w:r>
      <w:r>
        <w:rPr>
          <w:rFonts w:ascii="Tahoma" w:hAnsi="Tahoma" w:cs="Tahoma"/>
          <w:sz w:val="24"/>
          <w:szCs w:val="24"/>
        </w:rPr>
        <w:t xml:space="preserve"> </w:t>
      </w:r>
      <w:r w:rsidR="00000000" w:rsidRPr="00FC34DC">
        <w:rPr>
          <w:rFonts w:ascii="Tahoma" w:hAnsi="Tahoma" w:cs="Tahoma"/>
          <w:sz w:val="24"/>
          <w:szCs w:val="24"/>
        </w:rPr>
        <w:t>I'm looking forward to what you do</w:t>
      </w:r>
      <w:r>
        <w:rPr>
          <w:rFonts w:ascii="Tahoma" w:hAnsi="Tahoma" w:cs="Tahoma"/>
          <w:sz w:val="24"/>
          <w:szCs w:val="24"/>
        </w:rPr>
        <w:t>,</w:t>
      </w:r>
      <w:r w:rsidR="00000000" w:rsidRPr="00FC34DC">
        <w:rPr>
          <w:rFonts w:ascii="Tahoma" w:hAnsi="Tahoma" w:cs="Tahoma"/>
          <w:sz w:val="24"/>
          <w:szCs w:val="24"/>
        </w:rPr>
        <w:t xml:space="preserve"> and so please call upon me</w:t>
      </w:r>
      <w:r>
        <w:rPr>
          <w:rFonts w:ascii="Tahoma" w:hAnsi="Tahoma" w:cs="Tahoma"/>
          <w:sz w:val="24"/>
          <w:szCs w:val="24"/>
        </w:rPr>
        <w:t>.</w:t>
      </w:r>
    </w:p>
    <w:p w14:paraId="17554AC5" w14:textId="3E222169" w:rsidR="00393491" w:rsidRDefault="00393491">
      <w:pPr>
        <w:spacing w:after="0"/>
        <w:rPr>
          <w:rFonts w:ascii="Tahoma" w:hAnsi="Tahoma" w:cs="Tahoma"/>
          <w:sz w:val="24"/>
          <w:szCs w:val="24"/>
        </w:rPr>
      </w:pPr>
    </w:p>
    <w:p w14:paraId="3E689BAD" w14:textId="371A8A35" w:rsidR="00393491" w:rsidRDefault="00393491">
      <w:pPr>
        <w:spacing w:after="0"/>
        <w:rPr>
          <w:rFonts w:ascii="Tahoma" w:hAnsi="Tahoma" w:cs="Tahoma"/>
          <w:sz w:val="24"/>
          <w:szCs w:val="24"/>
        </w:rPr>
      </w:pPr>
      <w:r>
        <w:rPr>
          <w:rFonts w:ascii="Tahoma" w:hAnsi="Tahoma" w:cs="Tahoma"/>
          <w:sz w:val="24"/>
          <w:szCs w:val="24"/>
        </w:rPr>
        <w:t>P: I will. You know I will. Look, I’ll be like, “It’s on the podcast!”</w:t>
      </w:r>
    </w:p>
    <w:p w14:paraId="1034D98A" w14:textId="568A4525" w:rsidR="00393491" w:rsidRDefault="00393491">
      <w:pPr>
        <w:spacing w:after="0"/>
        <w:rPr>
          <w:rFonts w:ascii="Tahoma" w:hAnsi="Tahoma" w:cs="Tahoma"/>
          <w:sz w:val="24"/>
          <w:szCs w:val="24"/>
        </w:rPr>
      </w:pPr>
    </w:p>
    <w:p w14:paraId="118B7742" w14:textId="253C9FCE" w:rsidR="00393491" w:rsidRPr="00FC34DC" w:rsidRDefault="00393491">
      <w:pPr>
        <w:spacing w:after="0"/>
        <w:rPr>
          <w:rFonts w:ascii="Tahoma" w:hAnsi="Tahoma" w:cs="Tahoma"/>
          <w:sz w:val="24"/>
          <w:szCs w:val="24"/>
        </w:rPr>
      </w:pPr>
      <w:r>
        <w:rPr>
          <w:rFonts w:ascii="Tahoma" w:hAnsi="Tahoma" w:cs="Tahoma"/>
          <w:sz w:val="24"/>
          <w:szCs w:val="24"/>
        </w:rPr>
        <w:t>[all laughing]</w:t>
      </w:r>
    </w:p>
    <w:p w14:paraId="206CCBF8" w14:textId="77777777" w:rsidR="009C5695" w:rsidRPr="00FC34DC" w:rsidRDefault="009C5695">
      <w:pPr>
        <w:spacing w:after="0"/>
        <w:rPr>
          <w:rFonts w:ascii="Tahoma" w:hAnsi="Tahoma" w:cs="Tahoma"/>
          <w:sz w:val="24"/>
          <w:szCs w:val="24"/>
        </w:rPr>
      </w:pPr>
    </w:p>
    <w:p w14:paraId="24436611" w14:textId="7591C0C8" w:rsidR="009C5695" w:rsidRDefault="00393491">
      <w:pPr>
        <w:spacing w:after="0"/>
        <w:rPr>
          <w:rFonts w:ascii="Tahoma" w:hAnsi="Tahoma" w:cs="Tahoma"/>
          <w:sz w:val="24"/>
          <w:szCs w:val="24"/>
        </w:rPr>
      </w:pPr>
      <w:r>
        <w:rPr>
          <w:rFonts w:ascii="Tahoma" w:hAnsi="Tahoma" w:cs="Tahoma"/>
          <w:sz w:val="24"/>
          <w:szCs w:val="24"/>
        </w:rPr>
        <w:t>O: O</w:t>
      </w:r>
      <w:r w:rsidR="00000000" w:rsidRPr="00FC34DC">
        <w:rPr>
          <w:rFonts w:ascii="Tahoma" w:hAnsi="Tahoma" w:cs="Tahoma"/>
          <w:sz w:val="24"/>
          <w:szCs w:val="24"/>
        </w:rPr>
        <w:t>n the podcast</w:t>
      </w:r>
      <w:r>
        <w:rPr>
          <w:rFonts w:ascii="Tahoma" w:hAnsi="Tahoma" w:cs="Tahoma"/>
          <w:sz w:val="24"/>
          <w:szCs w:val="24"/>
        </w:rPr>
        <w:t>!</w:t>
      </w:r>
    </w:p>
    <w:p w14:paraId="739DABE5" w14:textId="02D86F0D" w:rsidR="00393491" w:rsidRDefault="00393491">
      <w:pPr>
        <w:spacing w:after="0"/>
        <w:rPr>
          <w:rFonts w:ascii="Tahoma" w:hAnsi="Tahoma" w:cs="Tahoma"/>
          <w:sz w:val="24"/>
          <w:szCs w:val="24"/>
        </w:rPr>
      </w:pPr>
    </w:p>
    <w:p w14:paraId="4428E6C4" w14:textId="4835E179" w:rsidR="00393491" w:rsidRDefault="00393491">
      <w:pPr>
        <w:spacing w:after="0"/>
        <w:rPr>
          <w:rFonts w:ascii="Tahoma" w:hAnsi="Tahoma" w:cs="Tahoma"/>
          <w:sz w:val="24"/>
          <w:szCs w:val="24"/>
        </w:rPr>
      </w:pPr>
      <w:r>
        <w:rPr>
          <w:rFonts w:ascii="Tahoma" w:hAnsi="Tahoma" w:cs="Tahoma"/>
          <w:sz w:val="24"/>
          <w:szCs w:val="24"/>
        </w:rPr>
        <w:t>J: Keep that part in!</w:t>
      </w:r>
    </w:p>
    <w:p w14:paraId="5617AAA2" w14:textId="64F9F439" w:rsidR="00393491" w:rsidRDefault="00393491">
      <w:pPr>
        <w:spacing w:after="0"/>
        <w:rPr>
          <w:rFonts w:ascii="Tahoma" w:hAnsi="Tahoma" w:cs="Tahoma"/>
          <w:sz w:val="24"/>
          <w:szCs w:val="24"/>
        </w:rPr>
      </w:pPr>
    </w:p>
    <w:p w14:paraId="641B13B5" w14:textId="634DE716" w:rsidR="00393491" w:rsidRPr="00393491" w:rsidRDefault="00393491">
      <w:pPr>
        <w:spacing w:after="0"/>
        <w:rPr>
          <w:rFonts w:ascii="Tahoma" w:hAnsi="Tahoma" w:cs="Tahoma"/>
          <w:sz w:val="24"/>
          <w:szCs w:val="24"/>
        </w:rPr>
      </w:pPr>
      <w:r>
        <w:rPr>
          <w:rFonts w:ascii="Tahoma" w:hAnsi="Tahoma" w:cs="Tahoma"/>
          <w:sz w:val="24"/>
          <w:szCs w:val="24"/>
        </w:rPr>
        <w:t xml:space="preserve">[laughter as drumbeat from </w:t>
      </w:r>
      <w:r>
        <w:rPr>
          <w:rFonts w:ascii="Tahoma" w:hAnsi="Tahoma" w:cs="Tahoma"/>
          <w:i/>
          <w:iCs/>
          <w:sz w:val="24"/>
          <w:szCs w:val="24"/>
        </w:rPr>
        <w:t xml:space="preserve">Rhetoricity </w:t>
      </w:r>
      <w:r>
        <w:rPr>
          <w:rFonts w:ascii="Tahoma" w:hAnsi="Tahoma" w:cs="Tahoma"/>
          <w:sz w:val="24"/>
          <w:szCs w:val="24"/>
        </w:rPr>
        <w:t>theme song fades in</w:t>
      </w:r>
      <w:r w:rsidR="00375128">
        <w:rPr>
          <w:rFonts w:ascii="Tahoma" w:hAnsi="Tahoma" w:cs="Tahoma"/>
          <w:sz w:val="24"/>
          <w:szCs w:val="24"/>
        </w:rPr>
        <w:t>, continuing beyond outro voiceover</w:t>
      </w:r>
      <w:r>
        <w:rPr>
          <w:rFonts w:ascii="Tahoma" w:hAnsi="Tahoma" w:cs="Tahoma"/>
          <w:sz w:val="24"/>
          <w:szCs w:val="24"/>
        </w:rPr>
        <w:t>]</w:t>
      </w:r>
    </w:p>
    <w:p w14:paraId="48AF719E" w14:textId="77777777" w:rsidR="009C5695" w:rsidRPr="00FC34DC" w:rsidRDefault="009C5695">
      <w:pPr>
        <w:spacing w:after="0"/>
        <w:rPr>
          <w:rFonts w:ascii="Tahoma" w:hAnsi="Tahoma" w:cs="Tahoma"/>
          <w:sz w:val="24"/>
          <w:szCs w:val="24"/>
        </w:rPr>
      </w:pPr>
    </w:p>
    <w:p w14:paraId="4A6C5B83" w14:textId="3EA70FA2" w:rsidR="009C5695" w:rsidRDefault="00393491" w:rsidP="00393491">
      <w:pPr>
        <w:spacing w:after="0"/>
        <w:rPr>
          <w:rFonts w:ascii="Tahoma" w:hAnsi="Tahoma" w:cs="Tahoma"/>
          <w:sz w:val="24"/>
          <w:szCs w:val="24"/>
        </w:rPr>
      </w:pPr>
      <w:r>
        <w:rPr>
          <w:rFonts w:ascii="Tahoma" w:hAnsi="Tahoma" w:cs="Tahoma"/>
          <w:sz w:val="24"/>
          <w:szCs w:val="24"/>
        </w:rPr>
        <w:t xml:space="preserve">Detweiler: </w:t>
      </w:r>
      <w:r w:rsidRPr="00393491">
        <w:rPr>
          <w:rFonts w:ascii="Tahoma" w:hAnsi="Tahoma" w:cs="Tahoma"/>
          <w:sz w:val="24"/>
          <w:szCs w:val="24"/>
        </w:rPr>
        <w:t xml:space="preserve">That's it for this episode of </w:t>
      </w:r>
      <w:r w:rsidRPr="00393491">
        <w:rPr>
          <w:rFonts w:ascii="Tahoma" w:hAnsi="Tahoma" w:cs="Tahoma"/>
          <w:i/>
          <w:iCs/>
          <w:sz w:val="24"/>
          <w:szCs w:val="24"/>
        </w:rPr>
        <w:t>Rhetoricity</w:t>
      </w:r>
      <w:r w:rsidRPr="00393491">
        <w:rPr>
          <w:rFonts w:ascii="Tahoma" w:hAnsi="Tahoma" w:cs="Tahoma"/>
          <w:sz w:val="24"/>
          <w:szCs w:val="24"/>
        </w:rPr>
        <w:t xml:space="preserve">. Thanks again to guest host and moderator Derek Handley as well as Tamika Carey, David Green, Andre Johnson, Ersula Ore, and Gwendolyn </w:t>
      </w:r>
      <w:proofErr w:type="spellStart"/>
      <w:r w:rsidRPr="00393491">
        <w:rPr>
          <w:rFonts w:ascii="Tahoma" w:hAnsi="Tahoma" w:cs="Tahoma"/>
          <w:sz w:val="24"/>
          <w:szCs w:val="24"/>
        </w:rPr>
        <w:t>Pough</w:t>
      </w:r>
      <w:proofErr w:type="spellEnd"/>
      <w:r w:rsidRPr="00393491">
        <w:rPr>
          <w:rFonts w:ascii="Tahoma" w:hAnsi="Tahoma" w:cs="Tahoma"/>
          <w:sz w:val="24"/>
          <w:szCs w:val="24"/>
        </w:rPr>
        <w:t>.</w:t>
      </w:r>
      <w:r>
        <w:rPr>
          <w:rFonts w:ascii="Tahoma" w:hAnsi="Tahoma" w:cs="Tahoma"/>
          <w:sz w:val="24"/>
          <w:szCs w:val="24"/>
        </w:rPr>
        <w:t xml:space="preserve"> </w:t>
      </w:r>
      <w:r w:rsidRPr="00393491">
        <w:rPr>
          <w:rFonts w:ascii="Tahoma" w:hAnsi="Tahoma" w:cs="Tahoma"/>
          <w:sz w:val="24"/>
          <w:szCs w:val="24"/>
        </w:rPr>
        <w:t>I'll be back</w:t>
      </w:r>
      <w:r>
        <w:rPr>
          <w:rFonts w:ascii="Tahoma" w:hAnsi="Tahoma" w:cs="Tahoma"/>
          <w:sz w:val="24"/>
          <w:szCs w:val="24"/>
        </w:rPr>
        <w:t>—</w:t>
      </w:r>
      <w:r w:rsidRPr="00393491">
        <w:rPr>
          <w:rFonts w:ascii="Tahoma" w:hAnsi="Tahoma" w:cs="Tahoma"/>
          <w:sz w:val="24"/>
          <w:szCs w:val="24"/>
        </w:rPr>
        <w:t xml:space="preserve">well, at some point. The work of administration, mentoring, and teaching are no joke at the moment, dear listeners, and while I like this podcast too much to call it quits, I remain embroiled in too many other things for it to be more than a fond destination I visit with unpredictable frequency, even as I dream of getting back there, someday, more regularly. To paraphrase Gonzo from </w:t>
      </w:r>
      <w:r w:rsidRPr="00393491">
        <w:rPr>
          <w:rFonts w:ascii="Tahoma" w:hAnsi="Tahoma" w:cs="Tahoma"/>
          <w:i/>
          <w:iCs/>
          <w:sz w:val="24"/>
          <w:szCs w:val="24"/>
        </w:rPr>
        <w:t>The Muppet Movie</w:t>
      </w:r>
      <w:r w:rsidRPr="00393491">
        <w:rPr>
          <w:rFonts w:ascii="Tahoma" w:hAnsi="Tahoma" w:cs="Tahoma"/>
          <w:sz w:val="24"/>
          <w:szCs w:val="24"/>
        </w:rPr>
        <w:t>, I'm going to make podcasts someday. Till then, the call for guest-hosted episodes remains open! You can visit my website, RhetEric.org--that's r-h-e-t-e-r-</w:t>
      </w:r>
      <w:proofErr w:type="spellStart"/>
      <w:r w:rsidRPr="00393491">
        <w:rPr>
          <w:rFonts w:ascii="Tahoma" w:hAnsi="Tahoma" w:cs="Tahoma"/>
          <w:sz w:val="24"/>
          <w:szCs w:val="24"/>
        </w:rPr>
        <w:t>i</w:t>
      </w:r>
      <w:proofErr w:type="spellEnd"/>
      <w:r w:rsidRPr="00393491">
        <w:rPr>
          <w:rFonts w:ascii="Tahoma" w:hAnsi="Tahoma" w:cs="Tahoma"/>
          <w:sz w:val="24"/>
          <w:szCs w:val="24"/>
        </w:rPr>
        <w:t xml:space="preserve">-c dot o-r-g for my contact information. And in the meantime, a reminder that this episode is part of The 3rd </w:t>
      </w:r>
      <w:r w:rsidR="00375128">
        <w:rPr>
          <w:rFonts w:ascii="Tahoma" w:hAnsi="Tahoma" w:cs="Tahoma"/>
          <w:sz w:val="24"/>
          <w:szCs w:val="24"/>
        </w:rPr>
        <w:t xml:space="preserve">Annual </w:t>
      </w:r>
      <w:r w:rsidRPr="00393491">
        <w:rPr>
          <w:rFonts w:ascii="Tahoma" w:hAnsi="Tahoma" w:cs="Tahoma"/>
          <w:sz w:val="24"/>
          <w:szCs w:val="24"/>
        </w:rPr>
        <w:t xml:space="preserve">Big Rhetorical Podcast </w:t>
      </w:r>
      <w:r w:rsidRPr="00393491">
        <w:rPr>
          <w:rFonts w:ascii="Tahoma" w:hAnsi="Tahoma" w:cs="Tahoma"/>
          <w:sz w:val="24"/>
          <w:szCs w:val="24"/>
        </w:rPr>
        <w:lastRenderedPageBreak/>
        <w:t xml:space="preserve">Carnival, so look up </w:t>
      </w:r>
      <w:r w:rsidRPr="00375128">
        <w:rPr>
          <w:rFonts w:ascii="Tahoma" w:hAnsi="Tahoma" w:cs="Tahoma"/>
          <w:i/>
          <w:iCs/>
          <w:sz w:val="24"/>
          <w:szCs w:val="24"/>
        </w:rPr>
        <w:t>The Big Rhetorical Podcast</w:t>
      </w:r>
      <w:r w:rsidRPr="00393491">
        <w:rPr>
          <w:rFonts w:ascii="Tahoma" w:hAnsi="Tahoma" w:cs="Tahoma"/>
          <w:sz w:val="24"/>
          <w:szCs w:val="24"/>
        </w:rPr>
        <w:t xml:space="preserve"> to find all kinds of other great shows in and around rhetoric and writing. Till next time,</w:t>
      </w:r>
    </w:p>
    <w:p w14:paraId="2A0F8F1F" w14:textId="31F266DD" w:rsidR="00375128" w:rsidRDefault="00375128" w:rsidP="00393491">
      <w:pPr>
        <w:spacing w:after="0"/>
        <w:rPr>
          <w:rFonts w:ascii="Tahoma" w:hAnsi="Tahoma" w:cs="Tahoma"/>
          <w:sz w:val="24"/>
          <w:szCs w:val="24"/>
        </w:rPr>
      </w:pPr>
    </w:p>
    <w:p w14:paraId="3B60F484" w14:textId="6EEEE611" w:rsidR="00375128" w:rsidRPr="00375128" w:rsidRDefault="00375128" w:rsidP="00393491">
      <w:pPr>
        <w:spacing w:after="0"/>
        <w:rPr>
          <w:rFonts w:ascii="Tahoma" w:hAnsi="Tahoma" w:cs="Tahoma"/>
          <w:sz w:val="24"/>
          <w:szCs w:val="24"/>
        </w:rPr>
      </w:pPr>
      <w:r>
        <w:rPr>
          <w:rFonts w:ascii="Tahoma" w:hAnsi="Tahoma" w:cs="Tahoma"/>
          <w:sz w:val="24"/>
          <w:szCs w:val="24"/>
        </w:rPr>
        <w:t xml:space="preserve">[clip from </w:t>
      </w:r>
      <w:r>
        <w:rPr>
          <w:rFonts w:ascii="Tahoma" w:hAnsi="Tahoma" w:cs="Tahoma"/>
          <w:i/>
          <w:iCs/>
          <w:sz w:val="24"/>
          <w:szCs w:val="24"/>
        </w:rPr>
        <w:t xml:space="preserve">The Muppet Movie </w:t>
      </w:r>
      <w:r>
        <w:rPr>
          <w:rFonts w:ascii="Tahoma" w:hAnsi="Tahoma" w:cs="Tahoma"/>
          <w:sz w:val="24"/>
          <w:szCs w:val="24"/>
        </w:rPr>
        <w:t>fades in]</w:t>
      </w:r>
    </w:p>
    <w:p w14:paraId="39FF9931" w14:textId="77777777" w:rsidR="009C5695" w:rsidRPr="00FC34DC" w:rsidRDefault="009C5695">
      <w:pPr>
        <w:spacing w:after="0"/>
        <w:rPr>
          <w:rFonts w:ascii="Tahoma" w:hAnsi="Tahoma" w:cs="Tahoma"/>
          <w:sz w:val="24"/>
          <w:szCs w:val="24"/>
        </w:rPr>
      </w:pPr>
    </w:p>
    <w:p w14:paraId="740D6168" w14:textId="43D07C13" w:rsidR="009C5695" w:rsidRDefault="00375128">
      <w:pPr>
        <w:spacing w:after="0"/>
        <w:rPr>
          <w:rFonts w:ascii="Tahoma" w:hAnsi="Tahoma" w:cs="Tahoma"/>
          <w:sz w:val="24"/>
          <w:szCs w:val="24"/>
        </w:rPr>
      </w:pPr>
      <w:r>
        <w:rPr>
          <w:rFonts w:ascii="Tahoma" w:hAnsi="Tahoma" w:cs="Tahoma"/>
          <w:sz w:val="24"/>
          <w:szCs w:val="24"/>
        </w:rPr>
        <w:t xml:space="preserve">Gonzo: [singing plaintively with guitar accompaniment] </w:t>
      </w:r>
      <w:r w:rsidR="00000000" w:rsidRPr="00FC34DC">
        <w:rPr>
          <w:rFonts w:ascii="Tahoma" w:hAnsi="Tahoma" w:cs="Tahoma"/>
          <w:sz w:val="24"/>
          <w:szCs w:val="24"/>
        </w:rPr>
        <w:t>I'm going to go back there some day</w:t>
      </w:r>
      <w:r>
        <w:rPr>
          <w:rFonts w:ascii="Tahoma" w:hAnsi="Tahoma" w:cs="Tahoma"/>
          <w:sz w:val="24"/>
          <w:szCs w:val="24"/>
        </w:rPr>
        <w:t>.</w:t>
      </w:r>
    </w:p>
    <w:p w14:paraId="3034AEB5" w14:textId="701F2C5E" w:rsidR="00375128" w:rsidRDefault="00375128">
      <w:pPr>
        <w:spacing w:after="0"/>
        <w:rPr>
          <w:rFonts w:ascii="Tahoma" w:hAnsi="Tahoma" w:cs="Tahoma"/>
          <w:sz w:val="24"/>
          <w:szCs w:val="24"/>
        </w:rPr>
      </w:pPr>
    </w:p>
    <w:p w14:paraId="76F61173" w14:textId="2CDC2E5E" w:rsidR="00375128" w:rsidRPr="00FC34DC" w:rsidRDefault="00375128">
      <w:pPr>
        <w:spacing w:after="0"/>
        <w:rPr>
          <w:rFonts w:ascii="Tahoma" w:hAnsi="Tahoma" w:cs="Tahoma"/>
          <w:sz w:val="24"/>
          <w:szCs w:val="24"/>
        </w:rPr>
      </w:pPr>
      <w:r>
        <w:rPr>
          <w:rFonts w:ascii="Tahoma" w:hAnsi="Tahoma" w:cs="Tahoma"/>
          <w:sz w:val="24"/>
          <w:szCs w:val="24"/>
        </w:rPr>
        <w:t>[music fades out]</w:t>
      </w:r>
    </w:p>
    <w:sectPr w:rsidR="00375128" w:rsidRPr="00FC34DC"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ED0F" w14:textId="77777777" w:rsidR="0020495D" w:rsidRDefault="0020495D">
      <w:pPr>
        <w:spacing w:after="0" w:line="240" w:lineRule="auto"/>
      </w:pPr>
      <w:r>
        <w:separator/>
      </w:r>
    </w:p>
  </w:endnote>
  <w:endnote w:type="continuationSeparator" w:id="0">
    <w:p w14:paraId="274BE0D7" w14:textId="77777777" w:rsidR="0020495D" w:rsidRDefault="0020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5C97BB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D9CA7E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E1084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FD5A96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2D05D09" w14:textId="4EBE0A2D"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AA4505"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2C97"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81AC" w14:textId="77777777" w:rsidR="0020495D" w:rsidRDefault="0020495D">
      <w:pPr>
        <w:spacing w:after="0" w:line="240" w:lineRule="auto"/>
      </w:pPr>
      <w:r>
        <w:separator/>
      </w:r>
    </w:p>
  </w:footnote>
  <w:footnote w:type="continuationSeparator" w:id="0">
    <w:p w14:paraId="56AD2514" w14:textId="77777777" w:rsidR="0020495D" w:rsidRDefault="00204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84FE"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8DD2"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B737"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38951689">
    <w:abstractNumId w:val="8"/>
  </w:num>
  <w:num w:numId="2" w16cid:durableId="1466239766">
    <w:abstractNumId w:val="6"/>
  </w:num>
  <w:num w:numId="3" w16cid:durableId="1663584481">
    <w:abstractNumId w:val="5"/>
  </w:num>
  <w:num w:numId="4" w16cid:durableId="849761490">
    <w:abstractNumId w:val="4"/>
  </w:num>
  <w:num w:numId="5" w16cid:durableId="1284194484">
    <w:abstractNumId w:val="7"/>
  </w:num>
  <w:num w:numId="6" w16cid:durableId="218983078">
    <w:abstractNumId w:val="3"/>
  </w:num>
  <w:num w:numId="7" w16cid:durableId="856239073">
    <w:abstractNumId w:val="2"/>
  </w:num>
  <w:num w:numId="8" w16cid:durableId="895892520">
    <w:abstractNumId w:val="1"/>
  </w:num>
  <w:num w:numId="9" w16cid:durableId="38267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64A"/>
    <w:rsid w:val="00030089"/>
    <w:rsid w:val="00034616"/>
    <w:rsid w:val="00050A6B"/>
    <w:rsid w:val="0006058C"/>
    <w:rsid w:val="0006063C"/>
    <w:rsid w:val="00066610"/>
    <w:rsid w:val="00073AA1"/>
    <w:rsid w:val="000A7359"/>
    <w:rsid w:val="000D4CE9"/>
    <w:rsid w:val="001211F0"/>
    <w:rsid w:val="001216B9"/>
    <w:rsid w:val="00126781"/>
    <w:rsid w:val="00140CE1"/>
    <w:rsid w:val="0014542D"/>
    <w:rsid w:val="0015074B"/>
    <w:rsid w:val="001D2441"/>
    <w:rsid w:val="001F3657"/>
    <w:rsid w:val="001F7DA8"/>
    <w:rsid w:val="0020495D"/>
    <w:rsid w:val="002170EF"/>
    <w:rsid w:val="00256FFF"/>
    <w:rsid w:val="0029639D"/>
    <w:rsid w:val="00305A8D"/>
    <w:rsid w:val="00326F90"/>
    <w:rsid w:val="00375128"/>
    <w:rsid w:val="00393491"/>
    <w:rsid w:val="00394814"/>
    <w:rsid w:val="003C173C"/>
    <w:rsid w:val="00445D49"/>
    <w:rsid w:val="00484D71"/>
    <w:rsid w:val="004A40FC"/>
    <w:rsid w:val="004A641F"/>
    <w:rsid w:val="004B593C"/>
    <w:rsid w:val="004E70E4"/>
    <w:rsid w:val="0059065D"/>
    <w:rsid w:val="00593635"/>
    <w:rsid w:val="005D7F55"/>
    <w:rsid w:val="005E31D1"/>
    <w:rsid w:val="0063014E"/>
    <w:rsid w:val="00692073"/>
    <w:rsid w:val="006B1011"/>
    <w:rsid w:val="006C0545"/>
    <w:rsid w:val="006D4035"/>
    <w:rsid w:val="006E2A8C"/>
    <w:rsid w:val="006E6CC5"/>
    <w:rsid w:val="00743B69"/>
    <w:rsid w:val="007565ED"/>
    <w:rsid w:val="007749AF"/>
    <w:rsid w:val="0079088C"/>
    <w:rsid w:val="00794EBC"/>
    <w:rsid w:val="0084123B"/>
    <w:rsid w:val="00846059"/>
    <w:rsid w:val="008B680A"/>
    <w:rsid w:val="00921AB1"/>
    <w:rsid w:val="009237E5"/>
    <w:rsid w:val="00930F33"/>
    <w:rsid w:val="009442C4"/>
    <w:rsid w:val="009B6FA7"/>
    <w:rsid w:val="009C3AF0"/>
    <w:rsid w:val="009C44F5"/>
    <w:rsid w:val="009C5695"/>
    <w:rsid w:val="00A12EE5"/>
    <w:rsid w:val="00A467A9"/>
    <w:rsid w:val="00A46BC3"/>
    <w:rsid w:val="00AA1D8D"/>
    <w:rsid w:val="00AA4505"/>
    <w:rsid w:val="00B23F77"/>
    <w:rsid w:val="00B2649C"/>
    <w:rsid w:val="00B47730"/>
    <w:rsid w:val="00B94B81"/>
    <w:rsid w:val="00BA4C2B"/>
    <w:rsid w:val="00BD0140"/>
    <w:rsid w:val="00BD137A"/>
    <w:rsid w:val="00C059F6"/>
    <w:rsid w:val="00C21C1B"/>
    <w:rsid w:val="00C24502"/>
    <w:rsid w:val="00C3779A"/>
    <w:rsid w:val="00C45D1D"/>
    <w:rsid w:val="00CB0664"/>
    <w:rsid w:val="00D16AF0"/>
    <w:rsid w:val="00D327DB"/>
    <w:rsid w:val="00D57E81"/>
    <w:rsid w:val="00E4253F"/>
    <w:rsid w:val="00EB0204"/>
    <w:rsid w:val="00ED3244"/>
    <w:rsid w:val="00ED3789"/>
    <w:rsid w:val="00EF7934"/>
    <w:rsid w:val="00F842C1"/>
    <w:rsid w:val="00FC34D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E4FF1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35</Pages>
  <Words>11580</Words>
  <Characters>66010</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Eric Detweiler</cp:lastModifiedBy>
  <cp:revision>25</cp:revision>
  <dcterms:created xsi:type="dcterms:W3CDTF">2019-09-10T23:59:00Z</dcterms:created>
  <dcterms:modified xsi:type="dcterms:W3CDTF">2022-08-23T23:30:00Z</dcterms:modified>
  <cp:category/>
</cp:coreProperties>
</file>